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D12D" w14:textId="77777777" w:rsidR="00F02328" w:rsidRPr="00F2457A" w:rsidRDefault="00F02328" w:rsidP="00F02328">
      <w:pPr>
        <w:pStyle w:val="Heading2"/>
        <w:rPr>
          <w:rFonts w:asciiTheme="majorHAnsi" w:hAnsiTheme="majorHAnsi" w:cstheme="majorHAnsi"/>
        </w:rPr>
      </w:pPr>
      <w:r w:rsidRPr="00F2457A">
        <w:rPr>
          <w:rFonts w:asciiTheme="majorHAnsi" w:hAnsiTheme="majorHAnsi" w:cstheme="majorHAnsi"/>
        </w:rPr>
        <w:t>1AC</w:t>
      </w:r>
    </w:p>
    <w:p w14:paraId="7203736D" w14:textId="77777777" w:rsidR="00F02328" w:rsidRPr="00F2457A" w:rsidRDefault="00F02328" w:rsidP="00F02328">
      <w:pPr>
        <w:pStyle w:val="Heading3"/>
        <w:rPr>
          <w:rFonts w:asciiTheme="majorHAnsi" w:hAnsiTheme="majorHAnsi" w:cstheme="majorHAnsi"/>
        </w:rPr>
      </w:pPr>
      <w:r w:rsidRPr="00F2457A">
        <w:rPr>
          <w:rFonts w:asciiTheme="majorHAnsi" w:hAnsiTheme="majorHAnsi" w:cstheme="majorHAnsi"/>
        </w:rPr>
        <w:lastRenderedPageBreak/>
        <w:t>Unification Advantage---1AC</w:t>
      </w:r>
    </w:p>
    <w:p w14:paraId="097012C3"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Advantage one is </w:t>
      </w:r>
      <w:r w:rsidRPr="00F2457A">
        <w:rPr>
          <w:rFonts w:asciiTheme="majorHAnsi" w:hAnsiTheme="majorHAnsi" w:cstheme="majorHAnsi"/>
          <w:u w:val="single"/>
        </w:rPr>
        <w:t>unification</w:t>
      </w:r>
      <w:r w:rsidRPr="00F2457A">
        <w:rPr>
          <w:rFonts w:asciiTheme="majorHAnsi" w:hAnsiTheme="majorHAnsi" w:cstheme="majorHAnsi"/>
        </w:rPr>
        <w:t xml:space="preserve">. </w:t>
      </w:r>
    </w:p>
    <w:p w14:paraId="2B8C878D" w14:textId="77777777" w:rsidR="00F02328" w:rsidRPr="00F2457A" w:rsidRDefault="00F02328" w:rsidP="00F02328">
      <w:pPr>
        <w:rPr>
          <w:rFonts w:asciiTheme="majorHAnsi" w:hAnsiTheme="majorHAnsi"/>
        </w:rPr>
      </w:pPr>
    </w:p>
    <w:p w14:paraId="4938F55A"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China </w:t>
      </w:r>
      <w:r w:rsidRPr="00F2457A">
        <w:rPr>
          <w:rFonts w:asciiTheme="majorHAnsi" w:hAnsiTheme="majorHAnsi" w:cstheme="majorHAnsi"/>
          <w:u w:val="single"/>
        </w:rPr>
        <w:t>structurally favors unification,</w:t>
      </w:r>
      <w:r w:rsidRPr="00F2457A">
        <w:rPr>
          <w:rFonts w:asciiTheme="majorHAnsi" w:hAnsiTheme="majorHAnsi" w:cstheme="majorHAnsi"/>
        </w:rPr>
        <w:t xml:space="preserve"> but the </w:t>
      </w:r>
      <w:r w:rsidRPr="00F2457A">
        <w:rPr>
          <w:rFonts w:asciiTheme="majorHAnsi" w:hAnsiTheme="majorHAnsi" w:cstheme="majorHAnsi"/>
          <w:u w:val="single"/>
        </w:rPr>
        <w:t>alliance</w:t>
      </w:r>
      <w:r w:rsidRPr="00F2457A">
        <w:rPr>
          <w:rFonts w:asciiTheme="majorHAnsi" w:hAnsiTheme="majorHAnsi" w:cstheme="majorHAnsi"/>
        </w:rPr>
        <w:t xml:space="preserve"> causes a veto. </w:t>
      </w:r>
    </w:p>
    <w:p w14:paraId="29296253"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Huileng </w:t>
      </w:r>
      <w:r w:rsidRPr="00F2457A">
        <w:rPr>
          <w:rStyle w:val="Style13ptBold"/>
          <w:rFonts w:asciiTheme="majorHAnsi" w:hAnsiTheme="majorHAnsi" w:cstheme="majorHAnsi"/>
        </w:rPr>
        <w:t>Tan 19</w:t>
      </w:r>
      <w:r w:rsidRPr="00F2457A">
        <w:rPr>
          <w:rFonts w:asciiTheme="majorHAnsi" w:hAnsiTheme="majorHAnsi" w:cstheme="majorHAnsi"/>
        </w:rPr>
        <w:t xml:space="preserve">. Reporter @ CNBC. “As Trump and Kim meet, one of Beijing's chief concerns is the US-South Korea alliance”. </w:t>
      </w:r>
      <w:hyperlink r:id="rId9" w:history="1">
        <w:r w:rsidRPr="00F2457A">
          <w:rPr>
            <w:rStyle w:val="Hyperlink"/>
            <w:rFonts w:asciiTheme="majorHAnsi" w:hAnsiTheme="majorHAnsi" w:cstheme="majorHAnsi"/>
          </w:rPr>
          <w:t>https://www.cnbc.com/2019/02/27/trump-kim-summit-china-concerned-about-us-south-korea-alliance.html</w:t>
        </w:r>
      </w:hyperlink>
      <w:r w:rsidRPr="00F2457A">
        <w:rPr>
          <w:rFonts w:asciiTheme="majorHAnsi" w:hAnsiTheme="majorHAnsi" w:cstheme="majorHAnsi"/>
        </w:rPr>
        <w:t xml:space="preserve"> </w:t>
      </w:r>
    </w:p>
    <w:p w14:paraId="33ADE1D2"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 xml:space="preserve">China supports </w:t>
      </w:r>
      <w:r w:rsidRPr="00F2457A">
        <w:rPr>
          <w:rStyle w:val="StyleUnderline"/>
          <w:rFonts w:asciiTheme="majorHAnsi" w:hAnsiTheme="majorHAnsi" w:cstheme="majorHAnsi"/>
        </w:rPr>
        <w:t xml:space="preserve">the </w:t>
      </w:r>
      <w:r w:rsidRPr="00F2457A">
        <w:rPr>
          <w:rStyle w:val="Emphasis"/>
          <w:rFonts w:asciiTheme="majorHAnsi" w:hAnsiTheme="majorHAnsi" w:cstheme="majorHAnsi"/>
          <w:highlight w:val="cyan"/>
        </w:rPr>
        <w:t xml:space="preserve">reunification </w:t>
      </w:r>
      <w:r w:rsidRPr="00F2457A">
        <w:rPr>
          <w:rStyle w:val="Emphasis"/>
          <w:rFonts w:asciiTheme="majorHAnsi" w:hAnsiTheme="majorHAnsi" w:cstheme="majorHAnsi"/>
        </w:rPr>
        <w:t>of</w:t>
      </w:r>
      <w:r w:rsidRPr="00F2457A">
        <w:rPr>
          <w:rFonts w:asciiTheme="majorHAnsi" w:hAnsiTheme="majorHAnsi" w:cstheme="majorHAnsi"/>
          <w:sz w:val="16"/>
        </w:rPr>
        <w:t xml:space="preserve"> North and South </w:t>
      </w:r>
      <w:r w:rsidRPr="00F2457A">
        <w:rPr>
          <w:rStyle w:val="Emphasis"/>
          <w:rFonts w:asciiTheme="majorHAnsi" w:hAnsiTheme="majorHAnsi" w:cstheme="majorHAnsi"/>
        </w:rPr>
        <w:t>Korea</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but</w:t>
      </w:r>
      <w:r w:rsidRPr="00F2457A">
        <w:rPr>
          <w:rStyle w:val="StyleUnderline"/>
          <w:rFonts w:asciiTheme="majorHAnsi" w:hAnsiTheme="majorHAnsi" w:cstheme="majorHAnsi"/>
        </w:rPr>
        <w:t xml:space="preserve"> Beijing </w:t>
      </w:r>
      <w:r w:rsidRPr="00F2457A">
        <w:rPr>
          <w:rStyle w:val="StyleUnderline"/>
          <w:rFonts w:asciiTheme="majorHAnsi" w:hAnsiTheme="majorHAnsi" w:cstheme="majorHAnsi"/>
          <w:highlight w:val="cyan"/>
        </w:rPr>
        <w:t>is</w:t>
      </w:r>
      <w:r w:rsidRPr="00F2457A">
        <w:rPr>
          <w:rStyle w:val="StyleUnderline"/>
          <w:rFonts w:asciiTheme="majorHAnsi" w:hAnsiTheme="majorHAnsi" w:cstheme="majorHAnsi"/>
        </w:rPr>
        <w:t xml:space="preserve"> </w:t>
      </w:r>
      <w:r w:rsidRPr="00F2457A">
        <w:rPr>
          <w:rFonts w:asciiTheme="majorHAnsi" w:hAnsiTheme="majorHAnsi" w:cstheme="majorHAnsi"/>
          <w:sz w:val="16"/>
        </w:rPr>
        <w:t xml:space="preserve">deeply </w:t>
      </w:r>
      <w:r w:rsidRPr="00F2457A">
        <w:rPr>
          <w:rStyle w:val="StyleUnderline"/>
          <w:rFonts w:asciiTheme="majorHAnsi" w:hAnsiTheme="majorHAnsi" w:cstheme="majorHAnsi"/>
          <w:highlight w:val="cyan"/>
        </w:rPr>
        <w:t xml:space="preserve">worried about </w:t>
      </w:r>
      <w:r w:rsidRPr="00F2457A">
        <w:rPr>
          <w:rStyle w:val="Emphasis"/>
          <w:rFonts w:asciiTheme="majorHAnsi" w:hAnsiTheme="majorHAnsi" w:cstheme="majorHAnsi"/>
          <w:highlight w:val="cyan"/>
        </w:rPr>
        <w:t>Seoul's security alliance</w:t>
      </w:r>
      <w:r w:rsidRPr="00F2457A">
        <w:rPr>
          <w:rStyle w:val="StyleUnderline"/>
          <w:rFonts w:asciiTheme="majorHAnsi" w:hAnsiTheme="majorHAnsi" w:cstheme="majorHAnsi"/>
        </w:rPr>
        <w:t xml:space="preserve"> with the U.S.,</w:t>
      </w:r>
      <w:r w:rsidRPr="00F2457A">
        <w:rPr>
          <w:rFonts w:asciiTheme="majorHAnsi" w:hAnsiTheme="majorHAnsi" w:cstheme="majorHAnsi"/>
          <w:sz w:val="16"/>
        </w:rPr>
        <w:t xml:space="preserve"> according to one analyst.</w:t>
      </w:r>
    </w:p>
    <w:p w14:paraId="30BCFCB2"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Although North and South Korea are still far away from any sort of reunification, both nations have said that remains an ultimate goal. Such a move is hardly on the table for this week's summit between U.S. President Donald Trump and North Korean leader Kim Jong Un in the Vietnamese capital of Hanoi. Still, any draw down in tensions would be a step toward reunification.</w:t>
      </w:r>
    </w:p>
    <w:p w14:paraId="5D371679"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China's opinion</w:t>
      </w:r>
      <w:r w:rsidRPr="00F2457A">
        <w:rPr>
          <w:rFonts w:asciiTheme="majorHAnsi" w:hAnsiTheme="majorHAnsi" w:cstheme="majorHAnsi"/>
          <w:sz w:val="16"/>
        </w:rPr>
        <w:t xml:space="preserve"> on North Korea's affairs </w:t>
      </w:r>
      <w:r w:rsidRPr="00F2457A">
        <w:rPr>
          <w:rStyle w:val="StyleUnderline"/>
          <w:rFonts w:asciiTheme="majorHAnsi" w:hAnsiTheme="majorHAnsi" w:cstheme="majorHAnsi"/>
        </w:rPr>
        <w:t xml:space="preserve">is important because Beijing is the </w:t>
      </w:r>
      <w:r w:rsidRPr="00F2457A">
        <w:rPr>
          <w:rStyle w:val="Emphasis"/>
          <w:rFonts w:asciiTheme="majorHAnsi" w:hAnsiTheme="majorHAnsi" w:cstheme="majorHAnsi"/>
        </w:rPr>
        <w:t>primary economic and political benefactor</w:t>
      </w:r>
      <w:r w:rsidRPr="00F2457A">
        <w:rPr>
          <w:rStyle w:val="StyleUnderline"/>
          <w:rFonts w:asciiTheme="majorHAnsi" w:hAnsiTheme="majorHAnsi" w:cstheme="majorHAnsi"/>
        </w:rPr>
        <w:t xml:space="preserve"> of Pyongyang</w:t>
      </w:r>
      <w:r w:rsidRPr="00F2457A">
        <w:rPr>
          <w:rFonts w:asciiTheme="majorHAnsi" w:hAnsiTheme="majorHAnsi" w:cstheme="majorHAnsi"/>
          <w:sz w:val="16"/>
        </w:rPr>
        <w:t>.</w:t>
      </w:r>
    </w:p>
    <w:p w14:paraId="256609AF"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w:t>
      </w:r>
      <w:r w:rsidRPr="00884B47">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Chinese </w:t>
      </w:r>
      <w:r w:rsidRPr="00F2457A">
        <w:rPr>
          <w:rStyle w:val="StyleUnderline"/>
          <w:rFonts w:asciiTheme="majorHAnsi" w:hAnsiTheme="majorHAnsi" w:cstheme="majorHAnsi"/>
        </w:rPr>
        <w:t xml:space="preserve">have always </w:t>
      </w:r>
      <w:r w:rsidRPr="00F2457A">
        <w:rPr>
          <w:rStyle w:val="StyleUnderline"/>
          <w:rFonts w:asciiTheme="majorHAnsi" w:hAnsiTheme="majorHAnsi" w:cstheme="majorHAnsi"/>
          <w:highlight w:val="cyan"/>
        </w:rPr>
        <w:t xml:space="preserve">argued </w:t>
      </w:r>
      <w:r w:rsidRPr="00F2457A">
        <w:rPr>
          <w:rStyle w:val="StyleUnderline"/>
          <w:rFonts w:asciiTheme="majorHAnsi" w:hAnsiTheme="majorHAnsi" w:cstheme="majorHAnsi"/>
        </w:rPr>
        <w:t xml:space="preserve">that </w:t>
      </w:r>
      <w:r w:rsidRPr="00F2457A">
        <w:rPr>
          <w:rStyle w:val="StyleUnderline"/>
          <w:rFonts w:asciiTheme="majorHAnsi" w:hAnsiTheme="majorHAnsi" w:cstheme="majorHAnsi"/>
          <w:highlight w:val="cyan"/>
        </w:rPr>
        <w:t>they</w:t>
      </w:r>
      <w:r w:rsidRPr="00F2457A">
        <w:rPr>
          <w:rStyle w:val="StyleUnderline"/>
          <w:rFonts w:asciiTheme="majorHAnsi" w:hAnsiTheme="majorHAnsi" w:cstheme="majorHAnsi"/>
        </w:rPr>
        <w:t xml:space="preserve"> actually </w:t>
      </w:r>
      <w:r w:rsidRPr="00F2457A">
        <w:rPr>
          <w:rStyle w:val="Emphasis"/>
          <w:rFonts w:asciiTheme="majorHAnsi" w:hAnsiTheme="majorHAnsi" w:cstheme="majorHAnsi"/>
          <w:highlight w:val="cyan"/>
        </w:rPr>
        <w:t xml:space="preserve">support </w:t>
      </w:r>
      <w:r w:rsidRPr="00F2457A">
        <w:rPr>
          <w:rStyle w:val="Emphasis"/>
          <w:rFonts w:asciiTheme="majorHAnsi" w:hAnsiTheme="majorHAnsi" w:cstheme="majorHAnsi"/>
        </w:rPr>
        <w:t xml:space="preserve">the </w:t>
      </w:r>
      <w:r w:rsidRPr="00F2457A">
        <w:rPr>
          <w:rStyle w:val="Emphasis"/>
          <w:rFonts w:asciiTheme="majorHAnsi" w:hAnsiTheme="majorHAnsi" w:cstheme="majorHAnsi"/>
          <w:highlight w:val="cyan"/>
        </w:rPr>
        <w:t>reunification</w:t>
      </w:r>
      <w:r w:rsidRPr="00F2457A">
        <w:rPr>
          <w:rStyle w:val="StyleUnderline"/>
          <w:rFonts w:asciiTheme="majorHAnsi" w:hAnsiTheme="majorHAnsi" w:cstheme="majorHAnsi"/>
          <w:highlight w:val="cyan"/>
        </w:rPr>
        <w:t xml:space="preserve"> of </w:t>
      </w:r>
      <w:r w:rsidRPr="00884B47">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Korean Peninsula </w:t>
      </w:r>
      <w:r w:rsidRPr="00F2457A">
        <w:rPr>
          <w:rStyle w:val="StyleUnderline"/>
          <w:rFonts w:asciiTheme="majorHAnsi" w:hAnsiTheme="majorHAnsi" w:cstheme="majorHAnsi"/>
        </w:rPr>
        <w:t>because</w:t>
      </w:r>
      <w:r w:rsidRPr="00F2457A">
        <w:rPr>
          <w:rFonts w:asciiTheme="majorHAnsi" w:hAnsiTheme="majorHAnsi" w:cstheme="majorHAnsi"/>
          <w:sz w:val="16"/>
        </w:rPr>
        <w:t xml:space="preserve"> when they look at their own case (of) the Taiwan Straits and </w:t>
      </w:r>
      <w:r w:rsidRPr="00F2457A">
        <w:rPr>
          <w:rStyle w:val="StyleUnderline"/>
          <w:rFonts w:asciiTheme="majorHAnsi" w:hAnsiTheme="majorHAnsi" w:cstheme="majorHAnsi"/>
        </w:rPr>
        <w:t xml:space="preserve">the reunification that China is trying to achieve, </w:t>
      </w:r>
      <w:r w:rsidRPr="00F2457A">
        <w:rPr>
          <w:rStyle w:val="StyleUnderline"/>
          <w:rFonts w:asciiTheme="majorHAnsi" w:hAnsiTheme="majorHAnsi" w:cstheme="majorHAnsi"/>
          <w:highlight w:val="cyan"/>
        </w:rPr>
        <w:t xml:space="preserve">to obstruct </w:t>
      </w:r>
      <w:r w:rsidRPr="00884B47">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reunification</w:t>
      </w:r>
      <w:r w:rsidRPr="00F2457A">
        <w:rPr>
          <w:rStyle w:val="StyleUnderline"/>
          <w:rFonts w:asciiTheme="majorHAnsi" w:hAnsiTheme="majorHAnsi" w:cstheme="majorHAnsi"/>
        </w:rPr>
        <w:t xml:space="preserve"> of the Korean Peninsula </w:t>
      </w:r>
      <w:r w:rsidRPr="00F2457A">
        <w:rPr>
          <w:rStyle w:val="StyleUnderline"/>
          <w:rFonts w:asciiTheme="majorHAnsi" w:hAnsiTheme="majorHAnsi" w:cstheme="majorHAnsi"/>
          <w:highlight w:val="cyan"/>
        </w:rPr>
        <w:t xml:space="preserve">is almost </w:t>
      </w:r>
      <w:r w:rsidRPr="00F2457A">
        <w:rPr>
          <w:rStyle w:val="Emphasis"/>
          <w:rFonts w:asciiTheme="majorHAnsi" w:hAnsiTheme="majorHAnsi" w:cstheme="majorHAnsi"/>
          <w:highlight w:val="cyan"/>
        </w:rPr>
        <w:t>morally</w:t>
      </w:r>
      <w:r w:rsidRPr="00F2457A">
        <w:rPr>
          <w:rStyle w:val="Emphasis"/>
          <w:rFonts w:asciiTheme="majorHAnsi" w:hAnsiTheme="majorHAnsi" w:cstheme="majorHAnsi"/>
        </w:rPr>
        <w:t xml:space="preserve"> unacceptable and is morally </w:t>
      </w:r>
      <w:r w:rsidRPr="00F2457A">
        <w:rPr>
          <w:rStyle w:val="Emphasis"/>
          <w:rFonts w:asciiTheme="majorHAnsi" w:hAnsiTheme="majorHAnsi" w:cstheme="majorHAnsi"/>
          <w:highlight w:val="cyan"/>
        </w:rPr>
        <w:t>wrong for China</w:t>
      </w:r>
      <w:r w:rsidRPr="00F2457A">
        <w:rPr>
          <w:rStyle w:val="StyleUnderline"/>
          <w:rFonts w:asciiTheme="majorHAnsi" w:hAnsiTheme="majorHAnsi" w:cstheme="majorHAnsi"/>
        </w:rPr>
        <w:t xml:space="preserve"> to take that position</w:t>
      </w:r>
      <w:r w:rsidRPr="00F2457A">
        <w:rPr>
          <w:rFonts w:asciiTheme="majorHAnsi" w:hAnsiTheme="majorHAnsi" w:cstheme="majorHAnsi"/>
          <w:sz w:val="16"/>
        </w:rPr>
        <w:t xml:space="preserve">," </w:t>
      </w:r>
      <w:r w:rsidRPr="00F2457A">
        <w:rPr>
          <w:rStyle w:val="StyleUnderline"/>
          <w:rFonts w:asciiTheme="majorHAnsi" w:hAnsiTheme="majorHAnsi" w:cstheme="majorHAnsi"/>
        </w:rPr>
        <w:t>Yun Sun, director of the China program at Washington think tank the Stimson Center, said</w:t>
      </w:r>
      <w:r w:rsidRPr="00F2457A">
        <w:rPr>
          <w:rFonts w:asciiTheme="majorHAnsi" w:hAnsiTheme="majorHAnsi" w:cstheme="majorHAnsi"/>
          <w:sz w:val="16"/>
        </w:rPr>
        <w:t xml:space="preserve"> Wednesday.</w:t>
      </w:r>
    </w:p>
    <w:p w14:paraId="568E3D5D"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w:t>
      </w:r>
      <w:r w:rsidRPr="00F2457A">
        <w:rPr>
          <w:rStyle w:val="StyleUnderline"/>
          <w:rFonts w:asciiTheme="majorHAnsi" w:hAnsiTheme="majorHAnsi" w:cstheme="majorHAnsi"/>
        </w:rPr>
        <w:t xml:space="preserve">What </w:t>
      </w:r>
      <w:r w:rsidRPr="00F2457A">
        <w:rPr>
          <w:rStyle w:val="StyleUnderline"/>
          <w:rFonts w:asciiTheme="majorHAnsi" w:hAnsiTheme="majorHAnsi" w:cstheme="majorHAnsi"/>
          <w:highlight w:val="cyan"/>
        </w:rPr>
        <w:t xml:space="preserve">the Chinese </w:t>
      </w:r>
      <w:r w:rsidRPr="00884B47">
        <w:rPr>
          <w:rStyle w:val="StyleUnderline"/>
          <w:rFonts w:asciiTheme="majorHAnsi" w:hAnsiTheme="majorHAnsi" w:cstheme="majorHAnsi"/>
        </w:rPr>
        <w:t xml:space="preserve">have </w:t>
      </w:r>
      <w:r w:rsidRPr="00884B47">
        <w:rPr>
          <w:rStyle w:val="Emphasis"/>
          <w:rFonts w:asciiTheme="majorHAnsi" w:hAnsiTheme="majorHAnsi" w:cstheme="majorHAnsi"/>
        </w:rPr>
        <w:t xml:space="preserve">always </w:t>
      </w:r>
      <w:r w:rsidRPr="00F2457A">
        <w:rPr>
          <w:rStyle w:val="Emphasis"/>
          <w:rFonts w:asciiTheme="majorHAnsi" w:hAnsiTheme="majorHAnsi" w:cstheme="majorHAnsi"/>
          <w:highlight w:val="cyan"/>
        </w:rPr>
        <w:t>conveyed</w:t>
      </w:r>
      <w:r w:rsidRPr="00F2457A">
        <w:rPr>
          <w:rFonts w:asciiTheme="majorHAnsi" w:hAnsiTheme="majorHAnsi" w:cstheme="majorHAnsi"/>
          <w:sz w:val="16"/>
        </w:rPr>
        <w:t xml:space="preserve"> to the Americans and to the South </w:t>
      </w:r>
      <w:r w:rsidRPr="00F2457A">
        <w:rPr>
          <w:rStyle w:val="StyleUnderline"/>
          <w:rFonts w:asciiTheme="majorHAnsi" w:hAnsiTheme="majorHAnsi" w:cstheme="majorHAnsi"/>
        </w:rPr>
        <w:t xml:space="preserve">Koreans is that </w:t>
      </w:r>
      <w:r w:rsidRPr="00F2457A">
        <w:rPr>
          <w:rStyle w:val="StyleUnderline"/>
          <w:rFonts w:asciiTheme="majorHAnsi" w:hAnsiTheme="majorHAnsi" w:cstheme="majorHAnsi"/>
          <w:highlight w:val="cyan"/>
        </w:rPr>
        <w:t>'we don't have problems with</w:t>
      </w:r>
      <w:r w:rsidRPr="00F2457A">
        <w:rPr>
          <w:rStyle w:val="StyleUnderline"/>
          <w:rFonts w:asciiTheme="majorHAnsi" w:hAnsiTheme="majorHAnsi" w:cstheme="majorHAnsi"/>
        </w:rPr>
        <w:t xml:space="preserve"> the </w:t>
      </w:r>
      <w:r w:rsidRPr="00F2457A">
        <w:rPr>
          <w:rStyle w:val="StyleUnderline"/>
          <w:rFonts w:asciiTheme="majorHAnsi" w:hAnsiTheme="majorHAnsi" w:cstheme="majorHAnsi"/>
          <w:highlight w:val="cyan"/>
        </w:rPr>
        <w:t>reunification</w:t>
      </w:r>
      <w:r w:rsidRPr="00F2457A">
        <w:rPr>
          <w:rStyle w:val="StyleUnderline"/>
          <w:rFonts w:asciiTheme="majorHAnsi" w:hAnsiTheme="majorHAnsi" w:cstheme="majorHAnsi"/>
        </w:rPr>
        <w:t xml:space="preserve">, </w:t>
      </w:r>
      <w:r w:rsidRPr="00F2457A">
        <w:rPr>
          <w:rStyle w:val="Emphasis"/>
          <w:rFonts w:asciiTheme="majorHAnsi" w:hAnsiTheme="majorHAnsi" w:cstheme="majorHAnsi"/>
          <w:highlight w:val="cyan"/>
        </w:rPr>
        <w:t>but</w:t>
      </w:r>
      <w:r w:rsidRPr="00F2457A">
        <w:rPr>
          <w:rFonts w:asciiTheme="majorHAnsi" w:hAnsiTheme="majorHAnsi" w:cstheme="majorHAnsi"/>
          <w:sz w:val="16"/>
        </w:rPr>
        <w:t xml:space="preserve"> we have </w:t>
      </w:r>
      <w:r w:rsidRPr="00F2457A">
        <w:rPr>
          <w:rStyle w:val="Emphasis"/>
          <w:rFonts w:asciiTheme="majorHAnsi" w:hAnsiTheme="majorHAnsi" w:cstheme="majorHAnsi"/>
          <w:highlight w:val="cyan"/>
        </w:rPr>
        <w:t xml:space="preserve">concerns about the </w:t>
      </w:r>
      <w:r w:rsidRPr="00884B47">
        <w:rPr>
          <w:rStyle w:val="Emphasis"/>
          <w:rFonts w:asciiTheme="majorHAnsi" w:hAnsiTheme="majorHAnsi" w:cstheme="majorHAnsi"/>
        </w:rPr>
        <w:t>future</w:t>
      </w:r>
      <w:r w:rsidRPr="00F2457A">
        <w:rPr>
          <w:rStyle w:val="Emphasis"/>
          <w:rFonts w:asciiTheme="majorHAnsi" w:hAnsiTheme="majorHAnsi" w:cstheme="majorHAnsi"/>
        </w:rPr>
        <w:t xml:space="preserve"> of the </w:t>
      </w:r>
      <w:r w:rsidRPr="00F2457A">
        <w:rPr>
          <w:rStyle w:val="Emphasis"/>
          <w:rFonts w:asciiTheme="majorHAnsi" w:hAnsiTheme="majorHAnsi" w:cstheme="majorHAnsi"/>
          <w:highlight w:val="cyan"/>
        </w:rPr>
        <w:t>U.S.-</w:t>
      </w:r>
      <w:r w:rsidRPr="00F2457A">
        <w:rPr>
          <w:rStyle w:val="Emphasis"/>
          <w:rFonts w:asciiTheme="majorHAnsi" w:hAnsiTheme="majorHAnsi" w:cstheme="majorHAnsi"/>
        </w:rPr>
        <w:t xml:space="preserve">South </w:t>
      </w:r>
      <w:r w:rsidRPr="00F2457A">
        <w:rPr>
          <w:rStyle w:val="Emphasis"/>
          <w:rFonts w:asciiTheme="majorHAnsi" w:hAnsiTheme="majorHAnsi" w:cstheme="majorHAnsi"/>
          <w:highlight w:val="cyan"/>
        </w:rPr>
        <w:t>Korea alliance</w:t>
      </w:r>
      <w:r w:rsidRPr="00F2457A">
        <w:rPr>
          <w:rFonts w:asciiTheme="majorHAnsi" w:hAnsiTheme="majorHAnsi" w:cstheme="majorHAnsi"/>
          <w:sz w:val="16"/>
        </w:rPr>
        <w:t>,'" Sun added.</w:t>
      </w:r>
    </w:p>
    <w:p w14:paraId="29D4FADE"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Should some form of inter-Korean reunion eventually happen, the big concerns for China would be: "</w:t>
      </w:r>
      <w:r w:rsidRPr="00F2457A">
        <w:rPr>
          <w:rStyle w:val="Emphasis"/>
          <w:rFonts w:asciiTheme="majorHAnsi" w:hAnsiTheme="majorHAnsi" w:cstheme="majorHAnsi"/>
          <w:highlight w:val="cyan"/>
        </w:rPr>
        <w:t>Does the alliance</w:t>
      </w:r>
      <w:r w:rsidRPr="00F2457A">
        <w:rPr>
          <w:rStyle w:val="Emphasis"/>
          <w:rFonts w:asciiTheme="majorHAnsi" w:hAnsiTheme="majorHAnsi" w:cstheme="majorHAnsi"/>
        </w:rPr>
        <w:t xml:space="preserve"> still exist?</w:t>
      </w:r>
      <w:r w:rsidRPr="00F2457A">
        <w:rPr>
          <w:rFonts w:asciiTheme="majorHAnsi" w:hAnsiTheme="majorHAnsi" w:cstheme="majorHAnsi"/>
          <w:sz w:val="16"/>
        </w:rPr>
        <w:t xml:space="preserve"> Will the U.S. have troops basically </w:t>
      </w:r>
      <w:r w:rsidRPr="00F2457A">
        <w:rPr>
          <w:rStyle w:val="StyleUnderline"/>
          <w:rFonts w:asciiTheme="majorHAnsi" w:hAnsiTheme="majorHAnsi" w:cstheme="majorHAnsi"/>
          <w:highlight w:val="cyan"/>
        </w:rPr>
        <w:t>go</w:t>
      </w:r>
      <w:r w:rsidRPr="00F2457A">
        <w:rPr>
          <w:rStyle w:val="StyleUnderline"/>
          <w:rFonts w:asciiTheme="majorHAnsi" w:hAnsiTheme="majorHAnsi" w:cstheme="majorHAnsi"/>
        </w:rPr>
        <w:t xml:space="preserve">ing </w:t>
      </w:r>
      <w:r w:rsidRPr="00F2457A">
        <w:rPr>
          <w:rStyle w:val="Emphasis"/>
          <w:rFonts w:asciiTheme="majorHAnsi" w:hAnsiTheme="majorHAnsi" w:cstheme="majorHAnsi"/>
          <w:highlight w:val="cyan"/>
        </w:rPr>
        <w:t>north to the Chinese border</w:t>
      </w:r>
      <w:r w:rsidRPr="00F2457A">
        <w:rPr>
          <w:rStyle w:val="StyleUnderline"/>
          <w:rFonts w:asciiTheme="majorHAnsi" w:hAnsiTheme="majorHAnsi" w:cstheme="majorHAnsi"/>
        </w:rPr>
        <w:t>?"</w:t>
      </w:r>
      <w:r w:rsidRPr="00F2457A">
        <w:rPr>
          <w:rFonts w:asciiTheme="majorHAnsi" w:hAnsiTheme="majorHAnsi" w:cstheme="majorHAnsi"/>
          <w:sz w:val="16"/>
        </w:rPr>
        <w:t xml:space="preserve"> Sun told CNBC.</w:t>
      </w:r>
    </w:p>
    <w:p w14:paraId="6AA8E792"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 xml:space="preserve">Beijing will want </w:t>
      </w:r>
      <w:r w:rsidRPr="00F2457A">
        <w:rPr>
          <w:rStyle w:val="Emphasis"/>
          <w:rFonts w:asciiTheme="majorHAnsi" w:hAnsiTheme="majorHAnsi" w:cstheme="majorHAnsi"/>
          <w:highlight w:val="cyan"/>
        </w:rPr>
        <w:t>answers</w:t>
      </w:r>
      <w:r w:rsidRPr="00F2457A">
        <w:rPr>
          <w:rStyle w:val="StyleUnderline"/>
          <w:rFonts w:asciiTheme="majorHAnsi" w:hAnsiTheme="majorHAnsi" w:cstheme="majorHAnsi"/>
        </w:rPr>
        <w:t xml:space="preserve"> from the U.S. and South Korea </w:t>
      </w:r>
      <w:r w:rsidRPr="00F2457A">
        <w:rPr>
          <w:rStyle w:val="Emphasis"/>
          <w:rFonts w:asciiTheme="majorHAnsi" w:hAnsiTheme="majorHAnsi" w:cstheme="majorHAnsi"/>
        </w:rPr>
        <w:t>on that front</w:t>
      </w:r>
      <w:r w:rsidRPr="00F2457A">
        <w:rPr>
          <w:rFonts w:asciiTheme="majorHAnsi" w:hAnsiTheme="majorHAnsi" w:cstheme="majorHAnsi"/>
          <w:sz w:val="16"/>
        </w:rPr>
        <w:t>, she added.</w:t>
      </w:r>
    </w:p>
    <w:p w14:paraId="6CC8AC78"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U.S. troops have been stationed in South Korea since the 1950s. There were more than 26,000 American military personnel in the country at the end of 2018, according to data from the U.S. Defense Department.</w:t>
      </w:r>
    </w:p>
    <w:p w14:paraId="698D6F07"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w:t>
      </w:r>
      <w:r w:rsidRPr="00F2457A">
        <w:rPr>
          <w:rStyle w:val="StyleUnderline"/>
          <w:rFonts w:asciiTheme="majorHAnsi" w:hAnsiTheme="majorHAnsi" w:cstheme="majorHAnsi"/>
          <w:highlight w:val="cyan"/>
        </w:rPr>
        <w:t xml:space="preserve">Without an </w:t>
      </w:r>
      <w:r w:rsidRPr="00F2457A">
        <w:rPr>
          <w:rStyle w:val="Emphasis"/>
          <w:rFonts w:asciiTheme="majorHAnsi" w:hAnsiTheme="majorHAnsi" w:cstheme="majorHAnsi"/>
          <w:highlight w:val="cyan"/>
        </w:rPr>
        <w:t>acceptable</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arrangement or a </w:t>
      </w:r>
      <w:r w:rsidRPr="00F2457A">
        <w:rPr>
          <w:rStyle w:val="Emphasis"/>
          <w:rFonts w:asciiTheme="majorHAnsi" w:hAnsiTheme="majorHAnsi" w:cstheme="majorHAnsi"/>
        </w:rPr>
        <w:t xml:space="preserve">grand </w:t>
      </w:r>
      <w:r w:rsidRPr="00F2457A">
        <w:rPr>
          <w:rStyle w:val="Emphasis"/>
          <w:rFonts w:asciiTheme="majorHAnsi" w:hAnsiTheme="majorHAnsi" w:cstheme="majorHAnsi"/>
          <w:highlight w:val="cyan"/>
        </w:rPr>
        <w:t>bargain</w:t>
      </w:r>
      <w:r w:rsidRPr="00F2457A">
        <w:rPr>
          <w:rFonts w:asciiTheme="majorHAnsi" w:hAnsiTheme="majorHAnsi" w:cstheme="majorHAnsi"/>
          <w:sz w:val="16"/>
        </w:rPr>
        <w:t xml:space="preserve">, if you will, on that front, </w:t>
      </w:r>
      <w:r w:rsidRPr="00F2457A">
        <w:rPr>
          <w:rStyle w:val="StyleUnderline"/>
          <w:rFonts w:asciiTheme="majorHAnsi" w:hAnsiTheme="majorHAnsi" w:cstheme="majorHAnsi"/>
          <w:highlight w:val="cyan"/>
        </w:rPr>
        <w:t>I don't think China will be</w:t>
      </w:r>
      <w:r w:rsidRPr="00F2457A">
        <w:rPr>
          <w:rStyle w:val="StyleUnderline"/>
          <w:rFonts w:asciiTheme="majorHAnsi" w:hAnsiTheme="majorHAnsi" w:cstheme="majorHAnsi"/>
        </w:rPr>
        <w:t xml:space="preserve"> particularly </w:t>
      </w:r>
      <w:r w:rsidRPr="00F2457A">
        <w:rPr>
          <w:rStyle w:val="Emphasis"/>
          <w:rFonts w:asciiTheme="majorHAnsi" w:hAnsiTheme="majorHAnsi" w:cstheme="majorHAnsi"/>
          <w:highlight w:val="cyan"/>
        </w:rPr>
        <w:t>supportive</w:t>
      </w:r>
      <w:r w:rsidRPr="00F2457A">
        <w:rPr>
          <w:rStyle w:val="Emphasis"/>
          <w:rFonts w:asciiTheme="majorHAnsi" w:hAnsiTheme="majorHAnsi" w:cstheme="majorHAnsi"/>
        </w:rPr>
        <w:t xml:space="preserve"> of reunification</w:t>
      </w:r>
      <w:r w:rsidRPr="00F2457A">
        <w:rPr>
          <w:rFonts w:asciiTheme="majorHAnsi" w:hAnsiTheme="majorHAnsi" w:cstheme="majorHAnsi"/>
          <w:sz w:val="16"/>
        </w:rPr>
        <w:t>," Sun said.</w:t>
      </w:r>
    </w:p>
    <w:p w14:paraId="71E94E0F"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The plan enables </w:t>
      </w:r>
      <w:r w:rsidRPr="00F2457A">
        <w:rPr>
          <w:rFonts w:asciiTheme="majorHAnsi" w:hAnsiTheme="majorHAnsi" w:cstheme="majorHAnsi"/>
          <w:u w:val="single"/>
        </w:rPr>
        <w:t>planned unification</w:t>
      </w:r>
      <w:r w:rsidRPr="00F2457A">
        <w:rPr>
          <w:rFonts w:asciiTheme="majorHAnsi" w:hAnsiTheme="majorHAnsi" w:cstheme="majorHAnsi"/>
        </w:rPr>
        <w:t xml:space="preserve">---solves </w:t>
      </w:r>
      <w:r w:rsidRPr="00F2457A">
        <w:rPr>
          <w:rFonts w:asciiTheme="majorHAnsi" w:hAnsiTheme="majorHAnsi" w:cstheme="majorHAnsi"/>
          <w:u w:val="single"/>
        </w:rPr>
        <w:t>economic growth</w:t>
      </w:r>
      <w:r w:rsidRPr="00F2457A">
        <w:rPr>
          <w:rFonts w:asciiTheme="majorHAnsi" w:hAnsiTheme="majorHAnsi" w:cstheme="majorHAnsi"/>
        </w:rPr>
        <w:t xml:space="preserve">---all other paths create </w:t>
      </w:r>
      <w:r w:rsidRPr="00F2457A">
        <w:rPr>
          <w:rFonts w:asciiTheme="majorHAnsi" w:hAnsiTheme="majorHAnsi" w:cstheme="majorHAnsi"/>
          <w:u w:val="single"/>
        </w:rPr>
        <w:t>shocks</w:t>
      </w:r>
      <w:r w:rsidRPr="00F2457A">
        <w:rPr>
          <w:rFonts w:asciiTheme="majorHAnsi" w:hAnsiTheme="majorHAnsi" w:cstheme="majorHAnsi"/>
        </w:rPr>
        <w:t xml:space="preserve">. </w:t>
      </w:r>
    </w:p>
    <w:p w14:paraId="1E649295"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Lee </w:t>
      </w:r>
      <w:r w:rsidRPr="00F2457A">
        <w:rPr>
          <w:rStyle w:val="Style13ptBold"/>
          <w:rFonts w:asciiTheme="majorHAnsi" w:hAnsiTheme="majorHAnsi" w:cstheme="majorHAnsi"/>
        </w:rPr>
        <w:t>Jong-Wha 17</w:t>
      </w:r>
      <w:r w:rsidRPr="00F2457A">
        <w:rPr>
          <w:rFonts w:asciiTheme="majorHAnsi" w:hAnsiTheme="majorHAnsi" w:cstheme="majorHAnsi"/>
        </w:rPr>
        <w:t>. Professor of Economics and Director of the Asiatic Research Institute at Korea University. "Planning for Korean Reunification". ASEAN Post. https://theaseanpost.com/article/planning-korean-reunification</w:t>
      </w:r>
    </w:p>
    <w:p w14:paraId="13581ECC"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China could</w:t>
      </w:r>
      <w:r w:rsidRPr="00F2457A">
        <w:rPr>
          <w:rStyle w:val="StyleUnderline"/>
          <w:rFonts w:asciiTheme="majorHAnsi" w:hAnsiTheme="majorHAnsi" w:cstheme="majorHAnsi"/>
        </w:rPr>
        <w:t xml:space="preserve"> still </w:t>
      </w:r>
      <w:r w:rsidRPr="00F2457A">
        <w:rPr>
          <w:rStyle w:val="StyleUnderline"/>
          <w:rFonts w:asciiTheme="majorHAnsi" w:hAnsiTheme="majorHAnsi" w:cstheme="majorHAnsi"/>
          <w:highlight w:val="cyan"/>
        </w:rPr>
        <w:t>be persuaded to take a</w:t>
      </w:r>
      <w:r w:rsidRPr="00F2457A">
        <w:rPr>
          <w:rStyle w:val="StyleUnderline"/>
          <w:rFonts w:asciiTheme="majorHAnsi" w:hAnsiTheme="majorHAnsi" w:cstheme="majorHAnsi"/>
        </w:rPr>
        <w:t xml:space="preserve"> more </w:t>
      </w:r>
      <w:r w:rsidRPr="00F2457A">
        <w:rPr>
          <w:rStyle w:val="StyleUnderline"/>
          <w:rFonts w:asciiTheme="majorHAnsi" w:hAnsiTheme="majorHAnsi" w:cstheme="majorHAnsi"/>
          <w:highlight w:val="cyan"/>
        </w:rPr>
        <w:t xml:space="preserve">active role in </w:t>
      </w:r>
      <w:r w:rsidRPr="00F2457A">
        <w:rPr>
          <w:rStyle w:val="Emphasis"/>
          <w:rFonts w:asciiTheme="majorHAnsi" w:hAnsiTheme="majorHAnsi" w:cstheme="majorHAnsi"/>
          <w:highlight w:val="cyan"/>
        </w:rPr>
        <w:t>constraining</w:t>
      </w:r>
      <w:r w:rsidRPr="00F2457A">
        <w:rPr>
          <w:rStyle w:val="Emphasis"/>
          <w:rFonts w:asciiTheme="majorHAnsi" w:hAnsiTheme="majorHAnsi" w:cstheme="majorHAnsi"/>
        </w:rPr>
        <w:t xml:space="preserve"> the </w:t>
      </w:r>
      <w:r w:rsidRPr="00F2457A">
        <w:rPr>
          <w:rStyle w:val="Emphasis"/>
          <w:rFonts w:asciiTheme="majorHAnsi" w:hAnsiTheme="majorHAnsi" w:cstheme="majorHAnsi"/>
          <w:highlight w:val="cyan"/>
        </w:rPr>
        <w:t>Kim</w:t>
      </w:r>
      <w:r w:rsidRPr="00F2457A">
        <w:rPr>
          <w:rStyle w:val="Emphasis"/>
          <w:rFonts w:asciiTheme="majorHAnsi" w:hAnsiTheme="majorHAnsi" w:cstheme="majorHAnsi"/>
        </w:rPr>
        <w:t xml:space="preserve"> regime</w:t>
      </w:r>
      <w:r w:rsidRPr="00F2457A">
        <w:rPr>
          <w:rFonts w:asciiTheme="majorHAnsi" w:hAnsiTheme="majorHAnsi" w:cstheme="majorHAnsi"/>
          <w:sz w:val="16"/>
        </w:rPr>
        <w:t xml:space="preserve">. Indeed, </w:t>
      </w:r>
      <w:r w:rsidRPr="00F2457A">
        <w:rPr>
          <w:rStyle w:val="StyleUnderline"/>
          <w:rFonts w:asciiTheme="majorHAnsi" w:hAnsiTheme="majorHAnsi" w:cstheme="majorHAnsi"/>
        </w:rPr>
        <w:t xml:space="preserve">its uncooperativeness could </w:t>
      </w:r>
      <w:r w:rsidRPr="00F2457A">
        <w:rPr>
          <w:rStyle w:val="Emphasis"/>
          <w:rFonts w:asciiTheme="majorHAnsi" w:hAnsiTheme="majorHAnsi" w:cstheme="majorHAnsi"/>
        </w:rPr>
        <w:t>damage its relationships</w:t>
      </w:r>
      <w:r w:rsidRPr="00F2457A">
        <w:rPr>
          <w:rStyle w:val="StyleUnderline"/>
          <w:rFonts w:asciiTheme="majorHAnsi" w:hAnsiTheme="majorHAnsi" w:cstheme="majorHAnsi"/>
        </w:rPr>
        <w:t xml:space="preserve"> with the US, Europe, Japan, and South Korea</w:t>
      </w:r>
      <w:r w:rsidRPr="00F2457A">
        <w:rPr>
          <w:rFonts w:asciiTheme="majorHAnsi" w:hAnsiTheme="majorHAnsi" w:cstheme="majorHAnsi"/>
          <w:sz w:val="16"/>
        </w:rPr>
        <w:t xml:space="preserve"> – all of which are ultimately more valuable partners than the unruly, impoverished North Korea.</w:t>
      </w:r>
    </w:p>
    <w:p w14:paraId="36A22238"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lastRenderedPageBreak/>
        <w:t xml:space="preserve">But </w:t>
      </w:r>
      <w:r w:rsidRPr="00F2457A">
        <w:rPr>
          <w:rStyle w:val="StyleUnderline"/>
          <w:rFonts w:asciiTheme="majorHAnsi" w:hAnsiTheme="majorHAnsi" w:cstheme="majorHAnsi"/>
        </w:rPr>
        <w:t xml:space="preserve">for China to do more, </w:t>
      </w:r>
      <w:r w:rsidRPr="00F2457A">
        <w:rPr>
          <w:rStyle w:val="StyleUnderline"/>
          <w:rFonts w:asciiTheme="majorHAnsi" w:hAnsiTheme="majorHAnsi" w:cstheme="majorHAnsi"/>
          <w:highlight w:val="cyan"/>
        </w:rPr>
        <w:t xml:space="preserve">it needs </w:t>
      </w:r>
      <w:r w:rsidRPr="00F2457A">
        <w:rPr>
          <w:rStyle w:val="Emphasis"/>
          <w:rFonts w:asciiTheme="majorHAnsi" w:hAnsiTheme="majorHAnsi" w:cstheme="majorHAnsi"/>
          <w:highlight w:val="cyan"/>
        </w:rPr>
        <w:t xml:space="preserve">assurances </w:t>
      </w:r>
      <w:r w:rsidRPr="00884B47">
        <w:rPr>
          <w:rStyle w:val="Emphasis"/>
          <w:rFonts w:asciiTheme="majorHAnsi" w:hAnsiTheme="majorHAnsi" w:cstheme="majorHAnsi"/>
        </w:rPr>
        <w:t xml:space="preserve">that </w:t>
      </w:r>
      <w:r w:rsidRPr="00F2457A">
        <w:rPr>
          <w:rStyle w:val="Emphasis"/>
          <w:rFonts w:asciiTheme="majorHAnsi" w:hAnsiTheme="majorHAnsi" w:cstheme="majorHAnsi"/>
          <w:highlight w:val="cyan"/>
        </w:rPr>
        <w:t>it will not</w:t>
      </w:r>
      <w:r w:rsidRPr="00F2457A">
        <w:rPr>
          <w:rStyle w:val="Emphasis"/>
          <w:rFonts w:asciiTheme="majorHAnsi" w:hAnsiTheme="majorHAnsi" w:cstheme="majorHAnsi"/>
        </w:rPr>
        <w:t xml:space="preserve"> immediately </w:t>
      </w:r>
      <w:r w:rsidRPr="00F2457A">
        <w:rPr>
          <w:rStyle w:val="Emphasis"/>
          <w:rFonts w:asciiTheme="majorHAnsi" w:hAnsiTheme="majorHAnsi" w:cstheme="majorHAnsi"/>
          <w:highlight w:val="cyan"/>
        </w:rPr>
        <w:t>lose its</w:t>
      </w:r>
      <w:r w:rsidRPr="00F2457A">
        <w:rPr>
          <w:rStyle w:val="Emphasis"/>
          <w:rFonts w:asciiTheme="majorHAnsi" w:hAnsiTheme="majorHAnsi" w:cstheme="majorHAnsi"/>
        </w:rPr>
        <w:t xml:space="preserve"> strategic </w:t>
      </w:r>
      <w:r w:rsidRPr="00F2457A">
        <w:rPr>
          <w:rStyle w:val="Emphasis"/>
          <w:rFonts w:asciiTheme="majorHAnsi" w:hAnsiTheme="majorHAnsi" w:cstheme="majorHAnsi"/>
          <w:highlight w:val="cyan"/>
        </w:rPr>
        <w:t>buffer</w:t>
      </w:r>
      <w:r w:rsidRPr="00F2457A">
        <w:rPr>
          <w:rStyle w:val="Emphasis"/>
          <w:rFonts w:asciiTheme="majorHAnsi" w:hAnsiTheme="majorHAnsi" w:cstheme="majorHAnsi"/>
        </w:rPr>
        <w:t xml:space="preserve"> on the Korean Peninsula</w:t>
      </w:r>
      <w:r w:rsidRPr="00F2457A">
        <w:rPr>
          <w:rFonts w:asciiTheme="majorHAnsi" w:hAnsiTheme="majorHAnsi" w:cstheme="majorHAnsi"/>
          <w:sz w:val="16"/>
        </w:rPr>
        <w:t xml:space="preserve">. Hence </w:t>
      </w:r>
      <w:r w:rsidRPr="00F2457A">
        <w:rPr>
          <w:rStyle w:val="StyleUnderline"/>
          <w:rFonts w:asciiTheme="majorHAnsi" w:hAnsiTheme="majorHAnsi" w:cstheme="majorHAnsi"/>
        </w:rPr>
        <w:t>the need for an agreement now on how to handle the</w:t>
      </w:r>
      <w:r w:rsidRPr="00F2457A">
        <w:rPr>
          <w:rFonts w:asciiTheme="majorHAnsi" w:hAnsiTheme="majorHAnsi" w:cstheme="majorHAnsi"/>
          <w:sz w:val="16"/>
        </w:rPr>
        <w:t xml:space="preserve"> potential collapse of the Kim regime and the </w:t>
      </w:r>
      <w:r w:rsidRPr="00F2457A">
        <w:rPr>
          <w:rStyle w:val="Emphasis"/>
          <w:rFonts w:asciiTheme="majorHAnsi" w:hAnsiTheme="majorHAnsi" w:cstheme="majorHAnsi"/>
        </w:rPr>
        <w:t>reunification</w:t>
      </w:r>
      <w:r w:rsidRPr="00F2457A">
        <w:rPr>
          <w:rFonts w:asciiTheme="majorHAnsi" w:hAnsiTheme="majorHAnsi" w:cstheme="majorHAnsi"/>
          <w:sz w:val="16"/>
        </w:rPr>
        <w:t xml:space="preserve"> of the Korean Peninsula. Like the fall of the Berlin Wall, the Kim regime’s collapse could come about quite suddenly. So </w:t>
      </w:r>
      <w:r w:rsidRPr="00F2457A">
        <w:rPr>
          <w:rStyle w:val="StyleUnderline"/>
          <w:rFonts w:asciiTheme="majorHAnsi" w:hAnsiTheme="majorHAnsi" w:cstheme="majorHAnsi"/>
          <w:highlight w:val="cyan"/>
        </w:rPr>
        <w:t xml:space="preserve">China needs to know </w:t>
      </w:r>
      <w:r w:rsidRPr="00F2457A">
        <w:rPr>
          <w:rStyle w:val="Emphasis"/>
          <w:rFonts w:asciiTheme="majorHAnsi" w:hAnsiTheme="majorHAnsi" w:cstheme="majorHAnsi"/>
          <w:highlight w:val="cyan"/>
        </w:rPr>
        <w:t>now</w:t>
      </w:r>
      <w:r w:rsidRPr="00F2457A">
        <w:rPr>
          <w:rStyle w:val="StyleUnderline"/>
          <w:rFonts w:asciiTheme="majorHAnsi" w:hAnsiTheme="majorHAnsi" w:cstheme="majorHAnsi"/>
        </w:rPr>
        <w:t xml:space="preserve"> that a reunified Korea would </w:t>
      </w:r>
      <w:r w:rsidRPr="00F2457A">
        <w:rPr>
          <w:rStyle w:val="Emphasis"/>
          <w:rFonts w:asciiTheme="majorHAnsi" w:hAnsiTheme="majorHAnsi" w:cstheme="majorHAnsi"/>
        </w:rPr>
        <w:t xml:space="preserve">not be its enemy, and that </w:t>
      </w:r>
      <w:r w:rsidRPr="00F2457A">
        <w:rPr>
          <w:rStyle w:val="Emphasis"/>
          <w:rFonts w:asciiTheme="majorHAnsi" w:hAnsiTheme="majorHAnsi" w:cstheme="majorHAnsi"/>
          <w:highlight w:val="cyan"/>
        </w:rPr>
        <w:t>the US would withdraw</w:t>
      </w:r>
      <w:r w:rsidRPr="00F2457A">
        <w:rPr>
          <w:rFonts w:asciiTheme="majorHAnsi" w:hAnsiTheme="majorHAnsi" w:cstheme="majorHAnsi"/>
          <w:sz w:val="16"/>
        </w:rPr>
        <w:t xml:space="preserve"> its troops that are currently stationed in South Korea.</w:t>
      </w:r>
    </w:p>
    <w:p w14:paraId="05079B55"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Of course, the implications of </w:t>
      </w:r>
      <w:r w:rsidRPr="00F2457A">
        <w:rPr>
          <w:rStyle w:val="StyleUnderline"/>
          <w:rFonts w:asciiTheme="majorHAnsi" w:hAnsiTheme="majorHAnsi" w:cstheme="majorHAnsi"/>
        </w:rPr>
        <w:t>a collapsed regime</w:t>
      </w:r>
      <w:r w:rsidRPr="00F2457A">
        <w:rPr>
          <w:rFonts w:asciiTheme="majorHAnsi" w:hAnsiTheme="majorHAnsi" w:cstheme="majorHAnsi"/>
          <w:sz w:val="16"/>
        </w:rPr>
        <w:t xml:space="preserve"> in North Korea extend far beyond China’s strategic interests. Indeed, it </w:t>
      </w:r>
      <w:r w:rsidRPr="00F2457A">
        <w:rPr>
          <w:rStyle w:val="StyleUnderline"/>
          <w:rFonts w:asciiTheme="majorHAnsi" w:hAnsiTheme="majorHAnsi" w:cstheme="majorHAnsi"/>
        </w:rPr>
        <w:t>would have a major economic and political impact</w:t>
      </w:r>
      <w:r w:rsidRPr="00F2457A">
        <w:rPr>
          <w:rFonts w:asciiTheme="majorHAnsi" w:hAnsiTheme="majorHAnsi" w:cstheme="majorHAnsi"/>
          <w:sz w:val="16"/>
        </w:rPr>
        <w:t xml:space="preserve"> throughout the region</w:t>
      </w:r>
      <w:r w:rsidRPr="00F2457A">
        <w:rPr>
          <w:rStyle w:val="StyleUnderline"/>
          <w:rFonts w:asciiTheme="majorHAnsi" w:hAnsiTheme="majorHAnsi" w:cstheme="majorHAnsi"/>
        </w:rPr>
        <w:t>. That is all the more reason to put a comprehensive plan in place to ensure a peaceful transition.</w:t>
      </w:r>
    </w:p>
    <w:p w14:paraId="0FDECF51"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I recently conducted a quantitative assessment of the economic impacts of unification on North and South Korea under several hypothetical scenarios, assuming North Korea’s sudden collapse. As it turns out, </w:t>
      </w:r>
      <w:r w:rsidRPr="00884B47">
        <w:rPr>
          <w:rStyle w:val="StyleUnderline"/>
          <w:rFonts w:asciiTheme="majorHAnsi" w:hAnsiTheme="majorHAnsi" w:cstheme="majorHAnsi"/>
        </w:rPr>
        <w:t xml:space="preserve">a </w:t>
      </w:r>
      <w:r w:rsidRPr="00F2457A">
        <w:rPr>
          <w:rStyle w:val="StyleUnderline"/>
          <w:rFonts w:asciiTheme="majorHAnsi" w:hAnsiTheme="majorHAnsi" w:cstheme="majorHAnsi"/>
          <w:highlight w:val="cyan"/>
        </w:rPr>
        <w:t>peacefully managed unification</w:t>
      </w:r>
      <w:r w:rsidRPr="00F2457A">
        <w:rPr>
          <w:rStyle w:val="StyleUnderline"/>
          <w:rFonts w:asciiTheme="majorHAnsi" w:hAnsiTheme="majorHAnsi" w:cstheme="majorHAnsi"/>
        </w:rPr>
        <w:t xml:space="preserve"> process, characterized by comprehensive economic reform and opening-up, </w:t>
      </w:r>
      <w:r w:rsidRPr="00F2457A">
        <w:rPr>
          <w:rStyle w:val="StyleUnderline"/>
          <w:rFonts w:asciiTheme="majorHAnsi" w:hAnsiTheme="majorHAnsi" w:cstheme="majorHAnsi"/>
          <w:highlight w:val="cyan"/>
        </w:rPr>
        <w:t>could enable 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to</w:t>
      </w:r>
      <w:r w:rsidRPr="00F2457A">
        <w:rPr>
          <w:rStyle w:val="StyleUnderline"/>
          <w:rFonts w:asciiTheme="majorHAnsi" w:hAnsiTheme="majorHAnsi" w:cstheme="majorHAnsi"/>
        </w:rPr>
        <w:t xml:space="preserve"> achieve </w:t>
      </w:r>
      <w:r w:rsidRPr="00F2457A">
        <w:rPr>
          <w:rStyle w:val="Emphasis"/>
          <w:rFonts w:asciiTheme="majorHAnsi" w:hAnsiTheme="majorHAnsi" w:cstheme="majorHAnsi"/>
          <w:highlight w:val="cyan"/>
        </w:rPr>
        <w:t>sustai</w:t>
      </w:r>
      <w:r w:rsidRPr="00F2457A">
        <w:rPr>
          <w:rStyle w:val="Emphasis"/>
          <w:rFonts w:asciiTheme="majorHAnsi" w:hAnsiTheme="majorHAnsi" w:cstheme="majorHAnsi"/>
        </w:rPr>
        <w:t xml:space="preserve">ned </w:t>
      </w:r>
      <w:r w:rsidRPr="00F2457A">
        <w:rPr>
          <w:rStyle w:val="Emphasis"/>
          <w:rFonts w:asciiTheme="majorHAnsi" w:hAnsiTheme="majorHAnsi" w:cstheme="majorHAnsi"/>
          <w:highlight w:val="cyan"/>
        </w:rPr>
        <w:t xml:space="preserve">double-digit </w:t>
      </w:r>
      <w:r w:rsidRPr="00884B47">
        <w:rPr>
          <w:rStyle w:val="Emphasis"/>
          <w:rFonts w:asciiTheme="majorHAnsi" w:hAnsiTheme="majorHAnsi" w:cstheme="majorHAnsi"/>
        </w:rPr>
        <w:t xml:space="preserve">GDP </w:t>
      </w:r>
      <w:r w:rsidRPr="00F2457A">
        <w:rPr>
          <w:rStyle w:val="Emphasis"/>
          <w:rFonts w:asciiTheme="majorHAnsi" w:hAnsiTheme="majorHAnsi" w:cstheme="majorHAnsi"/>
          <w:highlight w:val="cyan"/>
        </w:rPr>
        <w:t>growth</w:t>
      </w:r>
      <w:r w:rsidRPr="00F2457A">
        <w:rPr>
          <w:rFonts w:asciiTheme="majorHAnsi" w:hAnsiTheme="majorHAnsi" w:cstheme="majorHAnsi"/>
          <w:sz w:val="16"/>
        </w:rPr>
        <w:t>, despite a sharp slowdown immediately following the collapse.</w:t>
      </w:r>
    </w:p>
    <w:p w14:paraId="71C41C2E" w14:textId="77777777" w:rsidR="00F02328" w:rsidRPr="00F2457A" w:rsidRDefault="00F02328" w:rsidP="00F02328">
      <w:pPr>
        <w:rPr>
          <w:rFonts w:asciiTheme="majorHAnsi" w:hAnsiTheme="majorHAnsi" w:cstheme="majorHAnsi"/>
          <w:sz w:val="16"/>
        </w:rPr>
      </w:pPr>
      <w:r w:rsidRPr="00884B47">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key</w:t>
      </w:r>
      <w:r w:rsidRPr="00F2457A">
        <w:rPr>
          <w:rStyle w:val="StyleUnderline"/>
          <w:rFonts w:asciiTheme="majorHAnsi" w:hAnsiTheme="majorHAnsi" w:cstheme="majorHAnsi"/>
        </w:rPr>
        <w:t xml:space="preserve"> to success </w:t>
      </w:r>
      <w:r w:rsidRPr="00F2457A">
        <w:rPr>
          <w:rStyle w:val="StyleUnderline"/>
          <w:rFonts w:asciiTheme="majorHAnsi" w:hAnsiTheme="majorHAnsi" w:cstheme="majorHAnsi"/>
          <w:highlight w:val="cyan"/>
        </w:rPr>
        <w:t xml:space="preserve">would be </w:t>
      </w:r>
      <w:r w:rsidRPr="00F2457A">
        <w:rPr>
          <w:rStyle w:val="StyleUnderline"/>
          <w:rFonts w:asciiTheme="majorHAnsi" w:hAnsiTheme="majorHAnsi" w:cstheme="majorHAnsi"/>
        </w:rPr>
        <w:t xml:space="preserve">to allow North Korea to take advantage of its </w:t>
      </w:r>
      <w:r w:rsidRPr="00F2457A">
        <w:rPr>
          <w:rStyle w:val="Emphasis"/>
          <w:rFonts w:asciiTheme="majorHAnsi" w:hAnsiTheme="majorHAnsi" w:cstheme="majorHAnsi"/>
        </w:rPr>
        <w:t xml:space="preserve">relatively </w:t>
      </w:r>
      <w:r w:rsidRPr="00F2457A">
        <w:rPr>
          <w:rStyle w:val="Emphasis"/>
          <w:rFonts w:asciiTheme="majorHAnsi" w:hAnsiTheme="majorHAnsi" w:cstheme="majorHAnsi"/>
          <w:highlight w:val="cyan"/>
        </w:rPr>
        <w:t>abundant human and natural resources</w:t>
      </w:r>
      <w:r w:rsidRPr="00F2457A">
        <w:rPr>
          <w:rStyle w:val="StyleUnderline"/>
          <w:rFonts w:asciiTheme="majorHAnsi" w:hAnsiTheme="majorHAnsi" w:cstheme="majorHAnsi"/>
          <w:highlight w:val="cyan"/>
        </w:rPr>
        <w:t xml:space="preserve">, including rich </w:t>
      </w:r>
      <w:r w:rsidRPr="00F2457A">
        <w:rPr>
          <w:rStyle w:val="Emphasis"/>
          <w:rFonts w:asciiTheme="majorHAnsi" w:hAnsiTheme="majorHAnsi" w:cstheme="majorHAnsi"/>
          <w:highlight w:val="cyan"/>
        </w:rPr>
        <w:t>mineral reserves</w:t>
      </w:r>
      <w:r w:rsidRPr="00F2457A">
        <w:rPr>
          <w:rFonts w:asciiTheme="majorHAnsi" w:hAnsiTheme="majorHAnsi" w:cstheme="majorHAnsi"/>
          <w:sz w:val="16"/>
        </w:rPr>
        <w:t xml:space="preserve">, to achieve export-led industrialization. As for </w:t>
      </w:r>
      <w:r w:rsidRPr="00F2457A">
        <w:rPr>
          <w:rStyle w:val="StyleUnderline"/>
          <w:rFonts w:asciiTheme="majorHAnsi" w:hAnsiTheme="majorHAnsi" w:cstheme="majorHAnsi"/>
          <w:highlight w:val="cyan"/>
        </w:rPr>
        <w:t>So</w:t>
      </w:r>
      <w:r w:rsidRPr="00F2457A">
        <w:rPr>
          <w:rStyle w:val="StyleUnderline"/>
          <w:rFonts w:asciiTheme="majorHAnsi" w:hAnsiTheme="majorHAnsi" w:cstheme="majorHAnsi"/>
        </w:rPr>
        <w:t xml:space="preserve">uth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 with</w:t>
      </w:r>
      <w:r w:rsidRPr="00F2457A">
        <w:rPr>
          <w:rFonts w:asciiTheme="majorHAnsi" w:hAnsiTheme="majorHAnsi" w:cstheme="majorHAnsi"/>
          <w:sz w:val="16"/>
        </w:rPr>
        <w:t xml:space="preserve"> sufficient preparation, effective policies, and more financial resources, it </w:t>
      </w:r>
      <w:r w:rsidRPr="00F2457A">
        <w:rPr>
          <w:rStyle w:val="StyleUnderline"/>
          <w:rFonts w:asciiTheme="majorHAnsi" w:hAnsiTheme="majorHAnsi" w:cstheme="majorHAnsi"/>
          <w:highlight w:val="cyan"/>
        </w:rPr>
        <w:t xml:space="preserve">can </w:t>
      </w:r>
      <w:r w:rsidRPr="00F2457A">
        <w:rPr>
          <w:rStyle w:val="StyleUnderline"/>
          <w:rFonts w:asciiTheme="majorHAnsi" w:hAnsiTheme="majorHAnsi" w:cstheme="majorHAnsi"/>
        </w:rPr>
        <w:t xml:space="preserve">manage a peaceful reunification and </w:t>
      </w:r>
      <w:r w:rsidRPr="00F2457A">
        <w:rPr>
          <w:rStyle w:val="Emphasis"/>
          <w:rFonts w:asciiTheme="majorHAnsi" w:hAnsiTheme="majorHAnsi" w:cstheme="majorHAnsi"/>
          <w:highlight w:val="cyan"/>
        </w:rPr>
        <w:t xml:space="preserve">mitigate </w:t>
      </w:r>
      <w:r w:rsidRPr="00F2457A">
        <w:rPr>
          <w:rStyle w:val="Emphasis"/>
          <w:rFonts w:asciiTheme="majorHAnsi" w:hAnsiTheme="majorHAnsi" w:cstheme="majorHAnsi"/>
        </w:rPr>
        <w:t xml:space="preserve">the </w:t>
      </w:r>
      <w:r w:rsidRPr="00F2457A">
        <w:rPr>
          <w:rStyle w:val="Emphasis"/>
          <w:rFonts w:asciiTheme="majorHAnsi" w:hAnsiTheme="majorHAnsi" w:cstheme="majorHAnsi"/>
          <w:highlight w:val="cyan"/>
        </w:rPr>
        <w:t>adverse effects</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of the shock</w:t>
      </w:r>
      <w:r w:rsidRPr="00F2457A">
        <w:rPr>
          <w:rFonts w:asciiTheme="majorHAnsi" w:hAnsiTheme="majorHAnsi" w:cstheme="majorHAnsi"/>
          <w:sz w:val="16"/>
        </w:rPr>
        <w:t>.</w:t>
      </w:r>
    </w:p>
    <w:p w14:paraId="0B7A150A" w14:textId="77777777" w:rsidR="00F02328" w:rsidRPr="00884B47" w:rsidRDefault="00F02328" w:rsidP="00F02328">
      <w:pPr>
        <w:rPr>
          <w:rStyle w:val="StyleUnderline"/>
          <w:rFonts w:asciiTheme="majorHAnsi" w:hAnsiTheme="majorHAnsi" w:cstheme="majorHAnsi"/>
        </w:rPr>
      </w:pPr>
      <w:r w:rsidRPr="00F2457A">
        <w:rPr>
          <w:rFonts w:asciiTheme="majorHAnsi" w:hAnsiTheme="majorHAnsi" w:cstheme="majorHAnsi"/>
          <w:sz w:val="16"/>
        </w:rPr>
        <w:t>By contrast</w:t>
      </w:r>
      <w:r w:rsidRPr="00884B47">
        <w:rPr>
          <w:rFonts w:asciiTheme="majorHAnsi" w:hAnsiTheme="majorHAnsi" w:cstheme="majorHAnsi"/>
          <w:sz w:val="16"/>
        </w:rPr>
        <w:t xml:space="preserve">, </w:t>
      </w:r>
      <w:r w:rsidRPr="00884B47">
        <w:rPr>
          <w:rStyle w:val="StyleUnderline"/>
          <w:rFonts w:asciiTheme="majorHAnsi" w:hAnsiTheme="majorHAnsi" w:cstheme="majorHAnsi"/>
        </w:rPr>
        <w:t xml:space="preserve">in a scenario </w:t>
      </w:r>
      <w:r w:rsidRPr="00F2457A">
        <w:rPr>
          <w:rStyle w:val="StyleUnderline"/>
          <w:rFonts w:asciiTheme="majorHAnsi" w:hAnsiTheme="majorHAnsi" w:cstheme="majorHAnsi"/>
          <w:highlight w:val="cyan"/>
        </w:rPr>
        <w:t>where So</w:t>
      </w:r>
      <w:r w:rsidRPr="00F2457A">
        <w:rPr>
          <w:rStyle w:val="StyleUnderline"/>
          <w:rFonts w:asciiTheme="majorHAnsi" w:hAnsiTheme="majorHAnsi" w:cstheme="majorHAnsi"/>
        </w:rPr>
        <w:t xml:space="preserve">uth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 xml:space="preserve">is </w:t>
      </w:r>
      <w:r w:rsidRPr="00F2457A">
        <w:rPr>
          <w:rStyle w:val="Emphasis"/>
          <w:rFonts w:asciiTheme="majorHAnsi" w:hAnsiTheme="majorHAnsi" w:cstheme="majorHAnsi"/>
          <w:highlight w:val="cyan"/>
        </w:rPr>
        <w:t>unprepared</w:t>
      </w:r>
      <w:r w:rsidRPr="00F2457A">
        <w:rPr>
          <w:rFonts w:asciiTheme="majorHAnsi" w:hAnsiTheme="majorHAnsi" w:cstheme="majorHAnsi"/>
          <w:sz w:val="16"/>
        </w:rPr>
        <w:t xml:space="preserve"> for reunification and the North quickly dissolves in a state of disorder,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risk </w:t>
      </w:r>
      <w:r w:rsidRPr="00F2457A">
        <w:rPr>
          <w:rStyle w:val="StyleUnderline"/>
          <w:rFonts w:asciiTheme="majorHAnsi" w:hAnsiTheme="majorHAnsi" w:cstheme="majorHAnsi"/>
        </w:rPr>
        <w:t>premium</w:t>
      </w:r>
      <w:r w:rsidRPr="00F2457A">
        <w:rPr>
          <w:rFonts w:asciiTheme="majorHAnsi" w:hAnsiTheme="majorHAnsi" w:cstheme="majorHAnsi"/>
          <w:sz w:val="16"/>
        </w:rPr>
        <w:t xml:space="preserve"> on the Korean Peninsula </w:t>
      </w:r>
      <w:r w:rsidRPr="00F2457A">
        <w:rPr>
          <w:rStyle w:val="StyleUnderline"/>
          <w:rFonts w:asciiTheme="majorHAnsi" w:hAnsiTheme="majorHAnsi" w:cstheme="majorHAnsi"/>
          <w:highlight w:val="cyan"/>
        </w:rPr>
        <w:t xml:space="preserve">would </w:t>
      </w:r>
      <w:r w:rsidRPr="00F2457A">
        <w:rPr>
          <w:rStyle w:val="Emphasis"/>
          <w:rFonts w:asciiTheme="majorHAnsi" w:hAnsiTheme="majorHAnsi" w:cstheme="majorHAnsi"/>
          <w:highlight w:val="cyan"/>
        </w:rPr>
        <w:t>jump</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sharply, </w:t>
      </w:r>
      <w:r w:rsidRPr="00F2457A">
        <w:rPr>
          <w:rStyle w:val="StyleUnderline"/>
          <w:rFonts w:asciiTheme="majorHAnsi" w:hAnsiTheme="majorHAnsi" w:cstheme="majorHAnsi"/>
        </w:rPr>
        <w:t xml:space="preserve">and </w:t>
      </w:r>
      <w:r w:rsidRPr="00F2457A">
        <w:rPr>
          <w:rStyle w:val="StyleUnderline"/>
          <w:rFonts w:asciiTheme="majorHAnsi" w:hAnsiTheme="majorHAnsi" w:cstheme="majorHAnsi"/>
          <w:highlight w:val="cyan"/>
        </w:rPr>
        <w:t xml:space="preserve">reforms would be </w:t>
      </w:r>
      <w:r w:rsidRPr="00F2457A">
        <w:rPr>
          <w:rStyle w:val="Emphasis"/>
          <w:rFonts w:asciiTheme="majorHAnsi" w:hAnsiTheme="majorHAnsi" w:cstheme="majorHAnsi"/>
          <w:highlight w:val="cyan"/>
        </w:rPr>
        <w:t>delayed</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 xml:space="preserve">This </w:t>
      </w:r>
      <w:r w:rsidRPr="00884B47">
        <w:rPr>
          <w:rStyle w:val="StyleUnderline"/>
          <w:rFonts w:asciiTheme="majorHAnsi" w:hAnsiTheme="majorHAnsi" w:cstheme="majorHAnsi"/>
        </w:rPr>
        <w:t xml:space="preserve">would </w:t>
      </w:r>
      <w:r w:rsidRPr="00F2457A">
        <w:rPr>
          <w:rStyle w:val="StyleUnderline"/>
          <w:rFonts w:asciiTheme="majorHAnsi" w:hAnsiTheme="majorHAnsi" w:cstheme="majorHAnsi"/>
          <w:highlight w:val="cyan"/>
        </w:rPr>
        <w:t xml:space="preserve">lead to </w:t>
      </w:r>
      <w:r w:rsidRPr="00F2457A">
        <w:rPr>
          <w:rStyle w:val="StyleUnderline"/>
          <w:rFonts w:asciiTheme="majorHAnsi" w:hAnsiTheme="majorHAnsi" w:cstheme="majorHAnsi"/>
        </w:rPr>
        <w:t xml:space="preserve">persistently </w:t>
      </w:r>
      <w:r w:rsidRPr="00F2457A">
        <w:rPr>
          <w:rStyle w:val="Emphasis"/>
          <w:rFonts w:asciiTheme="majorHAnsi" w:hAnsiTheme="majorHAnsi" w:cstheme="majorHAnsi"/>
          <w:highlight w:val="cyan"/>
        </w:rPr>
        <w:t>weakened investment</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and GDP growth across the Korean Peninsula, </w:t>
      </w:r>
      <w:r w:rsidRPr="00F2457A">
        <w:rPr>
          <w:rStyle w:val="StyleUnderline"/>
          <w:rFonts w:asciiTheme="majorHAnsi" w:hAnsiTheme="majorHAnsi" w:cstheme="majorHAnsi"/>
          <w:highlight w:val="cyan"/>
        </w:rPr>
        <w:t xml:space="preserve">causing </w:t>
      </w:r>
      <w:r w:rsidRPr="00F2457A">
        <w:rPr>
          <w:rStyle w:val="StyleUnderline"/>
          <w:rFonts w:asciiTheme="majorHAnsi" w:hAnsiTheme="majorHAnsi" w:cstheme="majorHAnsi"/>
        </w:rPr>
        <w:t xml:space="preserve">South Korea’s </w:t>
      </w:r>
      <w:r w:rsidRPr="00F2457A">
        <w:rPr>
          <w:rStyle w:val="StyleUnderline"/>
          <w:rFonts w:asciiTheme="majorHAnsi" w:hAnsiTheme="majorHAnsi" w:cstheme="majorHAnsi"/>
          <w:highlight w:val="cyan"/>
        </w:rPr>
        <w:t xml:space="preserve">GDP to </w:t>
      </w:r>
      <w:r w:rsidRPr="00F2457A">
        <w:rPr>
          <w:rStyle w:val="Emphasis"/>
          <w:rFonts w:asciiTheme="majorHAnsi" w:hAnsiTheme="majorHAnsi" w:cstheme="majorHAnsi"/>
          <w:highlight w:val="cyan"/>
        </w:rPr>
        <w:t>decline</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by more than 3% in the initial years of the crisis. </w:t>
      </w:r>
      <w:r w:rsidRPr="00884B47">
        <w:rPr>
          <w:rStyle w:val="StyleUnderline"/>
          <w:rFonts w:asciiTheme="majorHAnsi" w:hAnsiTheme="majorHAnsi" w:cstheme="majorHAnsi"/>
        </w:rPr>
        <w:t xml:space="preserve">Inflows of migrants from the North would compound the risks, potentially </w:t>
      </w:r>
      <w:r w:rsidRPr="00884B47">
        <w:rPr>
          <w:rStyle w:val="Emphasis"/>
          <w:rFonts w:asciiTheme="majorHAnsi" w:hAnsiTheme="majorHAnsi" w:cstheme="majorHAnsi"/>
        </w:rPr>
        <w:t>disrupting South Korean labor markets and causing social unrest</w:t>
      </w:r>
      <w:r w:rsidRPr="00884B47">
        <w:rPr>
          <w:rStyle w:val="StyleUnderline"/>
          <w:rFonts w:asciiTheme="majorHAnsi" w:hAnsiTheme="majorHAnsi" w:cstheme="majorHAnsi"/>
        </w:rPr>
        <w:t>.</w:t>
      </w:r>
    </w:p>
    <w:p w14:paraId="6585CBB7" w14:textId="77777777" w:rsidR="00F02328" w:rsidRPr="00F2457A" w:rsidRDefault="00F02328" w:rsidP="00F02328">
      <w:pPr>
        <w:rPr>
          <w:rFonts w:asciiTheme="majorHAnsi" w:hAnsiTheme="majorHAnsi" w:cstheme="majorHAnsi"/>
          <w:sz w:val="16"/>
          <w:szCs w:val="16"/>
        </w:rPr>
      </w:pPr>
      <w:r w:rsidRPr="00884B47">
        <w:rPr>
          <w:rFonts w:asciiTheme="majorHAnsi" w:hAnsiTheme="majorHAnsi" w:cstheme="majorHAnsi"/>
          <w:sz w:val="16"/>
          <w:szCs w:val="16"/>
        </w:rPr>
        <w:t>For now, the international community, including China, should continue to push for North Korea to abandon its nuclear weapons and pursue economic reforms, using ever-stronger economic sanctions. Meanwhile</w:t>
      </w:r>
      <w:r w:rsidRPr="00F2457A">
        <w:rPr>
          <w:rFonts w:asciiTheme="majorHAnsi" w:hAnsiTheme="majorHAnsi" w:cstheme="majorHAnsi"/>
          <w:sz w:val="16"/>
          <w:szCs w:val="16"/>
        </w:rPr>
        <w:t>, South Korea must continue its efforts to resume a dialogue with the North on humanitarian, health, and environmental issues. Civilian exchanges and information flows could nurture forces that would bring about fundamental change from the inside.</w:t>
      </w:r>
    </w:p>
    <w:p w14:paraId="58E51654" w14:textId="77777777" w:rsidR="00F02328" w:rsidRPr="00F2457A" w:rsidRDefault="00F02328" w:rsidP="00F02328">
      <w:pPr>
        <w:rPr>
          <w:rFonts w:asciiTheme="majorHAnsi" w:hAnsiTheme="majorHAnsi" w:cstheme="majorHAnsi"/>
          <w:sz w:val="16"/>
        </w:rPr>
      </w:pPr>
      <w:r w:rsidRPr="00884B47">
        <w:rPr>
          <w:rFonts w:asciiTheme="majorHAnsi" w:hAnsiTheme="majorHAnsi" w:cstheme="majorHAnsi"/>
          <w:sz w:val="16"/>
        </w:rPr>
        <w:t xml:space="preserve">Even after 70 years of division, </w:t>
      </w:r>
      <w:r w:rsidRPr="00884B47">
        <w:rPr>
          <w:rStyle w:val="StyleUnderline"/>
          <w:rFonts w:asciiTheme="majorHAnsi" w:hAnsiTheme="majorHAnsi" w:cstheme="majorHAnsi"/>
        </w:rPr>
        <w:t>South Koreans must not give up hope for peaceful reunification</w:t>
      </w:r>
      <w:r w:rsidRPr="00884B47">
        <w:rPr>
          <w:rFonts w:asciiTheme="majorHAnsi" w:hAnsiTheme="majorHAnsi" w:cstheme="majorHAnsi"/>
          <w:sz w:val="16"/>
        </w:rPr>
        <w:t xml:space="preserve"> with our northern brethren. On the contrary, </w:t>
      </w:r>
      <w:r w:rsidRPr="00884B47">
        <w:rPr>
          <w:rStyle w:val="Emphasis"/>
          <w:rFonts w:asciiTheme="majorHAnsi" w:hAnsiTheme="majorHAnsi" w:cstheme="majorHAnsi"/>
        </w:rPr>
        <w:t>we must plan for</w:t>
      </w:r>
      <w:r w:rsidRPr="00F2457A">
        <w:rPr>
          <w:rFonts w:asciiTheme="majorHAnsi" w:hAnsiTheme="majorHAnsi" w:cstheme="majorHAnsi"/>
          <w:sz w:val="16"/>
        </w:rPr>
        <w:t xml:space="preserve"> it.</w:t>
      </w:r>
    </w:p>
    <w:p w14:paraId="67966F1A"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Unification is key to </w:t>
      </w:r>
      <w:r w:rsidRPr="00F2457A">
        <w:rPr>
          <w:rFonts w:asciiTheme="majorHAnsi" w:hAnsiTheme="majorHAnsi" w:cstheme="majorHAnsi"/>
          <w:u w:val="single"/>
        </w:rPr>
        <w:t>sustainability</w:t>
      </w:r>
      <w:r w:rsidRPr="00F2457A">
        <w:rPr>
          <w:rFonts w:asciiTheme="majorHAnsi" w:hAnsiTheme="majorHAnsi" w:cstheme="majorHAnsi"/>
        </w:rPr>
        <w:t xml:space="preserve">---solves Chinese </w:t>
      </w:r>
      <w:r w:rsidRPr="00F2457A">
        <w:rPr>
          <w:rFonts w:asciiTheme="majorHAnsi" w:hAnsiTheme="majorHAnsi" w:cstheme="majorHAnsi"/>
          <w:u w:val="single"/>
        </w:rPr>
        <w:t>capital investment</w:t>
      </w:r>
      <w:r w:rsidRPr="00F2457A">
        <w:rPr>
          <w:rFonts w:asciiTheme="majorHAnsi" w:hAnsiTheme="majorHAnsi" w:cstheme="majorHAnsi"/>
        </w:rPr>
        <w:t xml:space="preserve">, the Korean </w:t>
      </w:r>
      <w:r w:rsidRPr="00F2457A">
        <w:rPr>
          <w:rFonts w:asciiTheme="majorHAnsi" w:hAnsiTheme="majorHAnsi" w:cstheme="majorHAnsi"/>
          <w:u w:val="single"/>
        </w:rPr>
        <w:t>aging crises</w:t>
      </w:r>
      <w:r w:rsidRPr="00F2457A">
        <w:rPr>
          <w:rFonts w:asciiTheme="majorHAnsi" w:hAnsiTheme="majorHAnsi" w:cstheme="majorHAnsi"/>
        </w:rPr>
        <w:t xml:space="preserve">, global </w:t>
      </w:r>
      <w:r w:rsidRPr="00F2457A">
        <w:rPr>
          <w:rFonts w:asciiTheme="majorHAnsi" w:hAnsiTheme="majorHAnsi" w:cstheme="majorHAnsi"/>
          <w:u w:val="single"/>
        </w:rPr>
        <w:t>mineral shortages</w:t>
      </w:r>
      <w:r w:rsidRPr="00F2457A">
        <w:rPr>
          <w:rFonts w:asciiTheme="majorHAnsi" w:hAnsiTheme="majorHAnsi" w:cstheme="majorHAnsi"/>
        </w:rPr>
        <w:t xml:space="preserve">, and </w:t>
      </w:r>
      <w:r w:rsidRPr="00F2457A">
        <w:rPr>
          <w:rFonts w:asciiTheme="majorHAnsi" w:hAnsiTheme="majorHAnsi" w:cstheme="majorHAnsi"/>
          <w:u w:val="single"/>
        </w:rPr>
        <w:t>trade costs</w:t>
      </w:r>
      <w:r w:rsidRPr="00F2457A">
        <w:rPr>
          <w:rFonts w:asciiTheme="majorHAnsi" w:hAnsiTheme="majorHAnsi" w:cstheme="majorHAnsi"/>
        </w:rPr>
        <w:t xml:space="preserve">---reverberates </w:t>
      </w:r>
      <w:r w:rsidRPr="00F2457A">
        <w:rPr>
          <w:rFonts w:asciiTheme="majorHAnsi" w:hAnsiTheme="majorHAnsi" w:cstheme="majorHAnsi"/>
          <w:u w:val="single"/>
        </w:rPr>
        <w:t>globally</w:t>
      </w:r>
      <w:r w:rsidRPr="00F2457A">
        <w:rPr>
          <w:rFonts w:asciiTheme="majorHAnsi" w:hAnsiTheme="majorHAnsi" w:cstheme="majorHAnsi"/>
        </w:rPr>
        <w:t xml:space="preserve">. </w:t>
      </w:r>
    </w:p>
    <w:p w14:paraId="11312971"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Sue Mi </w:t>
      </w:r>
      <w:r w:rsidRPr="00F2457A">
        <w:rPr>
          <w:rStyle w:val="Style13ptBold"/>
          <w:rFonts w:asciiTheme="majorHAnsi" w:hAnsiTheme="majorHAnsi" w:cstheme="majorHAnsi"/>
        </w:rPr>
        <w:t>Terry 14</w:t>
      </w:r>
      <w:r w:rsidRPr="00F2457A">
        <w:rPr>
          <w:rFonts w:asciiTheme="majorHAnsi" w:hAnsiTheme="majorHAnsi" w:cstheme="majorHAnsi"/>
        </w:rPr>
        <w:t xml:space="preserve">. Former analyst at the CIA and a Senior Research Scholar at Columbia University's Weatherhead East Asian Institute. “A Korea Whole and Free: Why Unifying the Peninsula Won't Be So Bad After All”. Foreign Affairs. </w:t>
      </w:r>
    </w:p>
    <w:p w14:paraId="260F843B"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Even </w:t>
      </w:r>
      <w:r w:rsidRPr="00F2457A">
        <w:rPr>
          <w:rStyle w:val="StyleUnderline"/>
          <w:rFonts w:asciiTheme="majorHAnsi" w:hAnsiTheme="majorHAnsi" w:cstheme="majorHAnsi"/>
          <w:highlight w:val="cyan"/>
        </w:rPr>
        <w:t>China</w:t>
      </w:r>
      <w:r w:rsidRPr="00F2457A">
        <w:rPr>
          <w:rFonts w:asciiTheme="majorHAnsi" w:hAnsiTheme="majorHAnsi" w:cstheme="majorHAnsi"/>
          <w:sz w:val="16"/>
        </w:rPr>
        <w:t xml:space="preserve"> would have reason to rejoice. It </w:t>
      </w:r>
      <w:r w:rsidRPr="00F2457A">
        <w:rPr>
          <w:rStyle w:val="StyleUnderline"/>
          <w:rFonts w:asciiTheme="majorHAnsi" w:hAnsiTheme="majorHAnsi" w:cstheme="majorHAnsi"/>
          <w:highlight w:val="cyan"/>
        </w:rPr>
        <w:t xml:space="preserve">could replace </w:t>
      </w:r>
      <w:r w:rsidRPr="00F2457A">
        <w:rPr>
          <w:rStyle w:val="StyleUnderline"/>
          <w:rFonts w:asciiTheme="majorHAnsi" w:hAnsiTheme="majorHAnsi" w:cstheme="majorHAnsi"/>
        </w:rPr>
        <w:t xml:space="preserve">its </w:t>
      </w:r>
      <w:r w:rsidRPr="00F2457A">
        <w:rPr>
          <w:rStyle w:val="StyleUnderline"/>
          <w:rFonts w:asciiTheme="majorHAnsi" w:hAnsiTheme="majorHAnsi" w:cstheme="majorHAnsi"/>
          <w:highlight w:val="cyan"/>
        </w:rPr>
        <w:t>unrequited transfers</w:t>
      </w:r>
      <w:r w:rsidRPr="00F2457A">
        <w:rPr>
          <w:rStyle w:val="StyleUnderline"/>
          <w:rFonts w:asciiTheme="majorHAnsi" w:hAnsiTheme="majorHAnsi" w:cstheme="majorHAnsi"/>
        </w:rPr>
        <w:t xml:space="preserve"> of fuel, food, and other goods </w:t>
      </w:r>
      <w:r w:rsidRPr="00F2457A">
        <w:rPr>
          <w:rStyle w:val="StyleUnderline"/>
          <w:rFonts w:asciiTheme="majorHAnsi" w:hAnsiTheme="majorHAnsi" w:cstheme="majorHAnsi"/>
          <w:highlight w:val="cyan"/>
        </w:rPr>
        <w:t xml:space="preserve">to Pyongyang with </w:t>
      </w:r>
      <w:r w:rsidRPr="00F2457A">
        <w:rPr>
          <w:rStyle w:val="Emphasis"/>
          <w:rFonts w:asciiTheme="majorHAnsi" w:hAnsiTheme="majorHAnsi" w:cstheme="majorHAnsi"/>
          <w:highlight w:val="cyan"/>
        </w:rPr>
        <w:t>capital investments that yielded income</w:t>
      </w:r>
      <w:r w:rsidRPr="00F2457A">
        <w:rPr>
          <w:rFonts w:asciiTheme="majorHAnsi" w:hAnsiTheme="majorHAnsi" w:cstheme="majorHAnsi"/>
          <w:sz w:val="16"/>
        </w:rPr>
        <w:t>. And once it stopped propping up the most despotic regime in the world, Beijing would find it far easier to portray itself as a responsible international stakeholder.</w:t>
      </w:r>
    </w:p>
    <w:p w14:paraId="3C509D68"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 xml:space="preserve">The end of the Kim regime would also have huge humanitarian benefits, freeing 25 million people from the grip of the world's last remaining Stalinist state and integrating them into a modern democ- racy. The majority of North Korea's 80,000 to 120,000 state prisoners could leave the government's slave-labor camps, where most have been consigned for political, rather than criminal, offenses. Average North Koreans could move from a starvation diet, both literally and intellectually, to the plentiful availability of </w:t>
      </w:r>
      <w:r w:rsidRPr="00F2457A">
        <w:rPr>
          <w:rFonts w:asciiTheme="majorHAnsi" w:hAnsiTheme="majorHAnsi" w:cstheme="majorHAnsi"/>
          <w:sz w:val="16"/>
          <w:szCs w:val="16"/>
        </w:rPr>
        <w:lastRenderedPageBreak/>
        <w:t>food, information, consumer products, and all the other benefits of modern capitalism. South Koreans, an intensely nationalist people, would also finally get to celebrate the reunification of the Korean family. Korea would once again become a single state, as it was from the year 668, when the Silla dynasty unified the three Korean kingdoms, until 1945, when the Soviet Union and the United States divided it at the 38th parallel.</w:t>
      </w:r>
    </w:p>
    <w:p w14:paraId="7BB36DAD"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But </w:t>
      </w:r>
      <w:r w:rsidRPr="00F2457A">
        <w:rPr>
          <w:rStyle w:val="StyleUnderline"/>
          <w:rFonts w:asciiTheme="majorHAnsi" w:hAnsiTheme="majorHAnsi" w:cstheme="majorHAnsi"/>
        </w:rPr>
        <w:t xml:space="preserve">the greatest benefits </w:t>
      </w:r>
      <w:r w:rsidRPr="00F2457A">
        <w:rPr>
          <w:rStyle w:val="StyleUnderline"/>
          <w:rFonts w:asciiTheme="majorHAnsi" w:hAnsiTheme="majorHAnsi" w:cstheme="majorHAnsi"/>
          <w:highlight w:val="cyan"/>
        </w:rPr>
        <w:t xml:space="preserve">for the South </w:t>
      </w:r>
      <w:r w:rsidRPr="00F2457A">
        <w:rPr>
          <w:rStyle w:val="StyleUnderline"/>
          <w:rFonts w:asciiTheme="majorHAnsi" w:hAnsiTheme="majorHAnsi" w:cstheme="majorHAnsi"/>
        </w:rPr>
        <w:t xml:space="preserve">would be </w:t>
      </w:r>
      <w:r w:rsidRPr="00F2457A">
        <w:rPr>
          <w:rStyle w:val="Emphasis"/>
          <w:rFonts w:asciiTheme="majorHAnsi" w:hAnsiTheme="majorHAnsi" w:cstheme="majorHAnsi"/>
        </w:rPr>
        <w:t>economic</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Reunification would be</w:t>
      </w:r>
      <w:r w:rsidRPr="00F2457A">
        <w:rPr>
          <w:rFonts w:asciiTheme="majorHAnsi" w:hAnsiTheme="majorHAnsi" w:cstheme="majorHAnsi"/>
          <w:sz w:val="16"/>
        </w:rPr>
        <w:t xml:space="preserve"> far more </w:t>
      </w:r>
      <w:r w:rsidRPr="00F2457A">
        <w:rPr>
          <w:rStyle w:val="Emphasis"/>
          <w:rFonts w:asciiTheme="majorHAnsi" w:hAnsiTheme="majorHAnsi" w:cstheme="majorHAnsi"/>
          <w:highlight w:val="cyan"/>
        </w:rPr>
        <w:t>profitable</w:t>
      </w:r>
      <w:r w:rsidRPr="00F2457A">
        <w:rPr>
          <w:rFonts w:asciiTheme="majorHAnsi" w:hAnsiTheme="majorHAnsi" w:cstheme="majorHAnsi"/>
          <w:sz w:val="16"/>
        </w:rPr>
        <w:t xml:space="preserve"> than is commonly assumed. For starters, </w:t>
      </w:r>
      <w:r w:rsidRPr="00F2457A">
        <w:rPr>
          <w:rStyle w:val="Emphasis"/>
          <w:rFonts w:asciiTheme="majorHAnsi" w:hAnsiTheme="majorHAnsi" w:cstheme="majorHAnsi"/>
          <w:highlight w:val="cyan"/>
        </w:rPr>
        <w:t xml:space="preserve">Seoul could sharply reduce </w:t>
      </w:r>
      <w:r w:rsidRPr="00F2457A">
        <w:rPr>
          <w:rStyle w:val="Emphasis"/>
          <w:rFonts w:asciiTheme="majorHAnsi" w:hAnsiTheme="majorHAnsi" w:cstheme="majorHAnsi"/>
        </w:rPr>
        <w:t xml:space="preserve">its </w:t>
      </w:r>
      <w:r w:rsidRPr="00F2457A">
        <w:rPr>
          <w:rStyle w:val="Emphasis"/>
          <w:rFonts w:asciiTheme="majorHAnsi" w:hAnsiTheme="majorHAnsi" w:cstheme="majorHAnsi"/>
          <w:highlight w:val="cyan"/>
        </w:rPr>
        <w:t>defense spending</w:t>
      </w:r>
      <w:r w:rsidRPr="00884B47">
        <w:rPr>
          <w:rStyle w:val="StyleUnderline"/>
          <w:rFonts w:asciiTheme="majorHAnsi" w:hAnsiTheme="majorHAnsi" w:cstheme="majorHAnsi"/>
        </w:rPr>
        <w:t>, which currently stands at</w:t>
      </w:r>
      <w:r w:rsidRPr="00884B47">
        <w:rPr>
          <w:rFonts w:asciiTheme="majorHAnsi" w:hAnsiTheme="majorHAnsi" w:cstheme="majorHAnsi"/>
          <w:sz w:val="16"/>
        </w:rPr>
        <w:t xml:space="preserve"> $30 billion a year, or </w:t>
      </w:r>
      <w:r w:rsidRPr="00884B47">
        <w:rPr>
          <w:rStyle w:val="Emphasis"/>
          <w:rFonts w:asciiTheme="majorHAnsi" w:hAnsiTheme="majorHAnsi" w:cstheme="majorHAnsi"/>
        </w:rPr>
        <w:t>2.5 percent of gdp</w:t>
      </w:r>
      <w:r w:rsidRPr="00884B47">
        <w:rPr>
          <w:rFonts w:asciiTheme="majorHAnsi" w:hAnsiTheme="majorHAnsi" w:cstheme="majorHAnsi"/>
          <w:sz w:val="16"/>
        </w:rPr>
        <w:t xml:space="preserve">-a figure that excludes the $1 billion it gives every year to Washington to help cover the costs of the U.S. military's presence on the peninsula. </w:t>
      </w:r>
      <w:r w:rsidRPr="00884B47">
        <w:rPr>
          <w:rStyle w:val="StyleUnderline"/>
          <w:rFonts w:asciiTheme="majorHAnsi" w:hAnsiTheme="majorHAnsi" w:cstheme="majorHAnsi"/>
        </w:rPr>
        <w:t xml:space="preserve">South Korea could end </w:t>
      </w:r>
      <w:r w:rsidRPr="00884B47">
        <w:rPr>
          <w:rStyle w:val="Emphasis"/>
          <w:rFonts w:asciiTheme="majorHAnsi" w:hAnsiTheme="majorHAnsi" w:cstheme="majorHAnsi"/>
        </w:rPr>
        <w:t>universal conscription</w:t>
      </w:r>
      <w:r w:rsidRPr="00884B47">
        <w:rPr>
          <w:rStyle w:val="StyleUnderline"/>
          <w:rFonts w:asciiTheme="majorHAnsi" w:hAnsiTheme="majorHAnsi" w:cstheme="majorHAnsi"/>
        </w:rPr>
        <w:t xml:space="preserve"> and shrink its</w:t>
      </w:r>
      <w:r w:rsidRPr="00884B47">
        <w:rPr>
          <w:rFonts w:asciiTheme="majorHAnsi" w:hAnsiTheme="majorHAnsi" w:cstheme="majorHAnsi"/>
          <w:sz w:val="16"/>
        </w:rPr>
        <w:t xml:space="preserve"> 680,000- man </w:t>
      </w:r>
      <w:r w:rsidRPr="00884B47">
        <w:rPr>
          <w:rStyle w:val="Emphasis"/>
          <w:rFonts w:asciiTheme="majorHAnsi" w:hAnsiTheme="majorHAnsi" w:cstheme="majorHAnsi"/>
        </w:rPr>
        <w:t>military</w:t>
      </w:r>
      <w:r w:rsidRPr="00884B47">
        <w:rPr>
          <w:rFonts w:asciiTheme="majorHAnsi" w:hAnsiTheme="majorHAnsi" w:cstheme="majorHAnsi"/>
          <w:sz w:val="16"/>
        </w:rPr>
        <w:t xml:space="preserve"> to 500,000 personnel or fewer, freeing large numbers of young Korean</w:t>
      </w:r>
      <w:r w:rsidRPr="00F2457A">
        <w:rPr>
          <w:rFonts w:asciiTheme="majorHAnsi" w:hAnsiTheme="majorHAnsi" w:cstheme="majorHAnsi"/>
          <w:sz w:val="16"/>
        </w:rPr>
        <w:t xml:space="preserve"> men to enter the work force years earlier than they currently do. Also </w:t>
      </w:r>
      <w:r w:rsidRPr="00F2457A">
        <w:rPr>
          <w:rStyle w:val="StyleUnderline"/>
          <w:rFonts w:asciiTheme="majorHAnsi" w:hAnsiTheme="majorHAnsi" w:cstheme="majorHAnsi"/>
          <w:highlight w:val="cyan"/>
        </w:rPr>
        <w:t xml:space="preserve">joining them would be </w:t>
      </w:r>
      <w:r w:rsidRPr="00F2457A">
        <w:rPr>
          <w:rStyle w:val="StyleUnderline"/>
          <w:rFonts w:asciiTheme="majorHAnsi" w:hAnsiTheme="majorHAnsi" w:cstheme="majorHAnsi"/>
        </w:rPr>
        <w:t>the 1.1 million people</w:t>
      </w:r>
      <w:r w:rsidRPr="00F2457A">
        <w:rPr>
          <w:rFonts w:asciiTheme="majorHAnsi" w:hAnsiTheme="majorHAnsi" w:cstheme="majorHAnsi"/>
          <w:sz w:val="16"/>
        </w:rPr>
        <w:t>, most of them young, that North Korea now employs in its military.</w:t>
      </w:r>
    </w:p>
    <w:p w14:paraId="2D839051" w14:textId="77777777" w:rsidR="00F02328" w:rsidRPr="00884B47" w:rsidRDefault="00F02328" w:rsidP="00F02328">
      <w:pPr>
        <w:rPr>
          <w:rFonts w:asciiTheme="majorHAnsi" w:hAnsiTheme="majorHAnsi" w:cstheme="majorHAnsi"/>
          <w:u w:val="single"/>
        </w:rPr>
      </w:pPr>
      <w:r w:rsidRPr="00F2457A">
        <w:rPr>
          <w:rFonts w:asciiTheme="majorHAnsi" w:hAnsiTheme="majorHAnsi" w:cstheme="majorHAnsi"/>
          <w:sz w:val="16"/>
        </w:rPr>
        <w:t xml:space="preserve">The prospect of extra </w:t>
      </w:r>
      <w:r w:rsidRPr="00F2457A">
        <w:rPr>
          <w:rStyle w:val="Emphasis"/>
          <w:rFonts w:asciiTheme="majorHAnsi" w:hAnsiTheme="majorHAnsi" w:cstheme="majorHAnsi"/>
          <w:highlight w:val="cyan"/>
        </w:rPr>
        <w:t>young workers</w:t>
      </w:r>
      <w:r w:rsidRPr="00F2457A">
        <w:rPr>
          <w:rFonts w:asciiTheme="majorHAnsi" w:hAnsiTheme="majorHAnsi" w:cstheme="majorHAnsi"/>
          <w:sz w:val="16"/>
        </w:rPr>
        <w:t xml:space="preserve"> should be especially </w:t>
      </w:r>
      <w:r w:rsidRPr="00F2457A">
        <w:rPr>
          <w:rStyle w:val="StyleUnderline"/>
          <w:rFonts w:asciiTheme="majorHAnsi" w:hAnsiTheme="majorHAnsi" w:cstheme="majorHAnsi"/>
          <w:highlight w:val="cyan"/>
        </w:rPr>
        <w:t xml:space="preserve">tantalizing given the </w:t>
      </w:r>
      <w:r w:rsidRPr="00F2457A">
        <w:rPr>
          <w:rStyle w:val="Emphasis"/>
          <w:rFonts w:asciiTheme="majorHAnsi" w:hAnsiTheme="majorHAnsi" w:cstheme="majorHAnsi"/>
          <w:highlight w:val="cyan"/>
        </w:rPr>
        <w:t>rapid aging of So</w:t>
      </w:r>
      <w:r w:rsidRPr="00F2457A">
        <w:rPr>
          <w:rStyle w:val="Emphasis"/>
          <w:rFonts w:asciiTheme="majorHAnsi" w:hAnsiTheme="majorHAnsi" w:cstheme="majorHAnsi"/>
        </w:rPr>
        <w:t xml:space="preserve">uth </w:t>
      </w:r>
      <w:r w:rsidRPr="00F2457A">
        <w:rPr>
          <w:rStyle w:val="Emphasis"/>
          <w:rFonts w:asciiTheme="majorHAnsi" w:hAnsiTheme="majorHAnsi" w:cstheme="majorHAnsi"/>
          <w:highlight w:val="cyan"/>
        </w:rPr>
        <w:t>Ko</w:t>
      </w:r>
      <w:r w:rsidRPr="00F2457A">
        <w:rPr>
          <w:rStyle w:val="Emphasis"/>
          <w:rFonts w:asciiTheme="majorHAnsi" w:hAnsiTheme="majorHAnsi" w:cstheme="majorHAnsi"/>
        </w:rPr>
        <w:t>rea</w:t>
      </w:r>
      <w:r w:rsidRPr="00F2457A">
        <w:rPr>
          <w:rStyle w:val="Emphasis"/>
          <w:rFonts w:asciiTheme="majorHAnsi" w:hAnsiTheme="majorHAnsi" w:cstheme="majorHAnsi"/>
          <w:highlight w:val="cyan"/>
        </w:rPr>
        <w:t>'s population</w:t>
      </w:r>
      <w:r w:rsidRPr="00F2457A">
        <w:rPr>
          <w:rFonts w:asciiTheme="majorHAnsi" w:hAnsiTheme="majorHAnsi" w:cstheme="majorHAnsi"/>
          <w:sz w:val="16"/>
        </w:rPr>
        <w:t>. Thanks to the country's growing wealth</w:t>
      </w:r>
      <w:r w:rsidRPr="00884B47">
        <w:rPr>
          <w:rFonts w:asciiTheme="majorHAnsi" w:hAnsiTheme="majorHAnsi" w:cstheme="majorHAnsi"/>
          <w:sz w:val="16"/>
        </w:rPr>
        <w:t xml:space="preserve">, </w:t>
      </w:r>
      <w:r w:rsidRPr="00884B47">
        <w:rPr>
          <w:rStyle w:val="StyleUnderline"/>
          <w:rFonts w:asciiTheme="majorHAnsi" w:hAnsiTheme="majorHAnsi" w:cstheme="majorHAnsi"/>
        </w:rPr>
        <w:t>life expectancy in South Korea has reached 81</w:t>
      </w:r>
      <w:r w:rsidRPr="00884B47">
        <w:rPr>
          <w:rFonts w:asciiTheme="majorHAnsi" w:hAnsiTheme="majorHAnsi" w:cstheme="majorHAnsi"/>
          <w:sz w:val="16"/>
        </w:rPr>
        <w:t xml:space="preserve"> years </w:t>
      </w:r>
      <w:r w:rsidRPr="00884B47">
        <w:rPr>
          <w:rStyle w:val="StyleUnderline"/>
          <w:rFonts w:asciiTheme="majorHAnsi" w:hAnsiTheme="majorHAnsi" w:cstheme="majorHAnsi"/>
        </w:rPr>
        <w:t>and</w:t>
      </w:r>
      <w:r w:rsidRPr="00884B47">
        <w:rPr>
          <w:rFonts w:asciiTheme="majorHAnsi" w:hAnsiTheme="majorHAnsi" w:cstheme="majorHAnsi"/>
          <w:sz w:val="16"/>
        </w:rPr>
        <w:t xml:space="preserve"> continues to improve, </w:t>
      </w:r>
      <w:r w:rsidRPr="00884B47">
        <w:rPr>
          <w:rStyle w:val="StyleUnderline"/>
          <w:rFonts w:asciiTheme="majorHAnsi" w:hAnsiTheme="majorHAnsi" w:cstheme="majorHAnsi"/>
        </w:rPr>
        <w:t>whereas its birthrate, at only 1.2 children per woman, is among the lowest in the world</w:t>
      </w:r>
      <w:r w:rsidRPr="00884B47">
        <w:rPr>
          <w:rFonts w:asciiTheme="majorHAnsi" w:hAnsiTheme="majorHAnsi" w:cstheme="majorHAnsi"/>
          <w:sz w:val="16"/>
        </w:rPr>
        <w:t xml:space="preserve">. As a result, according to projections by the Organization for Economic Cooperation and Development, by 2050, South Korea will have the second-oldest population in the developed world, with nearly seven people over the age of 65 for every working-age adult. </w:t>
      </w:r>
      <w:r w:rsidRPr="00884B47">
        <w:rPr>
          <w:rStyle w:val="StyleUnderline"/>
          <w:rFonts w:asciiTheme="majorHAnsi" w:hAnsiTheme="majorHAnsi" w:cstheme="majorHAnsi"/>
        </w:rPr>
        <w:t xml:space="preserve">Absent reunification, the number of South Koreans aged 15 to 64 will start to </w:t>
      </w:r>
      <w:r w:rsidRPr="00884B47">
        <w:rPr>
          <w:rStyle w:val="Emphasis"/>
          <w:rFonts w:asciiTheme="majorHAnsi" w:hAnsiTheme="majorHAnsi" w:cstheme="majorHAnsi"/>
        </w:rPr>
        <w:t>decline</w:t>
      </w:r>
      <w:r w:rsidRPr="00884B47">
        <w:rPr>
          <w:rStyle w:val="StyleUnderline"/>
          <w:rFonts w:asciiTheme="majorHAnsi" w:hAnsiTheme="majorHAnsi" w:cstheme="majorHAnsi"/>
        </w:rPr>
        <w:t xml:space="preserve"> in 2017; by 2030, so will the </w:t>
      </w:r>
      <w:r w:rsidRPr="00884B47">
        <w:rPr>
          <w:rStyle w:val="Emphasis"/>
          <w:rFonts w:asciiTheme="majorHAnsi" w:hAnsiTheme="majorHAnsi" w:cstheme="majorHAnsi"/>
        </w:rPr>
        <w:t>overall population</w:t>
      </w:r>
      <w:r w:rsidRPr="00884B47">
        <w:rPr>
          <w:rStyle w:val="StyleUnderline"/>
          <w:rFonts w:asciiTheme="majorHAnsi" w:hAnsiTheme="majorHAnsi" w:cstheme="majorHAnsi"/>
        </w:rPr>
        <w:t>.</w:t>
      </w:r>
    </w:p>
    <w:p w14:paraId="2B4440AE" w14:textId="77777777" w:rsidR="00F02328" w:rsidRPr="00884B47" w:rsidRDefault="00F02328" w:rsidP="00F02328">
      <w:pPr>
        <w:rPr>
          <w:rFonts w:asciiTheme="majorHAnsi" w:hAnsiTheme="majorHAnsi" w:cstheme="majorHAnsi"/>
          <w:sz w:val="16"/>
        </w:rPr>
      </w:pPr>
      <w:r w:rsidRPr="00884B47">
        <w:rPr>
          <w:rStyle w:val="StyleUnderline"/>
          <w:rFonts w:asciiTheme="majorHAnsi" w:hAnsiTheme="majorHAnsi" w:cstheme="majorHAnsi"/>
        </w:rPr>
        <w:t>In North Korea, by contrast, 91 percent of the population is currently younger than 65, and the fertility rate is higher</w:t>
      </w:r>
      <w:r w:rsidRPr="00884B47">
        <w:rPr>
          <w:rFonts w:asciiTheme="majorHAnsi" w:hAnsiTheme="majorHAnsi" w:cstheme="majorHAnsi"/>
          <w:sz w:val="16"/>
        </w:rPr>
        <w:t xml:space="preserve"> than in the South, at 2.0 children per women. </w:t>
      </w:r>
      <w:r w:rsidRPr="00884B47">
        <w:rPr>
          <w:rStyle w:val="StyleUnderline"/>
          <w:rFonts w:asciiTheme="majorHAnsi" w:hAnsiTheme="majorHAnsi" w:cstheme="majorHAnsi"/>
        </w:rPr>
        <w:t xml:space="preserve">Following reunification, </w:t>
      </w:r>
      <w:r w:rsidRPr="00F2457A">
        <w:rPr>
          <w:rStyle w:val="StyleUnderline"/>
          <w:rFonts w:asciiTheme="majorHAnsi" w:hAnsiTheme="majorHAnsi" w:cstheme="majorHAnsi"/>
          <w:highlight w:val="cyan"/>
        </w:rPr>
        <w:t xml:space="preserve">North Korea would add </w:t>
      </w:r>
      <w:r w:rsidRPr="00F2457A">
        <w:rPr>
          <w:rStyle w:val="Emphasis"/>
          <w:rFonts w:asciiTheme="majorHAnsi" w:hAnsiTheme="majorHAnsi" w:cstheme="majorHAnsi"/>
          <w:highlight w:val="cyan"/>
        </w:rPr>
        <w:t xml:space="preserve">more than 17 million </w:t>
      </w:r>
      <w:r w:rsidRPr="00F2457A">
        <w:rPr>
          <w:rStyle w:val="Emphasis"/>
          <w:rFonts w:asciiTheme="majorHAnsi" w:hAnsiTheme="majorHAnsi" w:cstheme="majorHAnsi"/>
        </w:rPr>
        <w:t xml:space="preserve">potential </w:t>
      </w:r>
      <w:r w:rsidRPr="00F2457A">
        <w:rPr>
          <w:rStyle w:val="Emphasis"/>
          <w:rFonts w:asciiTheme="majorHAnsi" w:hAnsiTheme="majorHAnsi" w:cstheme="majorHAnsi"/>
          <w:highlight w:val="cyan"/>
        </w:rPr>
        <w:t>workers</w:t>
      </w:r>
      <w:r w:rsidRPr="00F2457A">
        <w:rPr>
          <w:rFonts w:asciiTheme="majorHAnsi" w:hAnsiTheme="majorHAnsi" w:cstheme="majorHAnsi"/>
          <w:sz w:val="16"/>
        </w:rPr>
        <w:t xml:space="preserve"> aged 15 to 64 to the nearly 36 million already in the South. </w:t>
      </w:r>
      <w:r w:rsidRPr="00F2457A">
        <w:rPr>
          <w:rStyle w:val="StyleUnderline"/>
          <w:rFonts w:asciiTheme="majorHAnsi" w:hAnsiTheme="majorHAnsi" w:cstheme="majorHAnsi"/>
        </w:rPr>
        <w:t>South Korea could thereby avoid turning to</w:t>
      </w:r>
      <w:r w:rsidRPr="00F2457A">
        <w:rPr>
          <w:rFonts w:asciiTheme="majorHAnsi" w:hAnsiTheme="majorHAnsi" w:cstheme="majorHAnsi"/>
          <w:sz w:val="16"/>
        </w:rPr>
        <w:t xml:space="preserve"> Southeast Asia or </w:t>
      </w:r>
      <w:r w:rsidRPr="00F2457A">
        <w:rPr>
          <w:rStyle w:val="StyleUnderline"/>
          <w:rFonts w:asciiTheme="majorHAnsi" w:hAnsiTheme="majorHAnsi" w:cstheme="majorHAnsi"/>
        </w:rPr>
        <w:t>other regions</w:t>
      </w:r>
      <w:r w:rsidRPr="00F2457A">
        <w:rPr>
          <w:rFonts w:asciiTheme="majorHAnsi" w:hAnsiTheme="majorHAnsi" w:cstheme="majorHAnsi"/>
          <w:sz w:val="16"/>
        </w:rPr>
        <w:t xml:space="preserve"> for low-wage workers, who would be hard to assimilate. South Korean firms could even move their factories from China to North Korea, where wages </w:t>
      </w:r>
      <w:r w:rsidRPr="00884B47">
        <w:rPr>
          <w:rFonts w:asciiTheme="majorHAnsi" w:hAnsiTheme="majorHAnsi" w:cstheme="majorHAnsi"/>
          <w:sz w:val="16"/>
        </w:rPr>
        <w:t>would be even lower initially.</w:t>
      </w:r>
    </w:p>
    <w:p w14:paraId="74721119" w14:textId="77777777" w:rsidR="00F02328" w:rsidRPr="00F2457A" w:rsidRDefault="00F02328" w:rsidP="00F02328">
      <w:pPr>
        <w:rPr>
          <w:rFonts w:asciiTheme="majorHAnsi" w:hAnsiTheme="majorHAnsi" w:cstheme="majorHAnsi"/>
          <w:sz w:val="16"/>
        </w:rPr>
      </w:pPr>
      <w:r w:rsidRPr="00884B47">
        <w:rPr>
          <w:rStyle w:val="StyleUnderline"/>
          <w:rFonts w:asciiTheme="majorHAnsi" w:hAnsiTheme="majorHAnsi" w:cstheme="majorHAnsi"/>
        </w:rPr>
        <w:t xml:space="preserve">Reunification would yield big gains in the </w:t>
      </w:r>
      <w:r w:rsidRPr="00884B47">
        <w:rPr>
          <w:rStyle w:val="Emphasis"/>
          <w:rFonts w:asciiTheme="majorHAnsi" w:hAnsiTheme="majorHAnsi" w:cstheme="majorHAnsi"/>
        </w:rPr>
        <w:t>mining sector</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So</w:t>
      </w:r>
      <w:r w:rsidRPr="00F2457A">
        <w:rPr>
          <w:rStyle w:val="StyleUnderline"/>
          <w:rFonts w:asciiTheme="majorHAnsi" w:hAnsiTheme="majorHAnsi" w:cstheme="majorHAnsi"/>
        </w:rPr>
        <w:t xml:space="preserve">uth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rea's high-tech economy is</w:t>
      </w:r>
      <w:r w:rsidRPr="00F2457A">
        <w:rPr>
          <w:rFonts w:asciiTheme="majorHAnsi" w:hAnsiTheme="majorHAnsi" w:cstheme="majorHAnsi"/>
          <w:sz w:val="16"/>
        </w:rPr>
        <w:t xml:space="preserve"> among the most </w:t>
      </w:r>
      <w:r w:rsidRPr="00F2457A">
        <w:rPr>
          <w:rStyle w:val="StyleUnderline"/>
          <w:rFonts w:asciiTheme="majorHAnsi" w:hAnsiTheme="majorHAnsi" w:cstheme="majorHAnsi"/>
        </w:rPr>
        <w:t>advanced</w:t>
      </w:r>
      <w:r w:rsidRPr="00F2457A">
        <w:rPr>
          <w:rFonts w:asciiTheme="majorHAnsi" w:hAnsiTheme="majorHAnsi" w:cstheme="majorHAnsi"/>
          <w:sz w:val="16"/>
        </w:rPr>
        <w:t xml:space="preserve"> in the world, but the country </w:t>
      </w:r>
      <w:r w:rsidRPr="00F2457A">
        <w:rPr>
          <w:rStyle w:val="StyleUnderline"/>
          <w:rFonts w:asciiTheme="majorHAnsi" w:hAnsiTheme="majorHAnsi" w:cstheme="majorHAnsi"/>
          <w:highlight w:val="cyan"/>
        </w:rPr>
        <w:t>possesses</w:t>
      </w:r>
      <w:r w:rsidRPr="00F2457A">
        <w:rPr>
          <w:rFonts w:asciiTheme="majorHAnsi" w:hAnsiTheme="majorHAnsi" w:cstheme="majorHAnsi"/>
          <w:sz w:val="16"/>
        </w:rPr>
        <w:t xml:space="preserve"> virtually </w:t>
      </w:r>
      <w:r w:rsidRPr="00F2457A">
        <w:rPr>
          <w:rStyle w:val="Emphasis"/>
          <w:rFonts w:asciiTheme="majorHAnsi" w:hAnsiTheme="majorHAnsi" w:cstheme="majorHAnsi"/>
          <w:highlight w:val="cyan"/>
        </w:rPr>
        <w:t xml:space="preserve">no mineral wealth </w:t>
      </w:r>
      <w:r w:rsidRPr="00884B47">
        <w:rPr>
          <w:rStyle w:val="Emphasis"/>
          <w:rFonts w:asciiTheme="majorHAnsi" w:hAnsiTheme="majorHAnsi" w:cstheme="majorHAnsi"/>
        </w:rPr>
        <w:t>and must import 97 percent</w:t>
      </w:r>
      <w:r w:rsidRPr="00884B47">
        <w:rPr>
          <w:rFonts w:asciiTheme="majorHAnsi" w:hAnsiTheme="majorHAnsi" w:cstheme="majorHAnsi"/>
          <w:sz w:val="16"/>
        </w:rPr>
        <w:t xml:space="preserve"> of its</w:t>
      </w:r>
      <w:r w:rsidRPr="00F2457A">
        <w:rPr>
          <w:rFonts w:asciiTheme="majorHAnsi" w:hAnsiTheme="majorHAnsi" w:cstheme="majorHAnsi"/>
          <w:sz w:val="16"/>
        </w:rPr>
        <w:t xml:space="preserve"> energy and mineral needs.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w:t>
      </w:r>
      <w:r w:rsidRPr="00F2457A">
        <w:rPr>
          <w:rFonts w:asciiTheme="majorHAnsi" w:hAnsiTheme="majorHAnsi" w:cstheme="majorHAnsi"/>
          <w:sz w:val="16"/>
        </w:rPr>
        <w:t xml:space="preserve">, by contrast, </w:t>
      </w:r>
      <w:r w:rsidRPr="00F2457A">
        <w:rPr>
          <w:rStyle w:val="StyleUnderline"/>
          <w:rFonts w:asciiTheme="majorHAnsi" w:hAnsiTheme="majorHAnsi" w:cstheme="majorHAnsi"/>
          <w:highlight w:val="cyan"/>
        </w:rPr>
        <w:t xml:space="preserve">has </w:t>
      </w:r>
      <w:r w:rsidRPr="00F2457A">
        <w:rPr>
          <w:rStyle w:val="Emphasis"/>
          <w:rFonts w:asciiTheme="majorHAnsi" w:hAnsiTheme="majorHAnsi" w:cstheme="majorHAnsi"/>
          <w:highlight w:val="cyan"/>
        </w:rPr>
        <w:t>vast deposits</w:t>
      </w:r>
      <w:r w:rsidRPr="00F2457A">
        <w:rPr>
          <w:rFonts w:asciiTheme="majorHAnsi" w:hAnsiTheme="majorHAnsi" w:cstheme="majorHAnsi"/>
          <w:sz w:val="16"/>
        </w:rPr>
        <w:t xml:space="preserve"> of coal, uranium, magnesite, and rare- earth metals-together valued at $6 trillion-</w:t>
      </w:r>
      <w:r w:rsidRPr="00F2457A">
        <w:rPr>
          <w:rStyle w:val="StyleUnderline"/>
          <w:rFonts w:asciiTheme="majorHAnsi" w:hAnsiTheme="majorHAnsi" w:cstheme="majorHAnsi"/>
        </w:rPr>
        <w:t>but</w:t>
      </w:r>
      <w:r w:rsidRPr="00F2457A">
        <w:rPr>
          <w:rFonts w:asciiTheme="majorHAnsi" w:hAnsiTheme="majorHAnsi" w:cstheme="majorHAnsi"/>
          <w:sz w:val="16"/>
        </w:rPr>
        <w:t xml:space="preserve"> it </w:t>
      </w:r>
      <w:r w:rsidRPr="00F2457A">
        <w:rPr>
          <w:rStyle w:val="StyleUnderline"/>
          <w:rFonts w:asciiTheme="majorHAnsi" w:hAnsiTheme="majorHAnsi" w:cstheme="majorHAnsi"/>
        </w:rPr>
        <w:t>cannot</w:t>
      </w:r>
      <w:r w:rsidRPr="00F2457A">
        <w:rPr>
          <w:rFonts w:asciiTheme="majorHAnsi" w:hAnsiTheme="majorHAnsi" w:cstheme="majorHAnsi"/>
          <w:sz w:val="16"/>
        </w:rPr>
        <w:t xml:space="preserve"> currently </w:t>
      </w:r>
      <w:r w:rsidRPr="00F2457A">
        <w:rPr>
          <w:rStyle w:val="StyleUnderline"/>
          <w:rFonts w:asciiTheme="majorHAnsi" w:hAnsiTheme="majorHAnsi" w:cstheme="majorHAnsi"/>
        </w:rPr>
        <w:t xml:space="preserve">access </w:t>
      </w:r>
      <w:r w:rsidRPr="00884B47">
        <w:rPr>
          <w:rStyle w:val="StyleUnderline"/>
          <w:rFonts w:asciiTheme="majorHAnsi" w:hAnsiTheme="majorHAnsi" w:cstheme="majorHAnsi"/>
        </w:rPr>
        <w:t>them. With</w:t>
      </w:r>
      <w:r w:rsidRPr="00884B47">
        <w:rPr>
          <w:rFonts w:asciiTheme="majorHAnsi" w:hAnsiTheme="majorHAnsi" w:cstheme="majorHAnsi"/>
          <w:sz w:val="16"/>
        </w:rPr>
        <w:t xml:space="preserve"> technology from </w:t>
      </w:r>
      <w:r w:rsidRPr="00884B47">
        <w:rPr>
          <w:rStyle w:val="StyleUnderline"/>
          <w:rFonts w:asciiTheme="majorHAnsi" w:hAnsiTheme="majorHAnsi" w:cstheme="majorHAnsi"/>
        </w:rPr>
        <w:t>the South</w:t>
      </w:r>
      <w:r w:rsidRPr="00884B47">
        <w:rPr>
          <w:rFonts w:asciiTheme="majorHAnsi" w:hAnsiTheme="majorHAnsi" w:cstheme="majorHAnsi"/>
          <w:sz w:val="16"/>
        </w:rPr>
        <w:t xml:space="preserve">, however, </w:t>
      </w:r>
      <w:r w:rsidRPr="00884B47">
        <w:rPr>
          <w:rStyle w:val="StyleUnderline"/>
          <w:rFonts w:asciiTheme="majorHAnsi" w:hAnsiTheme="majorHAnsi" w:cstheme="majorHAnsi"/>
        </w:rPr>
        <w:t>this</w:t>
      </w:r>
      <w:r w:rsidRPr="00884B47">
        <w:rPr>
          <w:rFonts w:asciiTheme="majorHAnsi" w:hAnsiTheme="majorHAnsi" w:cstheme="majorHAnsi"/>
          <w:sz w:val="16"/>
        </w:rPr>
        <w:t xml:space="preserve"> mother lode </w:t>
      </w:r>
      <w:r w:rsidRPr="00884B47">
        <w:rPr>
          <w:rStyle w:val="StyleUnderline"/>
          <w:rFonts w:asciiTheme="majorHAnsi" w:hAnsiTheme="majorHAnsi" w:cstheme="majorHAnsi"/>
        </w:rPr>
        <w:t>could be unlocked</w:t>
      </w:r>
      <w:r w:rsidRPr="00884B47">
        <w:rPr>
          <w:rFonts w:asciiTheme="majorHAnsi" w:hAnsiTheme="majorHAnsi" w:cstheme="majorHAnsi"/>
          <w:sz w:val="16"/>
        </w:rPr>
        <w:t xml:space="preserve"> at l</w:t>
      </w:r>
      <w:r w:rsidRPr="00F2457A">
        <w:rPr>
          <w:rFonts w:asciiTheme="majorHAnsi" w:hAnsiTheme="majorHAnsi" w:cstheme="majorHAnsi"/>
          <w:sz w:val="16"/>
        </w:rPr>
        <w:t xml:space="preserve">ast, </w:t>
      </w:r>
      <w:r w:rsidRPr="00F2457A">
        <w:rPr>
          <w:rStyle w:val="Emphasis"/>
          <w:rFonts w:asciiTheme="majorHAnsi" w:hAnsiTheme="majorHAnsi" w:cstheme="majorHAnsi"/>
          <w:highlight w:val="cyan"/>
        </w:rPr>
        <w:t>providing a</w:t>
      </w:r>
      <w:r w:rsidRPr="00F2457A">
        <w:rPr>
          <w:rFonts w:asciiTheme="majorHAnsi" w:hAnsiTheme="majorHAnsi" w:cstheme="majorHAnsi"/>
          <w:sz w:val="16"/>
        </w:rPr>
        <w:t xml:space="preserve"> welcome </w:t>
      </w:r>
      <w:r w:rsidRPr="00F2457A">
        <w:rPr>
          <w:rStyle w:val="Emphasis"/>
          <w:rFonts w:asciiTheme="majorHAnsi" w:hAnsiTheme="majorHAnsi" w:cstheme="majorHAnsi"/>
          <w:highlight w:val="cyan"/>
        </w:rPr>
        <w:t>boost to the global economy</w:t>
      </w:r>
      <w:r w:rsidRPr="00F2457A">
        <w:rPr>
          <w:rFonts w:asciiTheme="majorHAnsi" w:hAnsiTheme="majorHAnsi" w:cstheme="majorHAnsi"/>
          <w:sz w:val="16"/>
        </w:rPr>
        <w:t>.</w:t>
      </w:r>
    </w:p>
    <w:p w14:paraId="5706EDA2" w14:textId="77777777" w:rsidR="00F02328" w:rsidRPr="00884B47"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t xml:space="preserve">A reunified </w:t>
      </w:r>
      <w:r w:rsidRPr="00F2457A">
        <w:rPr>
          <w:rStyle w:val="StyleUnderline"/>
          <w:rFonts w:asciiTheme="majorHAnsi" w:hAnsiTheme="majorHAnsi" w:cstheme="majorHAnsi"/>
          <w:highlight w:val="cyan"/>
        </w:rPr>
        <w:t>Korea would</w:t>
      </w:r>
      <w:r w:rsidRPr="00F2457A">
        <w:rPr>
          <w:rStyle w:val="StyleUnderline"/>
          <w:rFonts w:asciiTheme="majorHAnsi" w:hAnsiTheme="majorHAnsi" w:cstheme="majorHAnsi"/>
        </w:rPr>
        <w:t xml:space="preserve"> also boast a newly expanded domestic market, </w:t>
      </w:r>
      <w:r w:rsidRPr="00F2457A">
        <w:rPr>
          <w:rStyle w:val="StyleUnderline"/>
          <w:rFonts w:asciiTheme="majorHAnsi" w:hAnsiTheme="majorHAnsi" w:cstheme="majorHAnsi"/>
          <w:highlight w:val="cyan"/>
        </w:rPr>
        <w:t xml:space="preserve">experience a </w:t>
      </w:r>
      <w:r w:rsidRPr="00F2457A">
        <w:rPr>
          <w:rStyle w:val="Emphasis"/>
          <w:rFonts w:asciiTheme="majorHAnsi" w:hAnsiTheme="majorHAnsi" w:cstheme="majorHAnsi"/>
          <w:highlight w:val="cyan"/>
        </w:rPr>
        <w:t>spike in tourism</w:t>
      </w:r>
      <w:r w:rsidRPr="00F2457A">
        <w:rPr>
          <w:rFonts w:asciiTheme="majorHAnsi" w:hAnsiTheme="majorHAnsi" w:cstheme="majorHAnsi"/>
          <w:sz w:val="16"/>
        </w:rPr>
        <w:t xml:space="preserve"> revenues-since some of the most scenic parts of the peninsula lie in the North-and see its sovereign risk rating improve. </w:t>
      </w:r>
      <w:r w:rsidRPr="00F2457A">
        <w:rPr>
          <w:rStyle w:val="StyleUnderline"/>
          <w:rFonts w:asciiTheme="majorHAnsi" w:hAnsiTheme="majorHAnsi" w:cstheme="majorHAnsi"/>
        </w:rPr>
        <w:t xml:space="preserve">As the risk of war finally disappeared, </w:t>
      </w:r>
      <w:r w:rsidRPr="00884B47">
        <w:rPr>
          <w:rStyle w:val="Emphasis"/>
          <w:rFonts w:asciiTheme="majorHAnsi" w:hAnsiTheme="majorHAnsi" w:cstheme="majorHAnsi"/>
        </w:rPr>
        <w:t>credit</w:t>
      </w:r>
      <w:r w:rsidRPr="00884B47">
        <w:rPr>
          <w:rStyle w:val="StyleUnderline"/>
          <w:rFonts w:asciiTheme="majorHAnsi" w:hAnsiTheme="majorHAnsi" w:cstheme="majorHAnsi"/>
        </w:rPr>
        <w:t xml:space="preserve"> would become cheaper and foreign </w:t>
      </w:r>
      <w:r w:rsidRPr="00884B47">
        <w:rPr>
          <w:rStyle w:val="Emphasis"/>
          <w:rFonts w:asciiTheme="majorHAnsi" w:hAnsiTheme="majorHAnsi" w:cstheme="majorHAnsi"/>
        </w:rPr>
        <w:t>capital would</w:t>
      </w:r>
      <w:r w:rsidRPr="00884B47">
        <w:rPr>
          <w:rStyle w:val="StyleUnderline"/>
          <w:rFonts w:asciiTheme="majorHAnsi" w:hAnsiTheme="majorHAnsi" w:cstheme="majorHAnsi"/>
        </w:rPr>
        <w:t xml:space="preserve"> flow more freely into the country.</w:t>
      </w:r>
    </w:p>
    <w:p w14:paraId="3FD73BF0" w14:textId="77777777" w:rsidR="00F02328" w:rsidRPr="00F2457A" w:rsidRDefault="00F02328" w:rsidP="00F02328">
      <w:pPr>
        <w:rPr>
          <w:rStyle w:val="StyleUnderline"/>
          <w:rFonts w:asciiTheme="majorHAnsi" w:hAnsiTheme="majorHAnsi" w:cstheme="majorHAnsi"/>
        </w:rPr>
      </w:pPr>
      <w:r w:rsidRPr="00884B47">
        <w:rPr>
          <w:rStyle w:val="StyleUnderline"/>
          <w:rFonts w:asciiTheme="majorHAnsi" w:hAnsiTheme="majorHAnsi" w:cstheme="majorHAnsi"/>
        </w:rPr>
        <w:t>Once the</w:t>
      </w:r>
      <w:r w:rsidRPr="00884B47">
        <w:rPr>
          <w:rFonts w:asciiTheme="majorHAnsi" w:hAnsiTheme="majorHAnsi" w:cstheme="majorHAnsi"/>
          <w:sz w:val="16"/>
        </w:rPr>
        <w:t xml:space="preserve"> landmine-for</w:t>
      </w:r>
      <w:r w:rsidRPr="00F2457A">
        <w:rPr>
          <w:rFonts w:asciiTheme="majorHAnsi" w:hAnsiTheme="majorHAnsi" w:cstheme="majorHAnsi"/>
          <w:sz w:val="16"/>
        </w:rPr>
        <w:t xml:space="preserve">tified </w:t>
      </w:r>
      <w:r w:rsidRPr="00F2457A">
        <w:rPr>
          <w:rStyle w:val="StyleUnderline"/>
          <w:rFonts w:asciiTheme="majorHAnsi" w:hAnsiTheme="majorHAnsi" w:cstheme="majorHAnsi"/>
        </w:rPr>
        <w:t>demilitarized zone vanished</w:t>
      </w:r>
      <w:r w:rsidRPr="00F2457A">
        <w:rPr>
          <w:rFonts w:asciiTheme="majorHAnsi" w:hAnsiTheme="majorHAnsi" w:cstheme="majorHAnsi"/>
          <w:sz w:val="16"/>
        </w:rPr>
        <w:t xml:space="preserve">, moreover, </w:t>
      </w:r>
      <w:r w:rsidRPr="00F2457A">
        <w:rPr>
          <w:rStyle w:val="Emphasis"/>
          <w:rFonts w:asciiTheme="majorHAnsi" w:hAnsiTheme="majorHAnsi" w:cstheme="majorHAnsi"/>
          <w:highlight w:val="cyan"/>
        </w:rPr>
        <w:t>trade would get easier and cheaper</w:t>
      </w:r>
      <w:r w:rsidRPr="00F2457A">
        <w:rPr>
          <w:rFonts w:asciiTheme="majorHAnsi" w:hAnsiTheme="majorHAnsi" w:cstheme="majorHAnsi"/>
          <w:sz w:val="16"/>
        </w:rPr>
        <w:t xml:space="preserve">. South Korea currently functions as an island </w:t>
      </w:r>
      <w:r w:rsidRPr="00884B47">
        <w:rPr>
          <w:rFonts w:asciiTheme="majorHAnsi" w:hAnsiTheme="majorHAnsi" w:cstheme="majorHAnsi"/>
          <w:sz w:val="16"/>
        </w:rPr>
        <w:t xml:space="preserve">economy, paying high transportation prices for raw materials. </w:t>
      </w:r>
      <w:r w:rsidRPr="00884B47">
        <w:rPr>
          <w:rStyle w:val="StyleUnderline"/>
          <w:rFonts w:asciiTheme="majorHAnsi" w:hAnsiTheme="majorHAnsi" w:cstheme="majorHAnsi"/>
        </w:rPr>
        <w:t>With the border gone, a</w:t>
      </w:r>
      <w:r w:rsidRPr="00884B47">
        <w:rPr>
          <w:rFonts w:asciiTheme="majorHAnsi" w:hAnsiTheme="majorHAnsi" w:cstheme="majorHAnsi"/>
          <w:sz w:val="16"/>
        </w:rPr>
        <w:t xml:space="preserve"> long-envisioned </w:t>
      </w:r>
      <w:r w:rsidRPr="00884B47">
        <w:rPr>
          <w:rStyle w:val="Emphasis"/>
          <w:rFonts w:asciiTheme="majorHAnsi" w:hAnsiTheme="majorHAnsi" w:cstheme="majorHAnsi"/>
        </w:rPr>
        <w:t>gas pipeline</w:t>
      </w:r>
      <w:r w:rsidRPr="00884B47">
        <w:rPr>
          <w:rFonts w:asciiTheme="majorHAnsi" w:hAnsiTheme="majorHAnsi" w:cstheme="majorHAnsi"/>
          <w:sz w:val="16"/>
        </w:rPr>
        <w:t xml:space="preserve"> from Vladivostok to Seoul </w:t>
      </w:r>
      <w:r w:rsidRPr="00884B47">
        <w:rPr>
          <w:rStyle w:val="StyleUnderline"/>
          <w:rFonts w:asciiTheme="majorHAnsi" w:hAnsiTheme="majorHAnsi" w:cstheme="majorHAnsi"/>
        </w:rPr>
        <w:t>could</w:t>
      </w:r>
      <w:r w:rsidRPr="00884B47">
        <w:rPr>
          <w:rFonts w:asciiTheme="majorHAnsi" w:hAnsiTheme="majorHAnsi" w:cstheme="majorHAnsi"/>
          <w:sz w:val="16"/>
        </w:rPr>
        <w:t xml:space="preserve"> finally </w:t>
      </w:r>
      <w:r w:rsidRPr="00884B47">
        <w:rPr>
          <w:rStyle w:val="StyleUnderline"/>
          <w:rFonts w:asciiTheme="majorHAnsi" w:hAnsiTheme="majorHAnsi" w:cstheme="majorHAnsi"/>
        </w:rPr>
        <w:t>be built</w:t>
      </w:r>
      <w:r w:rsidRPr="00884B47">
        <w:rPr>
          <w:rFonts w:asciiTheme="majorHAnsi" w:hAnsiTheme="majorHAnsi" w:cstheme="majorHAnsi"/>
          <w:sz w:val="16"/>
        </w:rPr>
        <w:t xml:space="preserve">, sending badly needed Russian oil and gas south. </w:t>
      </w:r>
      <w:r w:rsidRPr="00884B47">
        <w:rPr>
          <w:rStyle w:val="StyleUnderline"/>
          <w:rFonts w:asciiTheme="majorHAnsi" w:hAnsiTheme="majorHAnsi" w:cstheme="majorHAnsi"/>
        </w:rPr>
        <w:t xml:space="preserve">Energy costs, which </w:t>
      </w:r>
      <w:r w:rsidRPr="00884B47">
        <w:rPr>
          <w:rStyle w:val="Emphasis"/>
          <w:rFonts w:asciiTheme="majorHAnsi" w:hAnsiTheme="majorHAnsi" w:cstheme="majorHAnsi"/>
        </w:rPr>
        <w:t>drag</w:t>
      </w:r>
      <w:r w:rsidRPr="00884B47">
        <w:rPr>
          <w:rFonts w:asciiTheme="majorHAnsi" w:hAnsiTheme="majorHAnsi" w:cstheme="majorHAnsi"/>
          <w:sz w:val="16"/>
        </w:rPr>
        <w:t xml:space="preserve"> down </w:t>
      </w:r>
      <w:r w:rsidRPr="00884B47">
        <w:rPr>
          <w:rStyle w:val="Emphasis"/>
          <w:rFonts w:asciiTheme="majorHAnsi" w:hAnsiTheme="majorHAnsi" w:cstheme="majorHAnsi"/>
        </w:rPr>
        <w:t>the South Korean economy</w:t>
      </w:r>
      <w:r w:rsidRPr="00884B47">
        <w:rPr>
          <w:rStyle w:val="StyleUnderline"/>
          <w:rFonts w:asciiTheme="majorHAnsi" w:hAnsiTheme="majorHAnsi" w:cstheme="majorHAnsi"/>
        </w:rPr>
        <w:t>, would fall</w:t>
      </w:r>
      <w:r w:rsidRPr="00884B47">
        <w:rPr>
          <w:rFonts w:asciiTheme="majorHAnsi" w:hAnsiTheme="majorHAnsi" w:cstheme="majorHAnsi"/>
          <w:sz w:val="16"/>
        </w:rPr>
        <w:t xml:space="preserve"> dramatically. </w:t>
      </w:r>
      <w:r w:rsidRPr="00884B47">
        <w:rPr>
          <w:rStyle w:val="StyleUnderline"/>
          <w:rFonts w:asciiTheme="majorHAnsi" w:hAnsiTheme="majorHAnsi" w:cstheme="majorHAnsi"/>
        </w:rPr>
        <w:t>Korea</w:t>
      </w:r>
      <w:r w:rsidRPr="00884B47">
        <w:rPr>
          <w:rFonts w:asciiTheme="majorHAnsi" w:hAnsiTheme="majorHAnsi" w:cstheme="majorHAnsi"/>
          <w:sz w:val="16"/>
        </w:rPr>
        <w:t xml:space="preserve">n companies </w:t>
      </w:r>
      <w:r w:rsidRPr="00884B47">
        <w:rPr>
          <w:rStyle w:val="StyleUnderline"/>
          <w:rFonts w:asciiTheme="majorHAnsi" w:hAnsiTheme="majorHAnsi" w:cstheme="majorHAnsi"/>
        </w:rPr>
        <w:t>could</w:t>
      </w:r>
      <w:r w:rsidRPr="00884B47">
        <w:rPr>
          <w:rFonts w:asciiTheme="majorHAnsi" w:hAnsiTheme="majorHAnsi" w:cstheme="majorHAnsi"/>
          <w:sz w:val="16"/>
        </w:rPr>
        <w:t xml:space="preserve"> also begin </w:t>
      </w:r>
      <w:r w:rsidRPr="00884B47">
        <w:rPr>
          <w:rStyle w:val="StyleUnderline"/>
          <w:rFonts w:asciiTheme="majorHAnsi" w:hAnsiTheme="majorHAnsi" w:cstheme="majorHAnsi"/>
        </w:rPr>
        <w:t>ship</w:t>
      </w:r>
      <w:r w:rsidRPr="00884B47">
        <w:rPr>
          <w:rFonts w:asciiTheme="majorHAnsi" w:hAnsiTheme="majorHAnsi" w:cstheme="majorHAnsi"/>
          <w:sz w:val="16"/>
        </w:rPr>
        <w:t xml:space="preserve">ping </w:t>
      </w:r>
      <w:r w:rsidRPr="00884B47">
        <w:rPr>
          <w:rStyle w:val="StyleUnderline"/>
          <w:rFonts w:asciiTheme="majorHAnsi" w:hAnsiTheme="majorHAnsi" w:cstheme="majorHAnsi"/>
        </w:rPr>
        <w:t>goods to China and Russia over land.</w:t>
      </w:r>
    </w:p>
    <w:p w14:paraId="3F234918"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Over time, a reunified </w:t>
      </w:r>
      <w:r w:rsidRPr="00F2457A">
        <w:rPr>
          <w:rStyle w:val="StyleUnderline"/>
          <w:rFonts w:asciiTheme="majorHAnsi" w:hAnsiTheme="majorHAnsi" w:cstheme="majorHAnsi"/>
          <w:highlight w:val="cyan"/>
        </w:rPr>
        <w:t>Korea</w:t>
      </w:r>
      <w:r w:rsidRPr="00F2457A">
        <w:rPr>
          <w:rFonts w:asciiTheme="majorHAnsi" w:hAnsiTheme="majorHAnsi" w:cstheme="majorHAnsi"/>
          <w:sz w:val="16"/>
        </w:rPr>
        <w:t xml:space="preserve">, with a hard-working population of 75 million, </w:t>
      </w:r>
      <w:r w:rsidRPr="00F2457A">
        <w:rPr>
          <w:rStyle w:val="StyleUnderline"/>
          <w:rFonts w:asciiTheme="majorHAnsi" w:hAnsiTheme="majorHAnsi" w:cstheme="majorHAnsi"/>
          <w:highlight w:val="cyan"/>
        </w:rPr>
        <w:t xml:space="preserve">could emerge as a consumer and industrial </w:t>
      </w:r>
      <w:r w:rsidRPr="00F2457A">
        <w:rPr>
          <w:rStyle w:val="Emphasis"/>
          <w:rFonts w:asciiTheme="majorHAnsi" w:hAnsiTheme="majorHAnsi" w:cstheme="majorHAnsi"/>
          <w:highlight w:val="cyan"/>
        </w:rPr>
        <w:t>powerhouse</w:t>
      </w:r>
      <w:r w:rsidRPr="00F2457A">
        <w:rPr>
          <w:rFonts w:asciiTheme="majorHAnsi" w:hAnsiTheme="majorHAnsi" w:cstheme="majorHAnsi"/>
          <w:sz w:val="16"/>
        </w:rPr>
        <w:t xml:space="preserve">- the Germany of Asia. As two economies became one, abundant new investment opportunities would arise. According to a 2009 report by Goldman Sachs, within 30 to 40 years, </w:t>
      </w:r>
      <w:r w:rsidRPr="00F2457A">
        <w:rPr>
          <w:rStyle w:val="StyleUnderline"/>
          <w:rFonts w:asciiTheme="majorHAnsi" w:hAnsiTheme="majorHAnsi" w:cstheme="majorHAnsi"/>
        </w:rPr>
        <w:t xml:space="preserve">the peninsula, if reunified, could </w:t>
      </w:r>
      <w:r w:rsidRPr="00F2457A">
        <w:rPr>
          <w:rStyle w:val="StyleUnderline"/>
          <w:rFonts w:asciiTheme="majorHAnsi" w:hAnsiTheme="majorHAnsi" w:cstheme="majorHAnsi"/>
        </w:rPr>
        <w:lastRenderedPageBreak/>
        <w:t>overtake France, Germany, and even Japan in terms of gdp</w:t>
      </w:r>
      <w:r w:rsidRPr="00F2457A">
        <w:rPr>
          <w:rFonts w:asciiTheme="majorHAnsi" w:hAnsiTheme="majorHAnsi" w:cstheme="majorHAnsi"/>
          <w:sz w:val="16"/>
        </w:rPr>
        <w:t xml:space="preserve">. South </w:t>
      </w:r>
      <w:r w:rsidRPr="00F2457A">
        <w:rPr>
          <w:rStyle w:val="StyleUnderline"/>
          <w:rFonts w:asciiTheme="majorHAnsi" w:hAnsiTheme="majorHAnsi" w:cstheme="majorHAnsi"/>
          <w:highlight w:val="cyan"/>
        </w:rPr>
        <w:t>Korea's</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current </w:t>
      </w:r>
      <w:r w:rsidRPr="00F2457A">
        <w:rPr>
          <w:rStyle w:val="StyleUnderline"/>
          <w:rFonts w:asciiTheme="majorHAnsi" w:hAnsiTheme="majorHAnsi" w:cstheme="majorHAnsi"/>
          <w:highlight w:val="cyan"/>
        </w:rPr>
        <w:t>trading partners-</w:t>
      </w:r>
      <w:r w:rsidRPr="00884B47">
        <w:rPr>
          <w:rStyle w:val="Emphasis"/>
          <w:rFonts w:asciiTheme="majorHAnsi" w:hAnsiTheme="majorHAnsi" w:cstheme="majorHAnsi"/>
        </w:rPr>
        <w:t>especially</w:t>
      </w:r>
      <w:r w:rsidRPr="00884B47">
        <w:rPr>
          <w:rFonts w:asciiTheme="majorHAnsi" w:hAnsiTheme="majorHAnsi" w:cstheme="majorHAnsi"/>
          <w:sz w:val="16"/>
        </w:rPr>
        <w:t xml:space="preserve"> </w:t>
      </w:r>
      <w:r w:rsidRPr="00F2457A">
        <w:rPr>
          <w:rFonts w:asciiTheme="majorHAnsi" w:hAnsiTheme="majorHAnsi" w:cstheme="majorHAnsi"/>
          <w:sz w:val="16"/>
        </w:rPr>
        <w:t xml:space="preserve">the biggest two, </w:t>
      </w:r>
      <w:r w:rsidRPr="00F2457A">
        <w:rPr>
          <w:rStyle w:val="Emphasis"/>
          <w:rFonts w:asciiTheme="majorHAnsi" w:hAnsiTheme="majorHAnsi" w:cstheme="majorHAnsi"/>
          <w:highlight w:val="cyan"/>
        </w:rPr>
        <w:t>China and the U</w:t>
      </w:r>
      <w:r w:rsidRPr="00884B47">
        <w:rPr>
          <w:rStyle w:val="Emphasis"/>
          <w:rFonts w:asciiTheme="majorHAnsi" w:hAnsiTheme="majorHAnsi" w:cstheme="majorHAnsi"/>
        </w:rPr>
        <w:t>nited</w:t>
      </w:r>
      <w:r w:rsidRPr="00F2457A">
        <w:rPr>
          <w:rStyle w:val="Emphasis"/>
          <w:rFonts w:asciiTheme="majorHAnsi" w:hAnsiTheme="majorHAnsi" w:cstheme="majorHAnsi"/>
          <w:highlight w:val="cyan"/>
        </w:rPr>
        <w:t xml:space="preserve"> S</w:t>
      </w:r>
      <w:r w:rsidRPr="00884B47">
        <w:rPr>
          <w:rStyle w:val="Emphasis"/>
          <w:rFonts w:asciiTheme="majorHAnsi" w:hAnsiTheme="majorHAnsi" w:cstheme="majorHAnsi"/>
        </w:rPr>
        <w:t>tates</w:t>
      </w:r>
      <w:r w:rsidRPr="00F2457A">
        <w:rPr>
          <w:rStyle w:val="StyleUnderline"/>
          <w:rFonts w:asciiTheme="majorHAnsi" w:hAnsiTheme="majorHAnsi" w:cstheme="majorHAnsi"/>
          <w:highlight w:val="cyan"/>
        </w:rPr>
        <w:t xml:space="preserve">-would benefit immensely from </w:t>
      </w:r>
      <w:r w:rsidRPr="00884B47">
        <w:rPr>
          <w:rStyle w:val="StyleUnderline"/>
          <w:rFonts w:asciiTheme="majorHAnsi" w:hAnsiTheme="majorHAnsi" w:cstheme="majorHAnsi"/>
        </w:rPr>
        <w:t>this</w:t>
      </w:r>
      <w:r w:rsidRPr="00F2457A">
        <w:rPr>
          <w:rFonts w:asciiTheme="majorHAnsi" w:hAnsiTheme="majorHAnsi" w:cstheme="majorHAnsi"/>
          <w:sz w:val="16"/>
        </w:rPr>
        <w:t xml:space="preserve"> newfound source of </w:t>
      </w:r>
      <w:r w:rsidRPr="00F2457A">
        <w:rPr>
          <w:rStyle w:val="StyleUnderline"/>
          <w:rFonts w:asciiTheme="majorHAnsi" w:hAnsiTheme="majorHAnsi" w:cstheme="majorHAnsi"/>
          <w:highlight w:val="cyan"/>
        </w:rPr>
        <w:t>economic vitality</w:t>
      </w:r>
      <w:r w:rsidRPr="00F2457A">
        <w:rPr>
          <w:rFonts w:asciiTheme="majorHAnsi" w:hAnsiTheme="majorHAnsi" w:cstheme="majorHAnsi"/>
          <w:sz w:val="16"/>
        </w:rPr>
        <w:t>.</w:t>
      </w:r>
    </w:p>
    <w:p w14:paraId="47B7EE91"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Asia economic decline </w:t>
      </w:r>
      <w:r w:rsidRPr="00F2457A">
        <w:rPr>
          <w:rFonts w:asciiTheme="majorHAnsi" w:hAnsiTheme="majorHAnsi" w:cstheme="majorHAnsi"/>
          <w:u w:val="single"/>
        </w:rPr>
        <w:t>reverberates</w:t>
      </w:r>
      <w:r w:rsidRPr="00F2457A">
        <w:rPr>
          <w:rFonts w:asciiTheme="majorHAnsi" w:hAnsiTheme="majorHAnsi" w:cstheme="majorHAnsi"/>
        </w:rPr>
        <w:t xml:space="preserve"> and causes </w:t>
      </w:r>
      <w:r w:rsidRPr="00F2457A">
        <w:rPr>
          <w:rFonts w:asciiTheme="majorHAnsi" w:hAnsiTheme="majorHAnsi" w:cstheme="majorHAnsi"/>
          <w:u w:val="single"/>
        </w:rPr>
        <w:t>war</w:t>
      </w:r>
      <w:r w:rsidRPr="00F2457A">
        <w:rPr>
          <w:rFonts w:asciiTheme="majorHAnsi" w:hAnsiTheme="majorHAnsi" w:cstheme="majorHAnsi"/>
        </w:rPr>
        <w:t>.</w:t>
      </w:r>
    </w:p>
    <w:p w14:paraId="76480A23"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Michael </w:t>
      </w:r>
      <w:r w:rsidRPr="00F2457A">
        <w:rPr>
          <w:rStyle w:val="Style13ptBold"/>
          <w:rFonts w:asciiTheme="majorHAnsi" w:hAnsiTheme="majorHAnsi" w:cstheme="majorHAnsi"/>
        </w:rPr>
        <w:t>Auslin 17</w:t>
      </w:r>
      <w:r w:rsidRPr="00F2457A">
        <w:rPr>
          <w:rFonts w:asciiTheme="majorHAnsi" w:hAnsiTheme="majorHAnsi" w:cstheme="majorHAnsi"/>
        </w:rPr>
        <w:t xml:space="preserve">. Williams-Griffis Fellow in Contemporary Asia at The Hoover Institution, Stanford; PhD. “The end of the Asian Century: War, stagnation, and the risks to the world’s most dynamic region.” American Enterprise Institute. January 10, 2017. </w:t>
      </w:r>
      <w:hyperlink r:id="rId10" w:history="1">
        <w:r w:rsidRPr="00F2457A">
          <w:rPr>
            <w:rStyle w:val="Hyperlink"/>
            <w:rFonts w:asciiTheme="majorHAnsi" w:hAnsiTheme="majorHAnsi" w:cstheme="majorHAnsi"/>
          </w:rPr>
          <w:t>http://www.aei.org/publication/the-end-of-the-asian-century-war-stagnation-and-the-risks-to-the-worlds-most-dynamic-region/</w:t>
        </w:r>
      </w:hyperlink>
    </w:p>
    <w:p w14:paraId="44B9DC46"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As this is being written, </w:t>
      </w:r>
      <w:r w:rsidRPr="00F2457A">
        <w:rPr>
          <w:rStyle w:val="StyleUnderline"/>
          <w:rFonts w:asciiTheme="majorHAnsi" w:hAnsiTheme="majorHAnsi" w:cstheme="majorHAnsi"/>
          <w:highlight w:val="cyan"/>
        </w:rPr>
        <w:t>China’s economy</w:t>
      </w:r>
      <w:r w:rsidRPr="00F2457A">
        <w:rPr>
          <w:rStyle w:val="StyleUnderline"/>
          <w:rFonts w:asciiTheme="majorHAnsi" w:hAnsiTheme="majorHAnsi" w:cstheme="majorHAnsi"/>
        </w:rPr>
        <w:t xml:space="preserve"> has</w:t>
      </w:r>
      <w:r w:rsidRPr="00F2457A">
        <w:rPr>
          <w:rFonts w:asciiTheme="majorHAnsi" w:hAnsiTheme="majorHAnsi" w:cstheme="majorHAnsi"/>
          <w:sz w:val="16"/>
        </w:rPr>
        <w:t xml:space="preserve"> dramatically </w:t>
      </w:r>
      <w:r w:rsidRPr="00F2457A">
        <w:rPr>
          <w:rStyle w:val="StyleUnderline"/>
          <w:rFonts w:asciiTheme="majorHAnsi" w:hAnsiTheme="majorHAnsi" w:cstheme="majorHAnsi"/>
          <w:highlight w:val="cyan"/>
        </w:rPr>
        <w:t>slowed, North Korea</w:t>
      </w:r>
      <w:r w:rsidRPr="00F2457A">
        <w:rPr>
          <w:rFonts w:asciiTheme="majorHAnsi" w:hAnsiTheme="majorHAnsi" w:cstheme="majorHAnsi"/>
          <w:sz w:val="16"/>
        </w:rPr>
        <w:t xml:space="preserve"> claims that it </w:t>
      </w:r>
      <w:r w:rsidRPr="00F2457A">
        <w:rPr>
          <w:rStyle w:val="StyleUnderline"/>
          <w:rFonts w:asciiTheme="majorHAnsi" w:hAnsiTheme="majorHAnsi" w:cstheme="majorHAnsi"/>
          <w:highlight w:val="cyan"/>
        </w:rPr>
        <w:t>has</w:t>
      </w:r>
      <w:r w:rsidRPr="00F2457A">
        <w:rPr>
          <w:rFonts w:asciiTheme="majorHAnsi" w:hAnsiTheme="majorHAnsi" w:cstheme="majorHAnsi"/>
          <w:sz w:val="16"/>
        </w:rPr>
        <w:t xml:space="preserve"> a hydrogen bomb and is widely believed to be able to put </w:t>
      </w:r>
      <w:r w:rsidRPr="00F2457A">
        <w:rPr>
          <w:rStyle w:val="Emphasis"/>
          <w:rFonts w:asciiTheme="majorHAnsi" w:hAnsiTheme="majorHAnsi" w:cstheme="majorHAnsi"/>
          <w:highlight w:val="cyan"/>
        </w:rPr>
        <w:t>nuclear weapons</w:t>
      </w:r>
      <w:r w:rsidRPr="00F2457A">
        <w:rPr>
          <w:rStyle w:val="StyleUnderline"/>
          <w:rFonts w:asciiTheme="majorHAnsi" w:hAnsiTheme="majorHAnsi" w:cstheme="majorHAnsi"/>
        </w:rPr>
        <w:t xml:space="preserve"> on top of ballistic missiles, Thailand’s military has launched its second coup in a decade, and Chinese newspapers warn that </w:t>
      </w:r>
      <w:r w:rsidRPr="00F2457A">
        <w:rPr>
          <w:rStyle w:val="StyleUnderline"/>
          <w:rFonts w:asciiTheme="majorHAnsi" w:hAnsiTheme="majorHAnsi" w:cstheme="majorHAnsi"/>
          <w:highlight w:val="cyan"/>
        </w:rPr>
        <w:t>war with America is “</w:t>
      </w:r>
      <w:r w:rsidRPr="00F2457A">
        <w:rPr>
          <w:rStyle w:val="Emphasis"/>
          <w:rFonts w:asciiTheme="majorHAnsi" w:hAnsiTheme="majorHAnsi" w:cstheme="majorHAnsi"/>
          <w:highlight w:val="cyan"/>
        </w:rPr>
        <w:t>inevitable</w:t>
      </w:r>
      <w:r w:rsidRPr="00F2457A">
        <w:rPr>
          <w:rStyle w:val="StyleUnderline"/>
          <w:rFonts w:asciiTheme="majorHAnsi" w:hAnsiTheme="majorHAnsi" w:cstheme="majorHAnsi"/>
          <w:highlight w:val="cyan"/>
        </w:rPr>
        <w:t>” if Washington does not back down</w:t>
      </w:r>
      <w:r w:rsidRPr="00F2457A">
        <w:rPr>
          <w:rFonts w:asciiTheme="majorHAnsi" w:hAnsiTheme="majorHAnsi" w:cstheme="majorHAnsi"/>
          <w:sz w:val="16"/>
        </w:rPr>
        <w:t xml:space="preserve"> from opposing China’s territorial claims </w:t>
      </w:r>
      <w:r w:rsidRPr="00F2457A">
        <w:rPr>
          <w:rStyle w:val="StyleUnderline"/>
          <w:rFonts w:asciiTheme="majorHAnsi" w:hAnsiTheme="majorHAnsi" w:cstheme="majorHAnsi"/>
          <w:highlight w:val="cyan"/>
        </w:rPr>
        <w:t>in the</w:t>
      </w:r>
      <w:r w:rsidRPr="00F2457A">
        <w:rPr>
          <w:rFonts w:asciiTheme="majorHAnsi" w:hAnsiTheme="majorHAnsi" w:cstheme="majorHAnsi"/>
          <w:sz w:val="16"/>
          <w:highlight w:val="cyan"/>
        </w:rPr>
        <w:t xml:space="preserve"> </w:t>
      </w:r>
      <w:r w:rsidRPr="00F2457A">
        <w:rPr>
          <w:rStyle w:val="StyleUnderline"/>
          <w:rFonts w:asciiTheme="majorHAnsi" w:hAnsiTheme="majorHAnsi" w:cstheme="majorHAnsi"/>
          <w:highlight w:val="cyan"/>
        </w:rPr>
        <w:t>S</w:t>
      </w:r>
      <w:r w:rsidRPr="00F2457A">
        <w:rPr>
          <w:rFonts w:asciiTheme="majorHAnsi" w:hAnsiTheme="majorHAnsi" w:cstheme="majorHAnsi"/>
          <w:sz w:val="16"/>
        </w:rPr>
        <w:t xml:space="preserve">outh </w:t>
      </w:r>
      <w:r w:rsidRPr="00F2457A">
        <w:rPr>
          <w:rStyle w:val="StyleUnderline"/>
          <w:rFonts w:asciiTheme="majorHAnsi" w:hAnsiTheme="majorHAnsi" w:cstheme="majorHAnsi"/>
          <w:highlight w:val="cyan"/>
        </w:rPr>
        <w:t>C</w:t>
      </w:r>
      <w:r w:rsidRPr="00F2457A">
        <w:rPr>
          <w:rFonts w:asciiTheme="majorHAnsi" w:hAnsiTheme="majorHAnsi" w:cstheme="majorHAnsi"/>
          <w:sz w:val="16"/>
        </w:rPr>
        <w:t xml:space="preserve">hina </w:t>
      </w:r>
      <w:r w:rsidRPr="00F2457A">
        <w:rPr>
          <w:rStyle w:val="StyleUnderline"/>
          <w:rFonts w:asciiTheme="majorHAnsi" w:hAnsiTheme="majorHAnsi" w:cstheme="majorHAnsi"/>
          <w:highlight w:val="cyan"/>
        </w:rPr>
        <w:t>S</w:t>
      </w:r>
      <w:r w:rsidRPr="00F2457A">
        <w:rPr>
          <w:rFonts w:asciiTheme="majorHAnsi" w:hAnsiTheme="majorHAnsi" w:cstheme="majorHAnsi"/>
          <w:sz w:val="16"/>
        </w:rPr>
        <w:t xml:space="preserve">ea. These are just some of the more visible dangers that perturb the Indo-Paciﬁc. </w:t>
      </w:r>
      <w:r w:rsidRPr="00F2457A">
        <w:rPr>
          <w:rStyle w:val="StyleUnderline"/>
          <w:rFonts w:asciiTheme="majorHAnsi" w:hAnsiTheme="majorHAnsi" w:cstheme="majorHAnsi"/>
          <w:highlight w:val="cyan"/>
        </w:rPr>
        <w:t xml:space="preserve">We are on the </w:t>
      </w:r>
      <w:r w:rsidRPr="00F2457A">
        <w:rPr>
          <w:rStyle w:val="Emphasis"/>
          <w:rFonts w:asciiTheme="majorHAnsi" w:hAnsiTheme="majorHAnsi" w:cstheme="majorHAnsi"/>
          <w:highlight w:val="cyan"/>
        </w:rPr>
        <w:t>cusp of a change</w:t>
      </w:r>
      <w:r w:rsidRPr="00F2457A">
        <w:rPr>
          <w:rStyle w:val="StyleUnderline"/>
          <w:rFonts w:asciiTheme="majorHAnsi" w:hAnsiTheme="majorHAnsi" w:cstheme="majorHAnsi"/>
        </w:rPr>
        <w:t xml:space="preserve"> in the global zeitgeist, </w:t>
      </w:r>
      <w:r w:rsidRPr="00F2457A">
        <w:rPr>
          <w:rStyle w:val="StyleUnderline"/>
          <w:rFonts w:asciiTheme="majorHAnsi" w:hAnsiTheme="majorHAnsi" w:cstheme="majorHAnsi"/>
          <w:highlight w:val="cyan"/>
        </w:rPr>
        <w:t>from</w:t>
      </w:r>
      <w:r w:rsidRPr="00F2457A">
        <w:rPr>
          <w:rStyle w:val="StyleUnderline"/>
          <w:rFonts w:asciiTheme="majorHAnsi" w:hAnsiTheme="majorHAnsi" w:cstheme="majorHAnsi"/>
        </w:rPr>
        <w:t xml:space="preserve"> celebrating </w:t>
      </w:r>
      <w:r w:rsidRPr="00F2457A">
        <w:rPr>
          <w:rStyle w:val="StyleUnderline"/>
          <w:rFonts w:asciiTheme="majorHAnsi" w:hAnsiTheme="majorHAnsi" w:cstheme="majorHAnsi"/>
          <w:highlight w:val="cyan"/>
        </w:rPr>
        <w:t>a</w:t>
      </w:r>
      <w:r w:rsidRPr="00F2457A">
        <w:rPr>
          <w:rStyle w:val="StyleUnderline"/>
          <w:rFonts w:asciiTheme="majorHAnsi" w:hAnsiTheme="majorHAnsi" w:cstheme="majorHAnsi"/>
        </w:rPr>
        <w:t xml:space="preserve"> strong and </w:t>
      </w:r>
      <w:r w:rsidRPr="00F2457A">
        <w:rPr>
          <w:rStyle w:val="Emphasis"/>
          <w:rFonts w:asciiTheme="majorHAnsi" w:hAnsiTheme="majorHAnsi" w:cstheme="majorHAnsi"/>
          <w:highlight w:val="cyan"/>
        </w:rPr>
        <w:t>growing</w:t>
      </w:r>
      <w:r w:rsidRPr="00F2457A">
        <w:rPr>
          <w:rStyle w:val="Emphasis"/>
          <w:rFonts w:asciiTheme="majorHAnsi" w:hAnsiTheme="majorHAnsi" w:cstheme="majorHAnsi"/>
        </w:rPr>
        <w:t xml:space="preserve"> Asia</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to</w:t>
      </w:r>
      <w:r w:rsidRPr="00F2457A">
        <w:rPr>
          <w:rStyle w:val="StyleUnderline"/>
          <w:rFonts w:asciiTheme="majorHAnsi" w:hAnsiTheme="majorHAnsi" w:cstheme="majorHAnsi"/>
        </w:rPr>
        <w:t xml:space="preserve"> worrying about a weak and </w:t>
      </w:r>
      <w:r w:rsidRPr="00F2457A">
        <w:rPr>
          <w:rStyle w:val="Emphasis"/>
          <w:rFonts w:asciiTheme="majorHAnsi" w:hAnsiTheme="majorHAnsi" w:cstheme="majorHAnsi"/>
          <w:highlight w:val="cyan"/>
        </w:rPr>
        <w:t>dangerous Asia</w:t>
      </w:r>
      <w:r w:rsidRPr="00F2457A">
        <w:rPr>
          <w:rFonts w:asciiTheme="majorHAnsi" w:hAnsiTheme="majorHAnsi" w:cstheme="majorHAnsi"/>
          <w:sz w:val="16"/>
        </w:rPr>
        <w:t xml:space="preserve">. For all its undeniable successes and strengths, </w:t>
      </w:r>
      <w:r w:rsidRPr="00F2457A">
        <w:rPr>
          <w:rStyle w:val="StyleUnderline"/>
          <w:rFonts w:asciiTheme="majorHAnsi" w:hAnsiTheme="majorHAnsi" w:cstheme="majorHAnsi"/>
        </w:rPr>
        <w:t>the broader Indo-Paciﬁc region faces signiﬁcant, potentially insurmountable challenges</w:t>
      </w:r>
      <w:r w:rsidRPr="00F2457A">
        <w:rPr>
          <w:rFonts w:asciiTheme="majorHAnsi" w:hAnsiTheme="majorHAnsi" w:cstheme="majorHAnsi"/>
          <w:sz w:val="16"/>
        </w:rPr>
        <w:t>.</w:t>
      </w:r>
    </w:p>
    <w:p w14:paraId="29443123"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The rest of us should worry because none of these problems threaten only Asia</w:t>
      </w:r>
      <w:r w:rsidRPr="00F2457A">
        <w:rPr>
          <w:rFonts w:asciiTheme="majorHAnsi" w:hAnsiTheme="majorHAnsi" w:cstheme="majorHAnsi"/>
          <w:sz w:val="16"/>
        </w:rPr>
        <w:t xml:space="preserve">. Whether one cares about the Indo-Paciﬁc or not, </w:t>
      </w:r>
      <w:r w:rsidRPr="00F2457A">
        <w:rPr>
          <w:rStyle w:val="StyleUnderline"/>
          <w:rFonts w:asciiTheme="majorHAnsi" w:hAnsiTheme="majorHAnsi" w:cstheme="majorHAnsi"/>
        </w:rPr>
        <w:t xml:space="preserve">it is </w:t>
      </w:r>
      <w:r w:rsidRPr="00F2457A">
        <w:rPr>
          <w:rStyle w:val="Emphasis"/>
          <w:rFonts w:asciiTheme="majorHAnsi" w:hAnsiTheme="majorHAnsi" w:cstheme="majorHAnsi"/>
        </w:rPr>
        <w:t>half of our world</w:t>
      </w:r>
      <w:r w:rsidRPr="00F2457A">
        <w:rPr>
          <w:rFonts w:asciiTheme="majorHAnsi" w:hAnsiTheme="majorHAnsi" w:cstheme="majorHAnsi"/>
          <w:sz w:val="16"/>
        </w:rPr>
        <w:t xml:space="preserve">. Today, one out of every three persons on earth is of Chinese or Indian descent, </w:t>
      </w:r>
      <w:r w:rsidRPr="00F2457A">
        <w:rPr>
          <w:rStyle w:val="StyleUnderline"/>
          <w:rFonts w:asciiTheme="majorHAnsi" w:hAnsiTheme="majorHAnsi" w:cstheme="majorHAnsi"/>
        </w:rPr>
        <w:t>and</w:t>
      </w:r>
      <w:r w:rsidRPr="00F2457A">
        <w:rPr>
          <w:rFonts w:asciiTheme="majorHAnsi" w:hAnsiTheme="majorHAnsi" w:cstheme="majorHAnsi"/>
          <w:sz w:val="16"/>
        </w:rPr>
        <w:t xml:space="preserve"> the countries of the Indo-Paciﬁc account for nearly 60 percent of the world’s population. The World Bank estimates that the </w:t>
      </w:r>
      <w:r w:rsidRPr="00F2457A">
        <w:rPr>
          <w:rStyle w:val="StyleUnderline"/>
          <w:rFonts w:asciiTheme="majorHAnsi" w:hAnsiTheme="majorHAnsi" w:cstheme="majorHAnsi"/>
        </w:rPr>
        <w:t xml:space="preserve">economies of Asia produce nearly </w:t>
      </w:r>
      <w:r w:rsidRPr="00F2457A">
        <w:rPr>
          <w:rStyle w:val="Emphasis"/>
          <w:rFonts w:asciiTheme="majorHAnsi" w:hAnsiTheme="majorHAnsi" w:cstheme="majorHAnsi"/>
        </w:rPr>
        <w:t>40 percent</w:t>
      </w:r>
      <w:r w:rsidRPr="00F2457A">
        <w:rPr>
          <w:rStyle w:val="StyleUnderline"/>
          <w:rFonts w:asciiTheme="majorHAnsi" w:hAnsiTheme="majorHAnsi" w:cstheme="majorHAnsi"/>
        </w:rPr>
        <w:t xml:space="preserve"> of total global output, and they are central to everything from weaving textiles to crafting the most advanced electronic technology</w:t>
      </w:r>
      <w:r w:rsidRPr="00F2457A">
        <w:rPr>
          <w:rFonts w:asciiTheme="majorHAnsi" w:hAnsiTheme="majorHAnsi" w:cstheme="majorHAnsi"/>
          <w:sz w:val="16"/>
        </w:rPr>
        <w:t xml:space="preserve">. The militaries of Asia’s countries have grown dramatically, and </w:t>
      </w:r>
      <w:r w:rsidRPr="00F2457A">
        <w:rPr>
          <w:rStyle w:val="StyleUnderline"/>
          <w:rFonts w:asciiTheme="majorHAnsi" w:hAnsiTheme="majorHAnsi" w:cstheme="majorHAnsi"/>
          <w:highlight w:val="cyan"/>
        </w:rPr>
        <w:t xml:space="preserve">China, </w:t>
      </w:r>
      <w:r w:rsidRPr="00F2457A">
        <w:rPr>
          <w:rStyle w:val="Emphasis"/>
          <w:rFonts w:asciiTheme="majorHAnsi" w:hAnsiTheme="majorHAnsi" w:cstheme="majorHAnsi"/>
          <w:highlight w:val="cyan"/>
        </w:rPr>
        <w:t>India</w:t>
      </w:r>
      <w:r w:rsidRPr="00F2457A">
        <w:rPr>
          <w:rStyle w:val="StyleUnderline"/>
          <w:rFonts w:asciiTheme="majorHAnsi" w:hAnsiTheme="majorHAnsi" w:cstheme="majorHAnsi"/>
        </w:rPr>
        <w:t xml:space="preserve">, and </w:t>
      </w:r>
      <w:r w:rsidRPr="00F2457A">
        <w:rPr>
          <w:rStyle w:val="StyleUnderline"/>
          <w:rFonts w:asciiTheme="majorHAnsi" w:hAnsiTheme="majorHAnsi" w:cstheme="majorHAnsi"/>
          <w:highlight w:val="cyan"/>
        </w:rPr>
        <w:t xml:space="preserve">North Korea are </w:t>
      </w:r>
      <w:r w:rsidRPr="00F2457A">
        <w:rPr>
          <w:rStyle w:val="Emphasis"/>
          <w:rFonts w:asciiTheme="majorHAnsi" w:hAnsiTheme="majorHAnsi" w:cstheme="majorHAnsi"/>
          <w:highlight w:val="cyan"/>
        </w:rPr>
        <w:t>nuclear powers</w:t>
      </w:r>
      <w:r w:rsidRPr="00F2457A">
        <w:rPr>
          <w:rFonts w:asciiTheme="majorHAnsi" w:hAnsiTheme="majorHAnsi" w:cstheme="majorHAnsi"/>
          <w:sz w:val="16"/>
        </w:rPr>
        <w:t>. Democracies jostle with authoritarian states as neighbors in the world’s most dynamic region.</w:t>
      </w:r>
    </w:p>
    <w:p w14:paraId="381DDF09"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But the globalization that we continue to celebrate has its dark side as well. </w:t>
      </w:r>
      <w:r w:rsidRPr="00F2457A">
        <w:rPr>
          <w:rStyle w:val="StyleUnderline"/>
          <w:rFonts w:asciiTheme="majorHAnsi" w:hAnsiTheme="majorHAnsi" w:cstheme="majorHAnsi"/>
          <w:highlight w:val="cyan"/>
        </w:rPr>
        <w:t xml:space="preserve">If an </w:t>
      </w:r>
      <w:r w:rsidRPr="00F2457A">
        <w:rPr>
          <w:rStyle w:val="Emphasis"/>
          <w:rFonts w:asciiTheme="majorHAnsi" w:hAnsiTheme="majorHAnsi" w:cstheme="majorHAnsi"/>
          <w:highlight w:val="cyan"/>
        </w:rPr>
        <w:t>economic</w:t>
      </w:r>
      <w:r w:rsidRPr="00F2457A">
        <w:rPr>
          <w:rFonts w:asciiTheme="majorHAnsi" w:hAnsiTheme="majorHAnsi" w:cstheme="majorHAnsi"/>
          <w:sz w:val="16"/>
        </w:rPr>
        <w:t xml:space="preserve"> or security </w:t>
      </w:r>
      <w:r w:rsidRPr="00F2457A">
        <w:rPr>
          <w:rStyle w:val="Emphasis"/>
          <w:rFonts w:asciiTheme="majorHAnsi" w:hAnsiTheme="majorHAnsi" w:cstheme="majorHAnsi"/>
          <w:highlight w:val="cyan"/>
        </w:rPr>
        <w:t>crisis</w:t>
      </w:r>
      <w:r w:rsidRPr="00F2457A">
        <w:rPr>
          <w:rStyle w:val="StyleUnderline"/>
          <w:rFonts w:asciiTheme="majorHAnsi" w:hAnsiTheme="majorHAnsi" w:cstheme="majorHAnsi"/>
          <w:highlight w:val="cyan"/>
        </w:rPr>
        <w:t xml:space="preserve"> erupted</w:t>
      </w:r>
      <w:r w:rsidRPr="00F2457A">
        <w:rPr>
          <w:rStyle w:val="StyleUnderline"/>
          <w:rFonts w:asciiTheme="majorHAnsi" w:hAnsiTheme="majorHAnsi" w:cstheme="majorHAnsi"/>
        </w:rPr>
        <w:t xml:space="preserve"> in Asia, </w:t>
      </w:r>
      <w:r w:rsidRPr="00F2457A">
        <w:rPr>
          <w:rStyle w:val="StyleUnderline"/>
          <w:rFonts w:asciiTheme="majorHAnsi" w:hAnsiTheme="majorHAnsi" w:cstheme="majorHAnsi"/>
          <w:highlight w:val="cyan"/>
        </w:rPr>
        <w:t xml:space="preserve">it would </w:t>
      </w:r>
      <w:r w:rsidRPr="00F2457A">
        <w:rPr>
          <w:rStyle w:val="Emphasis"/>
          <w:rFonts w:asciiTheme="majorHAnsi" w:hAnsiTheme="majorHAnsi" w:cstheme="majorHAnsi"/>
          <w:highlight w:val="cyan"/>
        </w:rPr>
        <w:t>reverberate</w:t>
      </w:r>
      <w:r w:rsidRPr="00F2457A">
        <w:rPr>
          <w:rStyle w:val="StyleUnderline"/>
          <w:rFonts w:asciiTheme="majorHAnsi" w:hAnsiTheme="majorHAnsi" w:cstheme="majorHAnsi"/>
        </w:rPr>
        <w:t xml:space="preserve"> around our </w:t>
      </w:r>
      <w:r w:rsidRPr="00F2457A">
        <w:rPr>
          <w:rStyle w:val="Emphasis"/>
          <w:rFonts w:asciiTheme="majorHAnsi" w:hAnsiTheme="majorHAnsi" w:cstheme="majorHAnsi"/>
        </w:rPr>
        <w:t>increasingly interconnected</w:t>
      </w:r>
      <w:r w:rsidRPr="00F2457A">
        <w:rPr>
          <w:rStyle w:val="StyleUnderline"/>
          <w:rFonts w:asciiTheme="majorHAnsi" w:hAnsiTheme="majorHAnsi" w:cstheme="majorHAnsi"/>
        </w:rPr>
        <w:t xml:space="preserve"> world</w:t>
      </w:r>
      <w:r w:rsidRPr="00F2457A">
        <w:rPr>
          <w:rFonts w:asciiTheme="majorHAnsi" w:hAnsiTheme="majorHAnsi" w:cstheme="majorHAnsi"/>
          <w:sz w:val="16"/>
        </w:rPr>
        <w:t xml:space="preserve">. </w:t>
      </w:r>
      <w:r w:rsidRPr="00F2457A">
        <w:rPr>
          <w:rStyle w:val="StyleUnderline"/>
          <w:rFonts w:asciiTheme="majorHAnsi" w:hAnsiTheme="majorHAnsi" w:cstheme="majorHAnsi"/>
        </w:rPr>
        <w:t>Those risks are festering, some visible, others still hidden</w:t>
      </w:r>
      <w:r w:rsidRPr="00F2457A">
        <w:rPr>
          <w:rFonts w:asciiTheme="majorHAnsi" w:hAnsiTheme="majorHAnsi" w:cstheme="majorHAnsi"/>
          <w:sz w:val="16"/>
        </w:rPr>
        <w:t>. The number one priority for the countries of the Asia-Paciﬁc, and the rest of the world, over the coming decade is managing and mitigating the risks that threaten the Asian Century.</w:t>
      </w:r>
    </w:p>
    <w:p w14:paraId="6D023582"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To properly conceive of these trends, one must imagine a “risk map” of Asia. Unlike a traditional geographic map, this map is a conceptual tool for identifying the most important trends in the region and assessing their risk. This book maps out five discrete yet interrelated risk regions.</w:t>
      </w:r>
    </w:p>
    <w:p w14:paraId="08CBA2E2"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The first such region is the threat to Asia’s growth from the end of its economic miracle</w:t>
      </w:r>
      <w:r w:rsidRPr="00F2457A">
        <w:rPr>
          <w:rFonts w:asciiTheme="majorHAnsi" w:hAnsiTheme="majorHAnsi" w:cstheme="majorHAnsi"/>
          <w:sz w:val="16"/>
        </w:rPr>
        <w:t xml:space="preserve"> and the failure of reform. Thousands of headlines and dozens of books continue to proclaim the economic miracle as if it were destined to last forever. Yet dig beneath the headlines, and you find major problems, many of which national governments are failing to solve.</w:t>
      </w:r>
    </w:p>
    <w:p w14:paraId="073465E3"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From Japan to India, the </w:t>
      </w:r>
      <w:r w:rsidRPr="00F2457A">
        <w:rPr>
          <w:rStyle w:val="StyleUnderline"/>
          <w:rFonts w:asciiTheme="majorHAnsi" w:hAnsiTheme="majorHAnsi" w:cstheme="majorHAnsi"/>
          <w:highlight w:val="cyan"/>
        </w:rPr>
        <w:t>nations</w:t>
      </w:r>
      <w:r w:rsidRPr="00F2457A">
        <w:rPr>
          <w:rFonts w:asciiTheme="majorHAnsi" w:hAnsiTheme="majorHAnsi" w:cstheme="majorHAnsi"/>
          <w:sz w:val="16"/>
        </w:rPr>
        <w:t xml:space="preserve"> of Asia </w:t>
      </w:r>
      <w:r w:rsidRPr="00F2457A">
        <w:rPr>
          <w:rStyle w:val="StyleUnderline"/>
          <w:rFonts w:asciiTheme="majorHAnsi" w:hAnsiTheme="majorHAnsi" w:cstheme="majorHAnsi"/>
          <w:highlight w:val="cyan"/>
        </w:rPr>
        <w:t xml:space="preserve">struggle to </w:t>
      </w:r>
      <w:r w:rsidRPr="00F2457A">
        <w:rPr>
          <w:rStyle w:val="Emphasis"/>
          <w:rFonts w:asciiTheme="majorHAnsi" w:hAnsiTheme="majorHAnsi" w:cstheme="majorHAnsi"/>
          <w:highlight w:val="cyan"/>
        </w:rPr>
        <w:t>maintain growth</w:t>
      </w:r>
      <w:r w:rsidRPr="00F2457A">
        <w:rPr>
          <w:rStyle w:val="StyleUnderline"/>
          <w:rFonts w:asciiTheme="majorHAnsi" w:hAnsiTheme="majorHAnsi" w:cstheme="majorHAnsi"/>
        </w:rPr>
        <w:t xml:space="preserve">, balance their economies, and </w:t>
      </w:r>
      <w:r w:rsidRPr="00F2457A">
        <w:rPr>
          <w:rStyle w:val="Emphasis"/>
          <w:rFonts w:asciiTheme="majorHAnsi" w:hAnsiTheme="majorHAnsi" w:cstheme="majorHAnsi"/>
          <w:highlight w:val="cyan"/>
        </w:rPr>
        <w:t>fight slowdowns</w:t>
      </w:r>
      <w:r w:rsidRPr="00F2457A">
        <w:rPr>
          <w:rFonts w:asciiTheme="majorHAnsi" w:hAnsiTheme="majorHAnsi" w:cstheme="majorHAnsi"/>
          <w:sz w:val="16"/>
        </w:rPr>
        <w:t xml:space="preserve">. For most of these countries, the days of high-flying growth are long over, while for others, they never began. </w:t>
      </w:r>
      <w:r w:rsidRPr="00F2457A">
        <w:rPr>
          <w:rStyle w:val="StyleUnderline"/>
          <w:rFonts w:asciiTheme="majorHAnsi" w:hAnsiTheme="majorHAnsi" w:cstheme="majorHAnsi"/>
        </w:rPr>
        <w:t>It is past time for the rest of the world to pay attention to the threats to Asia’s economic health</w:t>
      </w:r>
      <w:r w:rsidRPr="00F2457A">
        <w:rPr>
          <w:rFonts w:asciiTheme="majorHAnsi" w:hAnsiTheme="majorHAnsi" w:cstheme="majorHAnsi"/>
          <w:sz w:val="16"/>
        </w:rPr>
        <w:t xml:space="preserve">. Uneven development, asset bubbles, malinvestment, labor issues, and state control over markets are just some of the features of economic risk in the Asia-Pacific. And </w:t>
      </w:r>
      <w:r w:rsidRPr="00F2457A">
        <w:rPr>
          <w:rStyle w:val="StyleUnderline"/>
          <w:rFonts w:asciiTheme="majorHAnsi" w:hAnsiTheme="majorHAnsi" w:cstheme="majorHAnsi"/>
        </w:rPr>
        <w:t xml:space="preserve">because </w:t>
      </w:r>
      <w:r w:rsidRPr="00F2457A">
        <w:rPr>
          <w:rStyle w:val="StyleUnderline"/>
          <w:rFonts w:asciiTheme="majorHAnsi" w:hAnsiTheme="majorHAnsi" w:cstheme="majorHAnsi"/>
          <w:highlight w:val="cyan"/>
        </w:rPr>
        <w:t>Asian economies are</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increasingly </w:t>
      </w:r>
      <w:r w:rsidRPr="00F2457A">
        <w:rPr>
          <w:rStyle w:val="Emphasis"/>
          <w:rFonts w:asciiTheme="majorHAnsi" w:hAnsiTheme="majorHAnsi" w:cstheme="majorHAnsi"/>
          <w:highlight w:val="cyan"/>
        </w:rPr>
        <w:t>interlinked</w:t>
      </w:r>
      <w:r w:rsidRPr="00F2457A">
        <w:rPr>
          <w:rStyle w:val="StyleUnderline"/>
          <w:rFonts w:asciiTheme="majorHAnsi" w:hAnsiTheme="majorHAnsi" w:cstheme="majorHAnsi"/>
          <w:highlight w:val="cyan"/>
        </w:rPr>
        <w:t>, problems</w:t>
      </w:r>
      <w:r w:rsidRPr="00F2457A">
        <w:rPr>
          <w:rStyle w:val="StyleUnderline"/>
          <w:rFonts w:asciiTheme="majorHAnsi" w:hAnsiTheme="majorHAnsi" w:cstheme="majorHAnsi"/>
        </w:rPr>
        <w:t xml:space="preserve"> in one country </w:t>
      </w:r>
      <w:r w:rsidRPr="00F2457A">
        <w:rPr>
          <w:rStyle w:val="Emphasis"/>
          <w:rFonts w:asciiTheme="majorHAnsi" w:hAnsiTheme="majorHAnsi" w:cstheme="majorHAnsi"/>
          <w:highlight w:val="cyan"/>
        </w:rPr>
        <w:t>spill over</w:t>
      </w:r>
      <w:r w:rsidRPr="00F2457A">
        <w:rPr>
          <w:rStyle w:val="StyleUnderline"/>
          <w:rFonts w:asciiTheme="majorHAnsi" w:hAnsiTheme="majorHAnsi" w:cstheme="majorHAnsi"/>
        </w:rPr>
        <w:t xml:space="preserve"> to others</w:t>
      </w:r>
      <w:r w:rsidRPr="00F2457A">
        <w:rPr>
          <w:rFonts w:asciiTheme="majorHAnsi" w:hAnsiTheme="majorHAnsi" w:cstheme="majorHAnsi"/>
          <w:sz w:val="16"/>
        </w:rPr>
        <w:t>.</w:t>
      </w:r>
    </w:p>
    <w:p w14:paraId="00356845"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This region of Asia’s risk map, </w:t>
      </w:r>
      <w:r w:rsidRPr="00F2457A">
        <w:rPr>
          <w:rStyle w:val="Emphasis"/>
          <w:rFonts w:asciiTheme="majorHAnsi" w:hAnsiTheme="majorHAnsi" w:cstheme="majorHAnsi"/>
        </w:rPr>
        <w:t xml:space="preserve">economic </w:t>
      </w:r>
      <w:r w:rsidRPr="00F2457A">
        <w:rPr>
          <w:rStyle w:val="Emphasis"/>
          <w:rFonts w:asciiTheme="majorHAnsi" w:hAnsiTheme="majorHAnsi" w:cstheme="majorHAnsi"/>
          <w:highlight w:val="cyan"/>
        </w:rPr>
        <w:t>slowdown</w:t>
      </w:r>
      <w:r w:rsidRPr="00F2457A">
        <w:rPr>
          <w:rStyle w:val="StyleUnderline"/>
          <w:rFonts w:asciiTheme="majorHAnsi" w:hAnsiTheme="majorHAnsi" w:cstheme="majorHAnsi"/>
        </w:rPr>
        <w:t xml:space="preserve"> or collapse, </w:t>
      </w:r>
      <w:r w:rsidRPr="00F2457A">
        <w:rPr>
          <w:rStyle w:val="StyleUnderline"/>
          <w:rFonts w:asciiTheme="majorHAnsi" w:hAnsiTheme="majorHAnsi" w:cstheme="majorHAnsi"/>
          <w:highlight w:val="cyan"/>
        </w:rPr>
        <w:t>directly concerns non-Asian nations</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Global stock markets tanked in the summer of 2015 and the beginning of 2016 when China’s </w:t>
      </w:r>
      <w:r w:rsidRPr="00F2457A">
        <w:rPr>
          <w:rStyle w:val="StyleUnderline"/>
          <w:rFonts w:asciiTheme="majorHAnsi" w:hAnsiTheme="majorHAnsi" w:cstheme="majorHAnsi"/>
        </w:rPr>
        <w:lastRenderedPageBreak/>
        <w:t>stock exchanges collapsed</w:t>
      </w:r>
      <w:r w:rsidRPr="00F2457A">
        <w:rPr>
          <w:rFonts w:asciiTheme="majorHAnsi" w:hAnsiTheme="majorHAnsi" w:cstheme="majorHAnsi"/>
          <w:sz w:val="16"/>
        </w:rPr>
        <w:t xml:space="preserve">. </w:t>
      </w:r>
      <w:r w:rsidRPr="00F2457A">
        <w:rPr>
          <w:rStyle w:val="Emphasis"/>
          <w:rFonts w:asciiTheme="majorHAnsi" w:hAnsiTheme="majorHAnsi" w:cstheme="majorHAnsi"/>
          <w:highlight w:val="cyan"/>
        </w:rPr>
        <w:t>Even if</w:t>
      </w:r>
      <w:r w:rsidRPr="00F2457A">
        <w:rPr>
          <w:rStyle w:val="StyleUnderline"/>
          <w:rFonts w:asciiTheme="majorHAnsi" w:hAnsiTheme="majorHAnsi" w:cstheme="majorHAnsi"/>
        </w:rPr>
        <w:t xml:space="preserve"> Asia’s </w:t>
      </w:r>
      <w:r w:rsidRPr="00F2457A">
        <w:rPr>
          <w:rStyle w:val="StyleUnderline"/>
          <w:rFonts w:asciiTheme="majorHAnsi" w:hAnsiTheme="majorHAnsi" w:cstheme="majorHAnsi"/>
          <w:highlight w:val="cyan"/>
        </w:rPr>
        <w:t>economies</w:t>
      </w:r>
      <w:r w:rsidRPr="00F2457A">
        <w:rPr>
          <w:rStyle w:val="StyleUnderline"/>
          <w:rFonts w:asciiTheme="majorHAnsi" w:hAnsiTheme="majorHAnsi" w:cstheme="majorHAnsi"/>
        </w:rPr>
        <w:t xml:space="preserve"> manage to </w:t>
      </w:r>
      <w:r w:rsidRPr="00F2457A">
        <w:rPr>
          <w:rStyle w:val="StyleUnderline"/>
          <w:rFonts w:asciiTheme="majorHAnsi" w:hAnsiTheme="majorHAnsi" w:cstheme="majorHAnsi"/>
          <w:highlight w:val="cyan"/>
        </w:rPr>
        <w:t>muddle through</w:t>
      </w:r>
      <w:r w:rsidRPr="00F2457A">
        <w:rPr>
          <w:rFonts w:asciiTheme="majorHAnsi" w:hAnsiTheme="majorHAnsi" w:cstheme="majorHAnsi"/>
          <w:sz w:val="16"/>
        </w:rPr>
        <w:t>, the world must ask what will happen to global trade and investment if growth in Asia simply cools off. It is increasingly prudent to prepare for a far less economically energetic Asia than we are used to. And we must account for both long-term structural stagnation, as in Japan, and the style of house-of-cards capitalism currently practiced in China. There is little doubt that the world must prepare for a China whose growth has dramatically slowed if not stagnated, and for mature economies like Japan’s never to recapture their former vibrancy. As for the developing states, the risk is that they will never attain the growth needed to ensure the modernization of their societies.</w:t>
      </w:r>
    </w:p>
    <w:p w14:paraId="1BEDD864"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Economic decline causes </w:t>
      </w:r>
      <w:r w:rsidRPr="00242FCD">
        <w:rPr>
          <w:rFonts w:asciiTheme="majorHAnsi" w:hAnsiTheme="majorHAnsi" w:cstheme="majorHAnsi"/>
          <w:u w:val="single"/>
        </w:rPr>
        <w:t>great power war</w:t>
      </w:r>
      <w:r w:rsidRPr="00F2457A">
        <w:rPr>
          <w:rFonts w:asciiTheme="majorHAnsi" w:hAnsiTheme="majorHAnsi" w:cstheme="majorHAnsi"/>
        </w:rPr>
        <w:t>.</w:t>
      </w:r>
    </w:p>
    <w:p w14:paraId="0E932616"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Qian </w:t>
      </w:r>
      <w:r w:rsidRPr="00F2457A">
        <w:rPr>
          <w:rStyle w:val="Style13ptBold"/>
          <w:rFonts w:asciiTheme="majorHAnsi" w:hAnsiTheme="majorHAnsi" w:cstheme="majorHAnsi"/>
        </w:rPr>
        <w:t>Liu 18</w:t>
      </w:r>
      <w:r w:rsidRPr="00F2457A">
        <w:rPr>
          <w:rFonts w:asciiTheme="majorHAnsi" w:hAnsiTheme="majorHAnsi" w:cstheme="majorHAnsi"/>
        </w:rPr>
        <w:t xml:space="preserve">. China-based economist. “From economic crisis to World War III.” Project Syndicate. 11-8-2018. </w:t>
      </w:r>
      <w:hyperlink r:id="rId11" w:history="1">
        <w:r w:rsidRPr="00F2457A">
          <w:rPr>
            <w:rStyle w:val="Hyperlink"/>
            <w:rFonts w:asciiTheme="majorHAnsi" w:hAnsiTheme="majorHAnsi" w:cstheme="majorHAnsi"/>
          </w:rPr>
          <w:t>https://www.project-syndicate.org/commentary/economic-crisis-military-conflict-or-structural-reform-by-qian-liu-2018-11</w:t>
        </w:r>
      </w:hyperlink>
    </w:p>
    <w:p w14:paraId="3E28CCDE"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The next economic crisis is closer than you think. But what you should really worry about is what comes after: </w:t>
      </w:r>
      <w:r w:rsidRPr="00F2457A">
        <w:rPr>
          <w:rStyle w:val="StyleUnderline"/>
          <w:rFonts w:asciiTheme="majorHAnsi" w:hAnsiTheme="majorHAnsi" w:cstheme="majorHAnsi"/>
          <w:highlight w:val="cyan"/>
        </w:rPr>
        <w:t xml:space="preserve">in the </w:t>
      </w:r>
      <w:r w:rsidRPr="00F2457A">
        <w:rPr>
          <w:rStyle w:val="Emphasis"/>
          <w:rFonts w:asciiTheme="majorHAnsi" w:hAnsiTheme="majorHAnsi" w:cstheme="majorHAnsi"/>
          <w:highlight w:val="cyan"/>
        </w:rPr>
        <w:t>current</w:t>
      </w:r>
      <w:r w:rsidRPr="00F2457A">
        <w:rPr>
          <w:rStyle w:val="Emphasis"/>
          <w:rFonts w:asciiTheme="majorHAnsi" w:hAnsiTheme="majorHAnsi" w:cstheme="majorHAnsi"/>
        </w:rPr>
        <w:t xml:space="preserve"> social, political, and technological </w:t>
      </w:r>
      <w:r w:rsidRPr="00F2457A">
        <w:rPr>
          <w:rStyle w:val="Emphasis"/>
          <w:rFonts w:asciiTheme="majorHAnsi" w:hAnsiTheme="majorHAnsi" w:cstheme="majorHAnsi"/>
          <w:highlight w:val="cyan"/>
        </w:rPr>
        <w:t>landscape</w:t>
      </w:r>
      <w:r w:rsidRPr="00F2457A">
        <w:rPr>
          <w:rStyle w:val="StyleUnderline"/>
          <w:rFonts w:asciiTheme="majorHAnsi" w:hAnsiTheme="majorHAnsi" w:cstheme="majorHAnsi"/>
        </w:rPr>
        <w:t xml:space="preserve">, a </w:t>
      </w:r>
      <w:r w:rsidRPr="00F2457A">
        <w:rPr>
          <w:rStyle w:val="Emphasis"/>
          <w:rFonts w:asciiTheme="majorHAnsi" w:hAnsiTheme="majorHAnsi" w:cstheme="majorHAnsi"/>
        </w:rPr>
        <w:t xml:space="preserve">prolonged </w:t>
      </w:r>
      <w:r w:rsidRPr="00F2457A">
        <w:rPr>
          <w:rStyle w:val="Emphasis"/>
          <w:rFonts w:asciiTheme="majorHAnsi" w:hAnsiTheme="majorHAnsi" w:cstheme="majorHAnsi"/>
          <w:highlight w:val="cyan"/>
        </w:rPr>
        <w:t>economic crisis</w:t>
      </w:r>
      <w:r w:rsidRPr="00F2457A">
        <w:rPr>
          <w:rStyle w:val="StyleUnderline"/>
          <w:rFonts w:asciiTheme="majorHAnsi" w:hAnsiTheme="majorHAnsi" w:cstheme="majorHAnsi"/>
        </w:rPr>
        <w:t xml:space="preserve">, combined with rising income inequality, </w:t>
      </w:r>
      <w:r w:rsidRPr="00F2457A">
        <w:rPr>
          <w:rStyle w:val="StyleUnderline"/>
          <w:rFonts w:asciiTheme="majorHAnsi" w:hAnsiTheme="majorHAnsi" w:cstheme="majorHAnsi"/>
          <w:highlight w:val="cyan"/>
        </w:rPr>
        <w:t>could</w:t>
      </w:r>
      <w:r w:rsidRPr="00F2457A">
        <w:rPr>
          <w:rFonts w:asciiTheme="majorHAnsi" w:hAnsiTheme="majorHAnsi" w:cstheme="majorHAnsi"/>
          <w:sz w:val="16"/>
        </w:rPr>
        <w:t xml:space="preserve"> well </w:t>
      </w:r>
      <w:r w:rsidRPr="00F2457A">
        <w:rPr>
          <w:rStyle w:val="StyleUnderline"/>
          <w:rFonts w:asciiTheme="majorHAnsi" w:hAnsiTheme="majorHAnsi" w:cstheme="majorHAnsi"/>
          <w:highlight w:val="cyan"/>
        </w:rPr>
        <w:t xml:space="preserve">escalate into a </w:t>
      </w:r>
      <w:r w:rsidRPr="00F2457A">
        <w:rPr>
          <w:rStyle w:val="Emphasis"/>
          <w:rFonts w:asciiTheme="majorHAnsi" w:hAnsiTheme="majorHAnsi" w:cstheme="majorHAnsi"/>
          <w:highlight w:val="cyan"/>
        </w:rPr>
        <w:t>major global military conflict</w:t>
      </w:r>
      <w:r w:rsidRPr="00F2457A">
        <w:rPr>
          <w:rFonts w:asciiTheme="majorHAnsi" w:hAnsiTheme="majorHAnsi" w:cstheme="majorHAnsi"/>
          <w:sz w:val="16"/>
        </w:rPr>
        <w:t xml:space="preserve">. </w:t>
      </w:r>
      <w:r w:rsidRPr="00F2457A">
        <w:rPr>
          <w:rStyle w:val="StyleUnderline"/>
          <w:rFonts w:asciiTheme="majorHAnsi" w:hAnsiTheme="majorHAnsi" w:cstheme="majorHAnsi"/>
        </w:rPr>
        <w:t>The</w:t>
      </w:r>
      <w:r w:rsidRPr="00F2457A">
        <w:rPr>
          <w:rFonts w:asciiTheme="majorHAnsi" w:hAnsiTheme="majorHAnsi" w:cstheme="majorHAnsi"/>
          <w:sz w:val="16"/>
        </w:rPr>
        <w:t xml:space="preserve"> 20</w:t>
      </w:r>
      <w:r w:rsidRPr="00F2457A">
        <w:rPr>
          <w:rStyle w:val="StyleUnderline"/>
          <w:rFonts w:asciiTheme="majorHAnsi" w:hAnsiTheme="majorHAnsi" w:cstheme="majorHAnsi"/>
        </w:rPr>
        <w:t>08</w:t>
      </w:r>
      <w:r w:rsidRPr="00F2457A">
        <w:rPr>
          <w:rFonts w:asciiTheme="majorHAnsi" w:hAnsiTheme="majorHAnsi" w:cstheme="majorHAnsi"/>
          <w:sz w:val="16"/>
        </w:rPr>
        <w:t xml:space="preserve">-09 global financial </w:t>
      </w:r>
      <w:r w:rsidRPr="00F2457A">
        <w:rPr>
          <w:rStyle w:val="StyleUnderline"/>
          <w:rFonts w:asciiTheme="majorHAnsi" w:hAnsiTheme="majorHAnsi" w:cstheme="majorHAnsi"/>
        </w:rPr>
        <w:t>crisis almost bankrupted governments and caused systemic collapse</w:t>
      </w:r>
      <w:r w:rsidRPr="00F2457A">
        <w:rPr>
          <w:rFonts w:asciiTheme="majorHAnsi" w:hAnsiTheme="majorHAnsi" w:cstheme="majorHAnsi"/>
          <w:sz w:val="16"/>
        </w:rPr>
        <w:t xml:space="preserve">. </w:t>
      </w:r>
      <w:r w:rsidRPr="00F2457A">
        <w:rPr>
          <w:rStyle w:val="StyleUnderline"/>
          <w:rFonts w:asciiTheme="majorHAnsi" w:hAnsiTheme="majorHAnsi" w:cstheme="majorHAnsi"/>
        </w:rPr>
        <w:t>Policymakers managed to pull the global economy back</w:t>
      </w:r>
      <w:r w:rsidRPr="00F2457A">
        <w:rPr>
          <w:rFonts w:asciiTheme="majorHAnsi" w:hAnsiTheme="majorHAnsi" w:cstheme="majorHAnsi"/>
          <w:sz w:val="16"/>
        </w:rPr>
        <w:t xml:space="preserve"> from the brink, </w:t>
      </w:r>
      <w:r w:rsidRPr="00F2457A">
        <w:rPr>
          <w:rStyle w:val="StyleUnderline"/>
          <w:rFonts w:asciiTheme="majorHAnsi" w:hAnsiTheme="majorHAnsi" w:cstheme="majorHAnsi"/>
        </w:rPr>
        <w:t>using massive monetary stimulus, including</w:t>
      </w:r>
      <w:r w:rsidRPr="00F2457A">
        <w:rPr>
          <w:rFonts w:asciiTheme="majorHAnsi" w:hAnsiTheme="majorHAnsi" w:cstheme="majorHAnsi"/>
          <w:sz w:val="16"/>
        </w:rPr>
        <w:t xml:space="preserve"> </w:t>
      </w:r>
      <w:r w:rsidRPr="00F2457A">
        <w:rPr>
          <w:rStyle w:val="Emphasis"/>
          <w:rFonts w:asciiTheme="majorHAnsi" w:hAnsiTheme="majorHAnsi" w:cstheme="majorHAnsi"/>
        </w:rPr>
        <w:t>q</w:t>
      </w:r>
      <w:r w:rsidRPr="00F2457A">
        <w:rPr>
          <w:rFonts w:asciiTheme="majorHAnsi" w:hAnsiTheme="majorHAnsi" w:cstheme="majorHAnsi"/>
          <w:sz w:val="16"/>
        </w:rPr>
        <w:t xml:space="preserve">uantitative </w:t>
      </w:r>
      <w:r w:rsidRPr="00F2457A">
        <w:rPr>
          <w:rStyle w:val="Emphasis"/>
          <w:rFonts w:asciiTheme="majorHAnsi" w:hAnsiTheme="majorHAnsi" w:cstheme="majorHAnsi"/>
        </w:rPr>
        <w:t>e</w:t>
      </w:r>
      <w:r w:rsidRPr="00F2457A">
        <w:rPr>
          <w:rFonts w:asciiTheme="majorHAnsi" w:hAnsiTheme="majorHAnsi" w:cstheme="majorHAnsi"/>
          <w:sz w:val="16"/>
        </w:rPr>
        <w:t xml:space="preserve">asing </w:t>
      </w:r>
      <w:r w:rsidRPr="00F2457A">
        <w:rPr>
          <w:rStyle w:val="StyleUnderline"/>
          <w:rFonts w:asciiTheme="majorHAnsi" w:hAnsiTheme="majorHAnsi" w:cstheme="majorHAnsi"/>
        </w:rPr>
        <w:t>and</w:t>
      </w:r>
      <w:r w:rsidRPr="00F2457A">
        <w:rPr>
          <w:rFonts w:asciiTheme="majorHAnsi" w:hAnsiTheme="majorHAnsi" w:cstheme="majorHAnsi"/>
          <w:sz w:val="16"/>
        </w:rPr>
        <w:t xml:space="preserve"> near-</w:t>
      </w:r>
      <w:r w:rsidRPr="00F2457A">
        <w:rPr>
          <w:rStyle w:val="StyleUnderline"/>
          <w:rFonts w:asciiTheme="majorHAnsi" w:hAnsiTheme="majorHAnsi" w:cstheme="majorHAnsi"/>
        </w:rPr>
        <w:t>zero</w:t>
      </w:r>
      <w:r w:rsidRPr="00F2457A">
        <w:rPr>
          <w:rFonts w:asciiTheme="majorHAnsi" w:hAnsiTheme="majorHAnsi" w:cstheme="majorHAnsi"/>
          <w:sz w:val="16"/>
        </w:rPr>
        <w:t xml:space="preserve"> (</w:t>
      </w:r>
      <w:r w:rsidRPr="00F2457A">
        <w:rPr>
          <w:rStyle w:val="StyleUnderline"/>
          <w:rFonts w:asciiTheme="majorHAnsi" w:hAnsiTheme="majorHAnsi" w:cstheme="majorHAnsi"/>
        </w:rPr>
        <w:t>or even negative</w:t>
      </w:r>
      <w:r w:rsidRPr="00F2457A">
        <w:rPr>
          <w:rFonts w:asciiTheme="majorHAnsi" w:hAnsiTheme="majorHAnsi" w:cstheme="majorHAnsi"/>
          <w:sz w:val="16"/>
        </w:rPr>
        <w:t xml:space="preserve">) interest </w:t>
      </w:r>
      <w:r w:rsidRPr="00F2457A">
        <w:rPr>
          <w:rStyle w:val="StyleUnderline"/>
          <w:rFonts w:asciiTheme="majorHAnsi" w:hAnsiTheme="majorHAnsi" w:cstheme="majorHAnsi"/>
        </w:rPr>
        <w:t>rates</w:t>
      </w:r>
      <w:r w:rsidRPr="00F2457A">
        <w:rPr>
          <w:rFonts w:asciiTheme="majorHAnsi" w:hAnsiTheme="majorHAnsi" w:cstheme="majorHAnsi"/>
          <w:sz w:val="16"/>
        </w:rPr>
        <w:t xml:space="preserve">. But monetary stimulus is like an adrenaline shot to jump-start an arrested heart; it can revive the patient, but it does nothing to cure the disease. Treating a sick economy requires structural reforms, which can cover everything from financial and labour markets to tax systems, fertility patterns, and education policies. Policymakers have utterly failed to pursue such reforms, despite promising to do so. Instead, they have remained preoccupied with politics. From Italy to Germany, forming and sustaining governments now seems to take more time than actual governing. </w:t>
      </w:r>
      <w:r w:rsidRPr="00F2457A">
        <w:rPr>
          <w:rStyle w:val="StyleUnderline"/>
          <w:rFonts w:asciiTheme="majorHAnsi" w:hAnsiTheme="majorHAnsi" w:cstheme="majorHAnsi"/>
        </w:rPr>
        <w:t>Greece</w:t>
      </w:r>
      <w:r w:rsidRPr="00F2457A">
        <w:rPr>
          <w:rFonts w:asciiTheme="majorHAnsi" w:hAnsiTheme="majorHAnsi" w:cstheme="majorHAnsi"/>
          <w:sz w:val="16"/>
        </w:rPr>
        <w:t xml:space="preserve">, for example, has relied </w:t>
      </w:r>
      <w:r w:rsidRPr="00F2457A">
        <w:rPr>
          <w:rStyle w:val="StyleUnderline"/>
          <w:rFonts w:asciiTheme="majorHAnsi" w:hAnsiTheme="majorHAnsi" w:cstheme="majorHAnsi"/>
        </w:rPr>
        <w:t>on money from international creditors to keep its head</w:t>
      </w:r>
      <w:r w:rsidRPr="00F2457A">
        <w:rPr>
          <w:rFonts w:asciiTheme="majorHAnsi" w:hAnsiTheme="majorHAnsi" w:cstheme="majorHAnsi"/>
          <w:sz w:val="16"/>
        </w:rPr>
        <w:t xml:space="preserve"> (barely) </w:t>
      </w:r>
      <w:r w:rsidRPr="00F2457A">
        <w:rPr>
          <w:rStyle w:val="StyleUnderline"/>
          <w:rFonts w:asciiTheme="majorHAnsi" w:hAnsiTheme="majorHAnsi" w:cstheme="majorHAnsi"/>
        </w:rPr>
        <w:t>above water</w:t>
      </w:r>
      <w:r w:rsidRPr="00F2457A">
        <w:rPr>
          <w:rFonts w:asciiTheme="majorHAnsi" w:hAnsiTheme="majorHAnsi" w:cstheme="majorHAnsi"/>
          <w:sz w:val="16"/>
        </w:rPr>
        <w:t xml:space="preserve">, rather than genuinely reforming its pension system or improving its business environment. The lack of structural reform has meant that the </w:t>
      </w:r>
      <w:r w:rsidRPr="00F2457A">
        <w:rPr>
          <w:rStyle w:val="StyleUnderline"/>
          <w:rFonts w:asciiTheme="majorHAnsi" w:hAnsiTheme="majorHAnsi" w:cstheme="majorHAnsi"/>
        </w:rPr>
        <w:t>unprecedented excess liquidity that central banks injected into their economies was not allocated to its most efficient uses</w:t>
      </w:r>
      <w:r w:rsidRPr="00F2457A">
        <w:rPr>
          <w:rFonts w:asciiTheme="majorHAnsi" w:hAnsiTheme="majorHAnsi" w:cstheme="majorHAnsi"/>
          <w:sz w:val="16"/>
        </w:rPr>
        <w:t xml:space="preserve">. Instead, it raised global asset prices to levels even higher than those prevailing before 2008. In the United States, housing prices are now 8% higher than they were at the peak of the property bubble in 2006, according to the property website Zillow. The price-to-earnings (CAPE) ratio, which measures whether stock-market prices are within a reasonable range, is now higher than it was both in 2008 and at the start of the Great Depression in 1929. As monetary tightening reveals the vulnerabilities in the real economy, the collapse of asset-price bubbles will trigger another economic crisis – one that could be even more severe than the last, because we have built up a tolerance to our strongest macroeconomic medications. A decade of regular adrenaline shots, in the form of ultra-low interest rates and unconventional monetary policies, has severely depleted their power to stabilise and stimulate the economy. If history is any guide, </w:t>
      </w:r>
      <w:r w:rsidRPr="00F2457A">
        <w:rPr>
          <w:rStyle w:val="StyleUnderline"/>
          <w:rFonts w:asciiTheme="majorHAnsi" w:hAnsiTheme="majorHAnsi" w:cstheme="majorHAnsi"/>
        </w:rPr>
        <w:t>the consequences of this mistake could extend far beyond the economy</w:t>
      </w:r>
      <w:r w:rsidRPr="00F2457A">
        <w:rPr>
          <w:rFonts w:asciiTheme="majorHAnsi" w:hAnsiTheme="majorHAnsi" w:cstheme="majorHAnsi"/>
          <w:sz w:val="16"/>
        </w:rPr>
        <w:t xml:space="preserve">. </w:t>
      </w:r>
      <w:r w:rsidRPr="00F2457A">
        <w:rPr>
          <w:rStyle w:val="StyleUnderline"/>
          <w:rFonts w:asciiTheme="majorHAnsi" w:hAnsiTheme="majorHAnsi" w:cstheme="majorHAnsi"/>
        </w:rPr>
        <w:t>According to Harvard’s</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Benjamin Friedman, </w:t>
      </w:r>
      <w:r w:rsidRPr="00F2457A">
        <w:rPr>
          <w:rStyle w:val="Emphasis"/>
          <w:rFonts w:asciiTheme="majorHAnsi" w:hAnsiTheme="majorHAnsi" w:cstheme="majorHAnsi"/>
        </w:rPr>
        <w:t xml:space="preserve">prolonged </w:t>
      </w:r>
      <w:r w:rsidRPr="00F2457A">
        <w:rPr>
          <w:rStyle w:val="Emphasis"/>
          <w:rFonts w:asciiTheme="majorHAnsi" w:hAnsiTheme="majorHAnsi" w:cstheme="majorHAnsi"/>
          <w:highlight w:val="cyan"/>
        </w:rPr>
        <w:t>periods of</w:t>
      </w:r>
      <w:r w:rsidRPr="00F2457A">
        <w:rPr>
          <w:rStyle w:val="Emphasis"/>
          <w:rFonts w:asciiTheme="majorHAnsi" w:hAnsiTheme="majorHAnsi" w:cstheme="majorHAnsi"/>
        </w:rPr>
        <w:t xml:space="preserve"> economic </w:t>
      </w:r>
      <w:r w:rsidRPr="00F2457A">
        <w:rPr>
          <w:rStyle w:val="Emphasis"/>
          <w:rFonts w:asciiTheme="majorHAnsi" w:hAnsiTheme="majorHAnsi" w:cstheme="majorHAnsi"/>
          <w:highlight w:val="cyan"/>
        </w:rPr>
        <w:t>distress</w:t>
      </w:r>
      <w:r w:rsidRPr="00F2457A">
        <w:rPr>
          <w:rStyle w:val="StyleUnderline"/>
          <w:rFonts w:asciiTheme="majorHAnsi" w:hAnsiTheme="majorHAnsi" w:cstheme="majorHAnsi"/>
        </w:rPr>
        <w:t xml:space="preserve"> have been </w:t>
      </w:r>
      <w:r w:rsidRPr="00F2457A">
        <w:rPr>
          <w:rStyle w:val="StyleUnderline"/>
          <w:rFonts w:asciiTheme="majorHAnsi" w:hAnsiTheme="majorHAnsi" w:cstheme="majorHAnsi"/>
          <w:highlight w:val="cyan"/>
        </w:rPr>
        <w:t>characterised</w:t>
      </w:r>
      <w:r w:rsidRPr="00F2457A">
        <w:rPr>
          <w:rFonts w:asciiTheme="majorHAnsi" w:hAnsiTheme="majorHAnsi" w:cstheme="majorHAnsi"/>
          <w:sz w:val="16"/>
        </w:rPr>
        <w:t xml:space="preserve"> also </w:t>
      </w:r>
      <w:r w:rsidRPr="00F2457A">
        <w:rPr>
          <w:rStyle w:val="StyleUnderline"/>
          <w:rFonts w:asciiTheme="majorHAnsi" w:hAnsiTheme="majorHAnsi" w:cstheme="majorHAnsi"/>
          <w:highlight w:val="cyan"/>
        </w:rPr>
        <w:t>by</w:t>
      </w:r>
      <w:r w:rsidRPr="00F2457A">
        <w:rPr>
          <w:rStyle w:val="StyleUnderline"/>
          <w:rFonts w:asciiTheme="majorHAnsi" w:hAnsiTheme="majorHAnsi" w:cstheme="majorHAnsi"/>
        </w:rPr>
        <w:t xml:space="preserve"> public </w:t>
      </w:r>
      <w:r w:rsidRPr="00F2457A">
        <w:rPr>
          <w:rStyle w:val="Emphasis"/>
          <w:rFonts w:asciiTheme="majorHAnsi" w:hAnsiTheme="majorHAnsi" w:cstheme="majorHAnsi"/>
          <w:highlight w:val="cyan"/>
        </w:rPr>
        <w:t>antipathy toward</w:t>
      </w:r>
      <w:r w:rsidRPr="00F2457A">
        <w:rPr>
          <w:rStyle w:val="Emphasis"/>
          <w:rFonts w:asciiTheme="majorHAnsi" w:hAnsiTheme="majorHAnsi" w:cstheme="majorHAnsi"/>
        </w:rPr>
        <w:t xml:space="preserve"> minority groups or </w:t>
      </w:r>
      <w:r w:rsidRPr="00F2457A">
        <w:rPr>
          <w:rStyle w:val="Emphasis"/>
          <w:rFonts w:asciiTheme="majorHAnsi" w:hAnsiTheme="majorHAnsi" w:cstheme="majorHAnsi"/>
          <w:highlight w:val="cyan"/>
        </w:rPr>
        <w:t>foreign countries</w:t>
      </w:r>
      <w:r w:rsidRPr="00F2457A">
        <w:rPr>
          <w:rStyle w:val="StyleUnderline"/>
          <w:rFonts w:asciiTheme="majorHAnsi" w:hAnsiTheme="majorHAnsi" w:cstheme="majorHAnsi"/>
        </w:rPr>
        <w:t xml:space="preserve"> – attitudes that can help to </w:t>
      </w:r>
      <w:r w:rsidRPr="00F2457A">
        <w:rPr>
          <w:rStyle w:val="Emphasis"/>
          <w:rFonts w:asciiTheme="majorHAnsi" w:hAnsiTheme="majorHAnsi" w:cstheme="majorHAnsi"/>
          <w:highlight w:val="cyan"/>
        </w:rPr>
        <w:t>fuel unrest</w:t>
      </w:r>
      <w:r w:rsidRPr="00F2457A">
        <w:rPr>
          <w:rFonts w:asciiTheme="majorHAnsi" w:hAnsiTheme="majorHAnsi" w:cstheme="majorHAnsi"/>
          <w:sz w:val="16"/>
          <w:highlight w:val="cyan"/>
        </w:rPr>
        <w:t xml:space="preserve">, </w:t>
      </w:r>
      <w:r w:rsidRPr="00F2457A">
        <w:rPr>
          <w:rStyle w:val="Emphasis"/>
          <w:rFonts w:asciiTheme="majorHAnsi" w:hAnsiTheme="majorHAnsi" w:cstheme="majorHAnsi"/>
          <w:highlight w:val="cyan"/>
        </w:rPr>
        <w:t>terrorism</w:t>
      </w:r>
      <w:r w:rsidRPr="00F2457A">
        <w:rPr>
          <w:rFonts w:asciiTheme="majorHAnsi" w:hAnsiTheme="majorHAnsi" w:cstheme="majorHAnsi"/>
          <w:sz w:val="16"/>
          <w:highlight w:val="cyan"/>
        </w:rPr>
        <w:t xml:space="preserve">, </w:t>
      </w:r>
      <w:r w:rsidRPr="00F2457A">
        <w:rPr>
          <w:rStyle w:val="StyleUnderline"/>
          <w:rFonts w:asciiTheme="majorHAnsi" w:hAnsiTheme="majorHAnsi" w:cstheme="majorHAnsi"/>
          <w:highlight w:val="cyan"/>
        </w:rPr>
        <w:t>or</w:t>
      </w:r>
      <w:r w:rsidRPr="00F2457A">
        <w:rPr>
          <w:rStyle w:val="StyleUnderline"/>
          <w:rFonts w:asciiTheme="majorHAnsi" w:hAnsiTheme="majorHAnsi" w:cstheme="majorHAnsi"/>
        </w:rPr>
        <w:t xml:space="preserve"> even</w:t>
      </w:r>
      <w:r w:rsidRPr="00F2457A">
        <w:rPr>
          <w:rFonts w:asciiTheme="majorHAnsi" w:hAnsiTheme="majorHAnsi" w:cstheme="majorHAnsi"/>
          <w:sz w:val="16"/>
        </w:rPr>
        <w:t xml:space="preserve"> </w:t>
      </w:r>
      <w:r w:rsidRPr="00F2457A">
        <w:rPr>
          <w:rStyle w:val="Emphasis"/>
          <w:rFonts w:asciiTheme="majorHAnsi" w:hAnsiTheme="majorHAnsi" w:cstheme="majorHAnsi"/>
          <w:highlight w:val="cyan"/>
        </w:rPr>
        <w:t>war</w:t>
      </w:r>
      <w:r w:rsidRPr="00F2457A">
        <w:rPr>
          <w:rFonts w:asciiTheme="majorHAnsi" w:hAnsiTheme="majorHAnsi" w:cstheme="majorHAnsi"/>
          <w:sz w:val="16"/>
        </w:rPr>
        <w:t xml:space="preserve">. For example, </w:t>
      </w:r>
      <w:r w:rsidRPr="00F2457A">
        <w:rPr>
          <w:rStyle w:val="StyleUnderline"/>
          <w:rFonts w:asciiTheme="majorHAnsi" w:hAnsiTheme="majorHAnsi" w:cstheme="majorHAnsi"/>
        </w:rPr>
        <w:t>during the Great Depression</w:t>
      </w:r>
      <w:r w:rsidRPr="00F2457A">
        <w:rPr>
          <w:rFonts w:asciiTheme="majorHAnsi" w:hAnsiTheme="majorHAnsi" w:cstheme="majorHAnsi"/>
          <w:sz w:val="16"/>
        </w:rPr>
        <w:t xml:space="preserve">, US President Herbert </w:t>
      </w:r>
      <w:r w:rsidRPr="00F2457A">
        <w:rPr>
          <w:rStyle w:val="StyleUnderline"/>
          <w:rFonts w:asciiTheme="majorHAnsi" w:hAnsiTheme="majorHAnsi" w:cstheme="majorHAnsi"/>
        </w:rPr>
        <w:t>Hoover signed</w:t>
      </w:r>
      <w:r w:rsidRPr="00F2457A">
        <w:rPr>
          <w:rFonts w:asciiTheme="majorHAnsi" w:hAnsiTheme="majorHAnsi" w:cstheme="majorHAnsi"/>
          <w:sz w:val="16"/>
        </w:rPr>
        <w:t xml:space="preserve"> the 1930 </w:t>
      </w:r>
      <w:r w:rsidRPr="00F2457A">
        <w:rPr>
          <w:rStyle w:val="Emphasis"/>
          <w:rFonts w:asciiTheme="majorHAnsi" w:hAnsiTheme="majorHAnsi" w:cstheme="majorHAnsi"/>
        </w:rPr>
        <w:t>Smoot-Hawley</w:t>
      </w:r>
      <w:r w:rsidRPr="00F2457A">
        <w:rPr>
          <w:rFonts w:asciiTheme="majorHAnsi" w:hAnsiTheme="majorHAnsi" w:cstheme="majorHAnsi"/>
          <w:sz w:val="16"/>
        </w:rPr>
        <w:t xml:space="preserve"> Tariff Act, intended to protect American workers and farmers from foreign competition. In the subsequent five years, global trade shrank by two-thirds. </w:t>
      </w:r>
      <w:r w:rsidRPr="00F2457A">
        <w:rPr>
          <w:rStyle w:val="StyleUnderline"/>
          <w:rFonts w:asciiTheme="majorHAnsi" w:hAnsiTheme="majorHAnsi" w:cstheme="majorHAnsi"/>
        </w:rPr>
        <w:t xml:space="preserve">Within a decade, </w:t>
      </w:r>
      <w:r w:rsidRPr="00F2457A">
        <w:rPr>
          <w:rStyle w:val="Emphasis"/>
          <w:rFonts w:asciiTheme="majorHAnsi" w:hAnsiTheme="majorHAnsi" w:cstheme="majorHAnsi"/>
        </w:rPr>
        <w:t>World War II</w:t>
      </w:r>
      <w:r w:rsidRPr="00F2457A">
        <w:rPr>
          <w:rStyle w:val="StyleUnderline"/>
          <w:rFonts w:asciiTheme="majorHAnsi" w:hAnsiTheme="majorHAnsi" w:cstheme="majorHAnsi"/>
        </w:rPr>
        <w:t xml:space="preserve"> had begun</w:t>
      </w:r>
      <w:r w:rsidRPr="00F2457A">
        <w:rPr>
          <w:rFonts w:asciiTheme="majorHAnsi" w:hAnsiTheme="majorHAnsi" w:cstheme="majorHAnsi"/>
          <w:sz w:val="16"/>
        </w:rPr>
        <w:t xml:space="preserve">. To be sure, WWII, like World War I, was caused by a multitude of factors; there is no standard path to war. But there is reason to believe that high levels of inequality can play a significant role in stoking conflict. </w:t>
      </w:r>
      <w:r w:rsidRPr="00F2457A">
        <w:rPr>
          <w:rStyle w:val="StyleUnderline"/>
          <w:rFonts w:asciiTheme="majorHAnsi" w:hAnsiTheme="majorHAnsi" w:cstheme="majorHAnsi"/>
        </w:rPr>
        <w:t>According to research by</w:t>
      </w:r>
      <w:r w:rsidRPr="00F2457A">
        <w:rPr>
          <w:rFonts w:asciiTheme="majorHAnsi" w:hAnsiTheme="majorHAnsi" w:cstheme="majorHAnsi"/>
          <w:sz w:val="16"/>
        </w:rPr>
        <w:t xml:space="preserve"> the economist Thomas </w:t>
      </w:r>
      <w:r w:rsidRPr="00F2457A">
        <w:rPr>
          <w:rStyle w:val="Emphasis"/>
          <w:rFonts w:asciiTheme="majorHAnsi" w:hAnsiTheme="majorHAnsi" w:cstheme="majorHAnsi"/>
        </w:rPr>
        <w:t>Piketty</w:t>
      </w:r>
      <w:r w:rsidRPr="00F2457A">
        <w:rPr>
          <w:rStyle w:val="StyleUnderline"/>
          <w:rFonts w:asciiTheme="majorHAnsi" w:hAnsiTheme="majorHAnsi" w:cstheme="majorHAnsi"/>
        </w:rPr>
        <w:t>, a spike in income inequality is often followed by a great crisis</w:t>
      </w:r>
      <w:r w:rsidRPr="00F2457A">
        <w:rPr>
          <w:rFonts w:asciiTheme="majorHAnsi" w:hAnsiTheme="majorHAnsi" w:cstheme="majorHAnsi"/>
          <w:sz w:val="16"/>
        </w:rPr>
        <w:t xml:space="preserve">. Income inequality then declines for a while, before rising again, until a new peak – and a new disaster. Though causality has yet to be proven, given the limited number of data points, this correlation should not be taken lightly, especially with wealth and income inequality at historically high levels. This is all the more worrying in view of the numerous other factors stoking social unrest and diplomatic tension, including technological disruption, a record-breaking migration crisis, anxiety over globalisation, political polarisation, and rising nationalism. All are symptoms of failed policies that could turn out to be trigger points for a future crisis. Voters have good reason to be frustrated, but the </w:t>
      </w:r>
      <w:r w:rsidRPr="00F2457A">
        <w:rPr>
          <w:rStyle w:val="StyleUnderline"/>
          <w:rFonts w:asciiTheme="majorHAnsi" w:hAnsiTheme="majorHAnsi" w:cstheme="majorHAnsi"/>
        </w:rPr>
        <w:t xml:space="preserve">emotionally appealing </w:t>
      </w:r>
      <w:r w:rsidRPr="00F2457A">
        <w:rPr>
          <w:rStyle w:val="Emphasis"/>
          <w:rFonts w:asciiTheme="majorHAnsi" w:hAnsiTheme="majorHAnsi" w:cstheme="majorHAnsi"/>
          <w:highlight w:val="cyan"/>
        </w:rPr>
        <w:t>populists</w:t>
      </w:r>
      <w:r w:rsidRPr="00F2457A">
        <w:rPr>
          <w:rFonts w:asciiTheme="majorHAnsi" w:hAnsiTheme="majorHAnsi" w:cstheme="majorHAnsi"/>
          <w:sz w:val="16"/>
        </w:rPr>
        <w:t xml:space="preserve"> to whom they are increasingly giving their support are offering ill-advised solutions that </w:t>
      </w:r>
      <w:r w:rsidRPr="00F2457A">
        <w:rPr>
          <w:rStyle w:val="StyleUnderline"/>
          <w:rFonts w:asciiTheme="majorHAnsi" w:hAnsiTheme="majorHAnsi" w:cstheme="majorHAnsi"/>
        </w:rPr>
        <w:t xml:space="preserve">will </w:t>
      </w:r>
      <w:r w:rsidRPr="00F2457A">
        <w:rPr>
          <w:rStyle w:val="Emphasis"/>
          <w:rFonts w:asciiTheme="majorHAnsi" w:hAnsiTheme="majorHAnsi" w:cstheme="majorHAnsi"/>
        </w:rPr>
        <w:t xml:space="preserve">only </w:t>
      </w:r>
      <w:r w:rsidRPr="00F2457A">
        <w:rPr>
          <w:rStyle w:val="Emphasis"/>
          <w:rFonts w:asciiTheme="majorHAnsi" w:hAnsiTheme="majorHAnsi" w:cstheme="majorHAnsi"/>
          <w:highlight w:val="cyan"/>
        </w:rPr>
        <w:t>make matters worse</w:t>
      </w:r>
      <w:r w:rsidRPr="00F2457A">
        <w:rPr>
          <w:rFonts w:asciiTheme="majorHAnsi" w:hAnsiTheme="majorHAnsi" w:cstheme="majorHAnsi"/>
          <w:sz w:val="16"/>
        </w:rPr>
        <w:t xml:space="preserve">. For example, </w:t>
      </w:r>
      <w:r w:rsidRPr="00F2457A">
        <w:rPr>
          <w:rStyle w:val="StyleUnderline"/>
          <w:rFonts w:asciiTheme="majorHAnsi" w:hAnsiTheme="majorHAnsi" w:cstheme="majorHAnsi"/>
          <w:highlight w:val="cyan"/>
        </w:rPr>
        <w:t>despite</w:t>
      </w:r>
      <w:r w:rsidRPr="00F2457A">
        <w:rPr>
          <w:rStyle w:val="StyleUnderline"/>
          <w:rFonts w:asciiTheme="majorHAnsi" w:hAnsiTheme="majorHAnsi" w:cstheme="majorHAnsi"/>
        </w:rPr>
        <w:t xml:space="preserve"> the world’s unprecedented </w:t>
      </w:r>
      <w:r w:rsidRPr="00F2457A">
        <w:rPr>
          <w:rStyle w:val="StyleUnderline"/>
          <w:rFonts w:asciiTheme="majorHAnsi" w:hAnsiTheme="majorHAnsi" w:cstheme="majorHAnsi"/>
          <w:highlight w:val="cyan"/>
        </w:rPr>
        <w:t xml:space="preserve">interconnectedness, </w:t>
      </w:r>
      <w:r w:rsidRPr="00F2457A">
        <w:rPr>
          <w:rStyle w:val="Emphasis"/>
          <w:rFonts w:asciiTheme="majorHAnsi" w:hAnsiTheme="majorHAnsi" w:cstheme="majorHAnsi"/>
          <w:highlight w:val="cyan"/>
        </w:rPr>
        <w:t>multilateralism is</w:t>
      </w:r>
      <w:r w:rsidRPr="00F2457A">
        <w:rPr>
          <w:rStyle w:val="Emphasis"/>
          <w:rFonts w:asciiTheme="majorHAnsi" w:hAnsiTheme="majorHAnsi" w:cstheme="majorHAnsi"/>
        </w:rPr>
        <w:t xml:space="preserve"> increasingly </w:t>
      </w:r>
      <w:r w:rsidRPr="00F2457A">
        <w:rPr>
          <w:rStyle w:val="Emphasis"/>
          <w:rFonts w:asciiTheme="majorHAnsi" w:hAnsiTheme="majorHAnsi" w:cstheme="majorHAnsi"/>
          <w:highlight w:val="cyan"/>
        </w:rPr>
        <w:t>being eschewed</w:t>
      </w:r>
      <w:r w:rsidRPr="00F2457A">
        <w:rPr>
          <w:rFonts w:asciiTheme="majorHAnsi" w:hAnsiTheme="majorHAnsi" w:cstheme="majorHAnsi"/>
          <w:sz w:val="16"/>
        </w:rPr>
        <w:t xml:space="preserve">, as countries – most notably, Donald J. </w:t>
      </w:r>
      <w:r w:rsidRPr="00F2457A">
        <w:rPr>
          <w:rStyle w:val="StyleUnderline"/>
          <w:rFonts w:asciiTheme="majorHAnsi" w:hAnsiTheme="majorHAnsi" w:cstheme="majorHAnsi"/>
        </w:rPr>
        <w:t>Trump’s US – pursue unilateral, isolationist policies</w:t>
      </w:r>
      <w:r w:rsidRPr="00F2457A">
        <w:rPr>
          <w:rFonts w:asciiTheme="majorHAnsi" w:hAnsiTheme="majorHAnsi" w:cstheme="majorHAnsi"/>
          <w:sz w:val="16"/>
        </w:rPr>
        <w:t xml:space="preserve">. Meanwhile, </w:t>
      </w:r>
      <w:r w:rsidRPr="00F2457A">
        <w:rPr>
          <w:rStyle w:val="Emphasis"/>
          <w:rFonts w:asciiTheme="majorHAnsi" w:hAnsiTheme="majorHAnsi" w:cstheme="majorHAnsi"/>
          <w:highlight w:val="cyan"/>
        </w:rPr>
        <w:t>proxy wars</w:t>
      </w:r>
      <w:r w:rsidRPr="00F2457A">
        <w:rPr>
          <w:rStyle w:val="StyleUnderline"/>
          <w:rFonts w:asciiTheme="majorHAnsi" w:hAnsiTheme="majorHAnsi" w:cstheme="majorHAnsi"/>
          <w:highlight w:val="cyan"/>
        </w:rPr>
        <w:t xml:space="preserve"> are </w:t>
      </w:r>
      <w:r w:rsidRPr="00F2457A">
        <w:rPr>
          <w:rStyle w:val="Emphasis"/>
          <w:rFonts w:asciiTheme="majorHAnsi" w:hAnsiTheme="majorHAnsi" w:cstheme="majorHAnsi"/>
          <w:highlight w:val="cyan"/>
        </w:rPr>
        <w:t xml:space="preserve">raging in Syria </w:t>
      </w:r>
      <w:r w:rsidRPr="00F2457A">
        <w:rPr>
          <w:rStyle w:val="Emphasis"/>
          <w:rFonts w:asciiTheme="majorHAnsi" w:hAnsiTheme="majorHAnsi" w:cstheme="majorHAnsi"/>
          <w:highlight w:val="cyan"/>
        </w:rPr>
        <w:lastRenderedPageBreak/>
        <w:t>and Yemen</w:t>
      </w:r>
      <w:r w:rsidRPr="00F2457A">
        <w:rPr>
          <w:rFonts w:asciiTheme="majorHAnsi" w:hAnsiTheme="majorHAnsi" w:cstheme="majorHAnsi"/>
          <w:sz w:val="16"/>
        </w:rPr>
        <w:t xml:space="preserve">. Against this background, </w:t>
      </w:r>
      <w:r w:rsidRPr="00F2457A">
        <w:rPr>
          <w:rStyle w:val="StyleUnderline"/>
          <w:rFonts w:asciiTheme="majorHAnsi" w:hAnsiTheme="majorHAnsi" w:cstheme="majorHAnsi"/>
        </w:rPr>
        <w:t xml:space="preserve">we must take seriously the possibility that </w:t>
      </w:r>
      <w:r w:rsidRPr="00F2457A">
        <w:rPr>
          <w:rStyle w:val="StyleUnderline"/>
          <w:rFonts w:asciiTheme="majorHAnsi" w:hAnsiTheme="majorHAnsi" w:cstheme="majorHAnsi"/>
          <w:highlight w:val="cyan"/>
        </w:rPr>
        <w:t xml:space="preserve">the </w:t>
      </w:r>
      <w:r w:rsidRPr="00F2457A">
        <w:rPr>
          <w:rStyle w:val="Emphasis"/>
          <w:rFonts w:asciiTheme="majorHAnsi" w:hAnsiTheme="majorHAnsi" w:cstheme="majorHAnsi"/>
          <w:highlight w:val="cyan"/>
        </w:rPr>
        <w:t>next</w:t>
      </w:r>
      <w:r w:rsidRPr="00F2457A">
        <w:rPr>
          <w:rStyle w:val="Emphasis"/>
          <w:rFonts w:asciiTheme="majorHAnsi" w:hAnsiTheme="majorHAnsi" w:cstheme="majorHAnsi"/>
        </w:rPr>
        <w:t xml:space="preserve"> economic </w:t>
      </w:r>
      <w:r w:rsidRPr="00F2457A">
        <w:rPr>
          <w:rStyle w:val="Emphasis"/>
          <w:rFonts w:asciiTheme="majorHAnsi" w:hAnsiTheme="majorHAnsi" w:cstheme="majorHAnsi"/>
          <w:highlight w:val="cyan"/>
        </w:rPr>
        <w:t>crisis could lead to a large-scale military confrontation</w:t>
      </w:r>
      <w:r w:rsidRPr="00F2457A">
        <w:rPr>
          <w:rFonts w:asciiTheme="majorHAnsi" w:hAnsiTheme="majorHAnsi" w:cstheme="majorHAnsi"/>
          <w:sz w:val="16"/>
        </w:rPr>
        <w:t>. By the logic of the political scientist Samuel Huntington, considering such a scenario could help us avoid it because it would force us to take action. In this case, the key will be for policymakers to pursue the structural reforms that they have long promised while replacing finger-pointing and antagonism with a sensible and respectful global dialogue. The alternative may well be global conflagration.</w:t>
      </w:r>
    </w:p>
    <w:p w14:paraId="3E48474D"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Korean-based growth create </w:t>
      </w:r>
      <w:r w:rsidRPr="00F2457A">
        <w:rPr>
          <w:rFonts w:asciiTheme="majorHAnsi" w:hAnsiTheme="majorHAnsi" w:cstheme="majorHAnsi"/>
          <w:u w:val="single"/>
        </w:rPr>
        <w:t>reginal integration</w:t>
      </w:r>
      <w:r w:rsidRPr="00F2457A">
        <w:rPr>
          <w:rFonts w:asciiTheme="majorHAnsi" w:hAnsiTheme="majorHAnsi" w:cstheme="majorHAnsi"/>
        </w:rPr>
        <w:t xml:space="preserve">---solves </w:t>
      </w:r>
      <w:r w:rsidRPr="00F2457A">
        <w:rPr>
          <w:rFonts w:asciiTheme="majorHAnsi" w:hAnsiTheme="majorHAnsi" w:cstheme="majorHAnsi"/>
          <w:u w:val="single"/>
        </w:rPr>
        <w:t>Japan-China relations</w:t>
      </w:r>
      <w:r w:rsidRPr="00F2457A">
        <w:rPr>
          <w:rFonts w:asciiTheme="majorHAnsi" w:hAnsiTheme="majorHAnsi" w:cstheme="majorHAnsi"/>
        </w:rPr>
        <w:t xml:space="preserve">. </w:t>
      </w:r>
    </w:p>
    <w:p w14:paraId="75E428F7" w14:textId="77777777" w:rsidR="00F02328" w:rsidRPr="00F2457A" w:rsidRDefault="00F02328" w:rsidP="00F02328">
      <w:pPr>
        <w:rPr>
          <w:rFonts w:asciiTheme="majorHAnsi" w:hAnsiTheme="majorHAnsi" w:cstheme="majorHAnsi"/>
        </w:rPr>
      </w:pPr>
      <w:r w:rsidRPr="00F2457A">
        <w:rPr>
          <w:rStyle w:val="Style13ptBold"/>
          <w:rFonts w:asciiTheme="majorHAnsi" w:hAnsiTheme="majorHAnsi" w:cstheme="majorHAnsi"/>
        </w:rPr>
        <w:t>IFANS and KNDA 14</w:t>
      </w:r>
      <w:r w:rsidRPr="00F2457A">
        <w:rPr>
          <w:rFonts w:asciiTheme="majorHAnsi" w:hAnsiTheme="majorHAnsi" w:cstheme="majorHAnsi"/>
        </w:rPr>
        <w:t xml:space="preserve">. Institute of Foreign Affairs and National Security &amp; Korea National Diplomatic Academy. “Unified Korea as a Global Leader”. </w:t>
      </w:r>
    </w:p>
    <w:p w14:paraId="4D047D52"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The seventh largest economy in the world, with a population of 80 million</w:t>
      </w:r>
    </w:p>
    <w:p w14:paraId="40489AB7" w14:textId="77777777" w:rsidR="00F02328" w:rsidRPr="00F2457A"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t>United Korea could become the seventh largest economy in the world</w:t>
      </w:r>
      <w:r w:rsidRPr="00F2457A">
        <w:rPr>
          <w:rFonts w:asciiTheme="majorHAnsi" w:hAnsiTheme="majorHAnsi" w:cstheme="majorHAnsi"/>
          <w:sz w:val="16"/>
        </w:rPr>
        <w:t xml:space="preserve">, with a population of 80 million. This population size is about the average among current G7 members, such as the United Kingdom, France, and Germany. Also, </w:t>
      </w:r>
      <w:r w:rsidRPr="00F2457A">
        <w:rPr>
          <w:rStyle w:val="StyleUnderline"/>
          <w:rFonts w:asciiTheme="majorHAnsi" w:hAnsiTheme="majorHAnsi" w:cstheme="majorHAnsi"/>
        </w:rPr>
        <w:t>an “open nation” policy will ensure the dynamicity of the demographic structure and contribute to the economy of scale, which will facilitate and catalyze the synergy of various factors contributing to economic prosperity.</w:t>
      </w:r>
    </w:p>
    <w:p w14:paraId="3C6435D9"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According to a Goldman Sachs report, </w:t>
      </w:r>
      <w:r w:rsidRPr="00F2457A">
        <w:rPr>
          <w:rStyle w:val="StyleUnderline"/>
          <w:rFonts w:asciiTheme="majorHAnsi" w:hAnsiTheme="majorHAnsi" w:cstheme="majorHAnsi"/>
        </w:rPr>
        <w:t>the GDP of a unified Korea will exceed that of France, Germany, Japan, and the United Kingdom</w:t>
      </w:r>
      <w:r w:rsidRPr="00F2457A">
        <w:rPr>
          <w:rFonts w:asciiTheme="majorHAnsi" w:hAnsiTheme="majorHAnsi" w:cstheme="majorHAnsi"/>
          <w:sz w:val="16"/>
        </w:rPr>
        <w:t xml:space="preserve">, and rise to around eighth place in the world rankings.4 Korea may fall behind Mexico, Indonesia, and Russia in terms of population by then. However, with the quality of its workforce, its active pursuit of global talent under its open country policy, the momentum gained from the East Asian economic community, </w:t>
      </w:r>
      <w:r w:rsidRPr="00F2457A">
        <w:rPr>
          <w:rStyle w:val="StyleUnderline"/>
          <w:rFonts w:asciiTheme="majorHAnsi" w:hAnsiTheme="majorHAnsi" w:cstheme="majorHAnsi"/>
        </w:rPr>
        <w:t>its advanced information technology and other technologies, and its geopolitical advantage as a bridge linking Eurasia and Asia-Pacific, Korea could surpass its rivals and become the seventh largest economy in the world</w:t>
      </w:r>
      <w:r w:rsidRPr="00F2457A">
        <w:rPr>
          <w:rFonts w:asciiTheme="majorHAnsi" w:hAnsiTheme="majorHAnsi" w:cstheme="majorHAnsi"/>
          <w:sz w:val="16"/>
        </w:rPr>
        <w:t>.</w:t>
      </w:r>
    </w:p>
    <w:p w14:paraId="6B7297BA"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unification </w:t>
      </w:r>
      <w:r w:rsidRPr="00F2457A">
        <w:rPr>
          <w:rStyle w:val="StyleUnderline"/>
          <w:rFonts w:asciiTheme="majorHAnsi" w:hAnsiTheme="majorHAnsi" w:cstheme="majorHAnsi"/>
        </w:rPr>
        <w:t xml:space="preserve">itself </w:t>
      </w:r>
      <w:r w:rsidRPr="00F2457A">
        <w:rPr>
          <w:rStyle w:val="StyleUnderline"/>
          <w:rFonts w:asciiTheme="majorHAnsi" w:hAnsiTheme="majorHAnsi" w:cstheme="majorHAnsi"/>
          <w:highlight w:val="cyan"/>
        </w:rPr>
        <w:t xml:space="preserve">has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potential to generate </w:t>
      </w:r>
      <w:r w:rsidRPr="00F2457A">
        <w:rPr>
          <w:rStyle w:val="Emphasis"/>
          <w:rFonts w:asciiTheme="majorHAnsi" w:hAnsiTheme="majorHAnsi" w:cstheme="majorHAnsi"/>
          <w:highlight w:val="cyan"/>
        </w:rPr>
        <w:t>considerable synergy</w:t>
      </w:r>
      <w:r w:rsidRPr="00F2457A">
        <w:rPr>
          <w:rStyle w:val="Emphasis"/>
          <w:rFonts w:asciiTheme="majorHAnsi" w:hAnsiTheme="majorHAnsi" w:cstheme="majorHAnsi"/>
        </w:rPr>
        <w:t>, raising the GNI per capita in North Korea to about USD 56,000, approximately 70 percent of the South’s</w:t>
      </w:r>
      <w:r w:rsidRPr="00F2457A">
        <w:rPr>
          <w:rFonts w:asciiTheme="majorHAnsi" w:hAnsiTheme="majorHAnsi" w:cstheme="majorHAnsi"/>
          <w:sz w:val="16"/>
        </w:rPr>
        <w:t>. The transition of the Mongolian and Russian economies to the market system has shown that countries in this region possess the capacity for dramatic economic growth, so long as they secure adequate amounts of investment. Mongolia, in particular, has been growing at a rate of 10 to 15 percent since opening its market. The South Korean economy, which is ranked about 15th today in terms of GDP, could easily deteriorate and contract due to the nation’s aging population if Koreans fail to achieve national unification in the next three or four decades.</w:t>
      </w:r>
    </w:p>
    <w:p w14:paraId="2633A8DE"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A new economic power riding on the momentum of unification</w:t>
      </w:r>
    </w:p>
    <w:p w14:paraId="26E20E83"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 xml:space="preserve">Unification will allow the Korean economy to make use of the </w:t>
      </w:r>
      <w:r w:rsidRPr="00F2457A">
        <w:rPr>
          <w:rStyle w:val="Emphasis"/>
          <w:rFonts w:asciiTheme="majorHAnsi" w:hAnsiTheme="majorHAnsi" w:cstheme="majorHAnsi"/>
        </w:rPr>
        <w:t>comparative advantages</w:t>
      </w:r>
      <w:r w:rsidRPr="00F2457A">
        <w:rPr>
          <w:rStyle w:val="StyleUnderline"/>
          <w:rFonts w:asciiTheme="majorHAnsi" w:hAnsiTheme="majorHAnsi" w:cstheme="majorHAnsi"/>
        </w:rPr>
        <w:t xml:space="preserve"> of both the South and North, and also capitalize on all other effects of integration to transform into a major economic power. Defense spending</w:t>
      </w:r>
      <w:r w:rsidRPr="00F2457A">
        <w:rPr>
          <w:rFonts w:asciiTheme="majorHAnsi" w:hAnsiTheme="majorHAnsi" w:cstheme="majorHAnsi"/>
          <w:sz w:val="16"/>
        </w:rPr>
        <w:t xml:space="preserve">, which accounts for about 2.6 percent of South Korea’s GDP today, </w:t>
      </w:r>
      <w:r w:rsidRPr="00F2457A">
        <w:rPr>
          <w:rStyle w:val="StyleUnderline"/>
          <w:rFonts w:asciiTheme="majorHAnsi" w:hAnsiTheme="majorHAnsi" w:cstheme="majorHAnsi"/>
        </w:rPr>
        <w:t xml:space="preserve">will be </w:t>
      </w:r>
      <w:r w:rsidRPr="00F2457A">
        <w:rPr>
          <w:rStyle w:val="Emphasis"/>
          <w:rFonts w:asciiTheme="majorHAnsi" w:hAnsiTheme="majorHAnsi" w:cstheme="majorHAnsi"/>
        </w:rPr>
        <w:t>decreased</w:t>
      </w:r>
      <w:r w:rsidRPr="00F2457A">
        <w:rPr>
          <w:rFonts w:asciiTheme="majorHAnsi" w:hAnsiTheme="majorHAnsi" w:cstheme="majorHAnsi"/>
          <w:sz w:val="16"/>
        </w:rPr>
        <w:t xml:space="preserve"> to about 2 percent, thus </w:t>
      </w:r>
      <w:r w:rsidRPr="00F2457A">
        <w:rPr>
          <w:rStyle w:val="Emphasis"/>
          <w:rFonts w:asciiTheme="majorHAnsi" w:hAnsiTheme="majorHAnsi" w:cstheme="majorHAnsi"/>
        </w:rPr>
        <w:t>liberating funds that can be invested in other valuable services</w:t>
      </w:r>
      <w:r w:rsidRPr="00F2457A">
        <w:rPr>
          <w:rFonts w:asciiTheme="majorHAnsi" w:hAnsiTheme="majorHAnsi" w:cstheme="majorHAnsi"/>
          <w:sz w:val="16"/>
        </w:rPr>
        <w:t xml:space="preserve">. Also, the contraction of the military will make at least a million more young men available to join the workforce. </w:t>
      </w:r>
      <w:r w:rsidRPr="00F2457A">
        <w:rPr>
          <w:rStyle w:val="StyleUnderline"/>
          <w:rFonts w:asciiTheme="majorHAnsi" w:hAnsiTheme="majorHAnsi" w:cstheme="majorHAnsi"/>
        </w:rPr>
        <w:t>The influx of younger North Koreans into the aging South Korean society will also help raise the overall ratio of the working population from 55.5 percent to 59.8 percent</w:t>
      </w:r>
      <w:r w:rsidRPr="00F2457A">
        <w:rPr>
          <w:rFonts w:asciiTheme="majorHAnsi" w:hAnsiTheme="majorHAnsi" w:cstheme="majorHAnsi"/>
          <w:sz w:val="16"/>
        </w:rPr>
        <w:t>.5</w:t>
      </w:r>
    </w:p>
    <w:p w14:paraId="49538477" w14:textId="77777777" w:rsidR="00F02328" w:rsidRPr="00F2457A"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t xml:space="preserve">North Korea boasts various and abundant reservoirs of natural resources, including </w:t>
      </w:r>
      <w:r w:rsidRPr="00F2457A">
        <w:rPr>
          <w:rStyle w:val="Emphasis"/>
          <w:rFonts w:asciiTheme="majorHAnsi" w:hAnsiTheme="majorHAnsi" w:cstheme="majorHAnsi"/>
        </w:rPr>
        <w:t>magnesite, graphite, gold, zinc, and iron ore</w:t>
      </w:r>
      <w:r w:rsidRPr="00F2457A">
        <w:rPr>
          <w:rStyle w:val="StyleUnderline"/>
          <w:rFonts w:asciiTheme="majorHAnsi" w:hAnsiTheme="majorHAnsi" w:cstheme="majorHAnsi"/>
        </w:rPr>
        <w:t>. The development of these resources will enable Korean industries to procure at least 50 percent of their raw materials</w:t>
      </w:r>
      <w:r w:rsidRPr="00F2457A">
        <w:rPr>
          <w:rFonts w:asciiTheme="majorHAnsi" w:hAnsiTheme="majorHAnsi" w:cstheme="majorHAnsi"/>
          <w:sz w:val="16"/>
        </w:rPr>
        <w:t xml:space="preserve"> from the domestic market. </w:t>
      </w:r>
      <w:r w:rsidRPr="00F2457A">
        <w:rPr>
          <w:rStyle w:val="StyleUnderline"/>
          <w:rFonts w:asciiTheme="majorHAnsi" w:hAnsiTheme="majorHAnsi" w:cstheme="majorHAnsi"/>
        </w:rPr>
        <w:t>The development and expansion of infrastructure in North Korea will also open up new opportunities for South Korean businesses</w:t>
      </w:r>
      <w:r w:rsidRPr="00F2457A">
        <w:rPr>
          <w:rFonts w:asciiTheme="majorHAnsi" w:hAnsiTheme="majorHAnsi" w:cstheme="majorHAnsi"/>
          <w:sz w:val="16"/>
        </w:rPr>
        <w:t xml:space="preserve">. East Germany did not enjoy a dramatic increase in investment after German reunification, because investors flocked not only to East Germany but also to neighboring countries in Eastern Europe, such as the Czech Republic, Hungary, and Poland. North Korea, on the other hand, will be able to enjoy almost exclusive attention from foreign investors. Once South Korean capital and technology combines with North Korean resources and labor, and with increasing </w:t>
      </w:r>
      <w:r w:rsidRPr="00F2457A">
        <w:rPr>
          <w:rFonts w:asciiTheme="majorHAnsi" w:hAnsiTheme="majorHAnsi" w:cstheme="majorHAnsi"/>
          <w:sz w:val="16"/>
        </w:rPr>
        <w:lastRenderedPageBreak/>
        <w:t xml:space="preserve">foreign investment, </w:t>
      </w:r>
      <w:r w:rsidRPr="00F2457A">
        <w:rPr>
          <w:rStyle w:val="StyleUnderline"/>
          <w:rFonts w:asciiTheme="majorHAnsi" w:hAnsiTheme="majorHAnsi" w:cstheme="majorHAnsi"/>
        </w:rPr>
        <w:t>the Korean economy will completely transform itself, with the gains far exceeding the costs in the mid to long term.</w:t>
      </w:r>
    </w:p>
    <w:p w14:paraId="240DB102"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Leading economic growth and prosperity in Eurasia and the Asia-Pacific</w:t>
      </w:r>
    </w:p>
    <w:p w14:paraId="3C4C6328" w14:textId="77777777" w:rsidR="00F02328" w:rsidRPr="00703267"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t xml:space="preserve">Korean unification </w:t>
      </w:r>
      <w:r w:rsidRPr="00703267">
        <w:rPr>
          <w:rStyle w:val="StyleUnderline"/>
          <w:rFonts w:asciiTheme="majorHAnsi" w:hAnsiTheme="majorHAnsi" w:cstheme="majorHAnsi"/>
        </w:rPr>
        <w:t>will</w:t>
      </w:r>
      <w:r w:rsidRPr="00703267">
        <w:rPr>
          <w:rFonts w:asciiTheme="majorHAnsi" w:hAnsiTheme="majorHAnsi" w:cstheme="majorHAnsi"/>
          <w:sz w:val="16"/>
        </w:rPr>
        <w:t xml:space="preserve"> </w:t>
      </w:r>
      <w:r w:rsidRPr="00F2457A">
        <w:rPr>
          <w:rFonts w:asciiTheme="majorHAnsi" w:hAnsiTheme="majorHAnsi" w:cstheme="majorHAnsi"/>
          <w:sz w:val="16"/>
        </w:rPr>
        <w:t xml:space="preserve">also </w:t>
      </w:r>
      <w:r w:rsidRPr="00F2457A">
        <w:rPr>
          <w:rStyle w:val="StyleUnderline"/>
          <w:rFonts w:asciiTheme="majorHAnsi" w:hAnsiTheme="majorHAnsi" w:cstheme="majorHAnsi"/>
        </w:rPr>
        <w:t xml:space="preserve">remove major obstacles that had previously prevented the two Koreas from expanding around the world, and will </w:t>
      </w:r>
      <w:r w:rsidRPr="00F2457A">
        <w:rPr>
          <w:rStyle w:val="StyleUnderline"/>
          <w:rFonts w:asciiTheme="majorHAnsi" w:hAnsiTheme="majorHAnsi" w:cstheme="majorHAnsi"/>
          <w:highlight w:val="cyan"/>
        </w:rPr>
        <w:t>transform Korea into</w:t>
      </w:r>
      <w:r w:rsidRPr="00F2457A">
        <w:rPr>
          <w:rStyle w:val="Emphasis"/>
          <w:rFonts w:asciiTheme="majorHAnsi" w:hAnsiTheme="majorHAnsi" w:cstheme="majorHAnsi"/>
          <w:highlight w:val="cyan"/>
        </w:rPr>
        <w:t xml:space="preserve"> a major hub</w:t>
      </w:r>
      <w:r w:rsidRPr="00F2457A">
        <w:rPr>
          <w:rFonts w:asciiTheme="majorHAnsi" w:hAnsiTheme="majorHAnsi" w:cstheme="majorHAnsi"/>
          <w:sz w:val="16"/>
        </w:rPr>
        <w:t xml:space="preserve"> of prosperity and trade</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 xml:space="preserve">linking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continents </w:t>
      </w:r>
      <w:r w:rsidRPr="00703267">
        <w:rPr>
          <w:rStyle w:val="StyleUnderline"/>
          <w:rFonts w:asciiTheme="majorHAnsi" w:hAnsiTheme="majorHAnsi" w:cstheme="majorHAnsi"/>
        </w:rPr>
        <w:t xml:space="preserve">and oceans of </w:t>
      </w:r>
      <w:r w:rsidRPr="00703267">
        <w:rPr>
          <w:rStyle w:val="Emphasis"/>
          <w:rFonts w:asciiTheme="majorHAnsi" w:hAnsiTheme="majorHAnsi" w:cstheme="majorHAnsi"/>
        </w:rPr>
        <w:t>Eurasia and Asia-Pacific</w:t>
      </w:r>
      <w:r w:rsidRPr="00703267">
        <w:rPr>
          <w:rStyle w:val="StyleUnderline"/>
          <w:rFonts w:asciiTheme="majorHAnsi" w:hAnsiTheme="majorHAnsi" w:cstheme="majorHAnsi"/>
        </w:rPr>
        <w:t xml:space="preserve">. A unified Korea </w:t>
      </w:r>
      <w:r w:rsidRPr="00F2457A">
        <w:rPr>
          <w:rStyle w:val="StyleUnderline"/>
          <w:rFonts w:asciiTheme="majorHAnsi" w:hAnsiTheme="majorHAnsi" w:cstheme="majorHAnsi"/>
          <w:highlight w:val="cyan"/>
        </w:rPr>
        <w:t xml:space="preserve">will be connected to </w:t>
      </w:r>
      <w:r w:rsidRPr="00F2457A">
        <w:rPr>
          <w:rStyle w:val="StyleUnderline"/>
          <w:rFonts w:asciiTheme="majorHAnsi" w:hAnsiTheme="majorHAnsi" w:cstheme="majorHAnsi"/>
        </w:rPr>
        <w:t xml:space="preserve">an intercontinental railroad and road </w:t>
      </w:r>
      <w:r w:rsidRPr="00F2457A">
        <w:rPr>
          <w:rStyle w:val="StyleUnderline"/>
          <w:rFonts w:asciiTheme="majorHAnsi" w:hAnsiTheme="majorHAnsi" w:cstheme="majorHAnsi"/>
          <w:highlight w:val="cyan"/>
        </w:rPr>
        <w:t>networks extending into China and Russia</w:t>
      </w:r>
      <w:r w:rsidRPr="00703267">
        <w:rPr>
          <w:rStyle w:val="StyleUnderline"/>
          <w:rFonts w:asciiTheme="majorHAnsi" w:hAnsiTheme="majorHAnsi" w:cstheme="majorHAnsi"/>
        </w:rPr>
        <w:t>, and also house new power and gas networks, thus supporting transportation, logistics, energy, and tourism in Northeast Asia.</w:t>
      </w:r>
    </w:p>
    <w:p w14:paraId="5984CFAB" w14:textId="77777777" w:rsidR="00F02328" w:rsidRPr="00F2457A" w:rsidRDefault="00F02328" w:rsidP="00F02328">
      <w:pPr>
        <w:rPr>
          <w:rStyle w:val="StyleUnderline"/>
          <w:rFonts w:asciiTheme="majorHAnsi" w:hAnsiTheme="majorHAnsi" w:cstheme="majorHAnsi"/>
        </w:rPr>
      </w:pPr>
      <w:r w:rsidRPr="00F2457A">
        <w:rPr>
          <w:rStyle w:val="Emphasis"/>
          <w:rFonts w:asciiTheme="majorHAnsi" w:hAnsiTheme="majorHAnsi" w:cstheme="majorHAnsi"/>
        </w:rPr>
        <w:t xml:space="preserve">The economic </w:t>
      </w:r>
      <w:r w:rsidRPr="00F2457A">
        <w:rPr>
          <w:rStyle w:val="Emphasis"/>
          <w:rFonts w:asciiTheme="majorHAnsi" w:hAnsiTheme="majorHAnsi" w:cstheme="majorHAnsi"/>
          <w:highlight w:val="cyan"/>
        </w:rPr>
        <w:t>growth</w:t>
      </w:r>
      <w:r w:rsidRPr="00F2457A">
        <w:rPr>
          <w:rStyle w:val="Emphasis"/>
          <w:rFonts w:asciiTheme="majorHAnsi" w:hAnsiTheme="majorHAnsi" w:cstheme="majorHAnsi"/>
        </w:rPr>
        <w:t xml:space="preserve"> of a unified Korea </w:t>
      </w:r>
      <w:r w:rsidRPr="00F2457A">
        <w:rPr>
          <w:rStyle w:val="Emphasis"/>
          <w:rFonts w:asciiTheme="majorHAnsi" w:hAnsiTheme="majorHAnsi" w:cstheme="majorHAnsi"/>
          <w:highlight w:val="cyan"/>
        </w:rPr>
        <w:t>will spread</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into the three northeastern provinces of China, the maritime province of Russia, and southward to other Pacific states, </w:t>
      </w:r>
      <w:r w:rsidRPr="00703267">
        <w:rPr>
          <w:rStyle w:val="Emphasis"/>
          <w:rFonts w:asciiTheme="majorHAnsi" w:hAnsiTheme="majorHAnsi" w:cstheme="majorHAnsi"/>
        </w:rPr>
        <w:t xml:space="preserve">and </w:t>
      </w:r>
      <w:r w:rsidRPr="00F2457A">
        <w:rPr>
          <w:rStyle w:val="Emphasis"/>
          <w:rFonts w:asciiTheme="majorHAnsi" w:hAnsiTheme="majorHAnsi" w:cstheme="majorHAnsi"/>
        </w:rPr>
        <w:t xml:space="preserve">will </w:t>
      </w:r>
      <w:r w:rsidRPr="00F2457A">
        <w:rPr>
          <w:rStyle w:val="Emphasis"/>
          <w:rFonts w:asciiTheme="majorHAnsi" w:hAnsiTheme="majorHAnsi" w:cstheme="majorHAnsi"/>
          <w:highlight w:val="cyan"/>
        </w:rPr>
        <w:t xml:space="preserve">fuel </w:t>
      </w:r>
      <w:r w:rsidRPr="00F2457A">
        <w:rPr>
          <w:rStyle w:val="Emphasis"/>
          <w:rFonts w:asciiTheme="majorHAnsi" w:hAnsiTheme="majorHAnsi" w:cstheme="majorHAnsi"/>
        </w:rPr>
        <w:t xml:space="preserve">increasing </w:t>
      </w:r>
      <w:r w:rsidRPr="00703267">
        <w:rPr>
          <w:rStyle w:val="Emphasis"/>
          <w:rFonts w:asciiTheme="majorHAnsi" w:hAnsiTheme="majorHAnsi" w:cstheme="majorHAnsi"/>
        </w:rPr>
        <w:t>prosperity in Eurasia and Asia-Pacific</w:t>
      </w:r>
      <w:r w:rsidRPr="00703267">
        <w:rPr>
          <w:rFonts w:asciiTheme="majorHAnsi" w:hAnsiTheme="majorHAnsi" w:cstheme="majorHAnsi"/>
          <w:sz w:val="16"/>
        </w:rPr>
        <w:t xml:space="preserve">. The three northeastern </w:t>
      </w:r>
      <w:r w:rsidRPr="00703267">
        <w:rPr>
          <w:rStyle w:val="StyleUnderline"/>
          <w:rFonts w:asciiTheme="majorHAnsi" w:hAnsiTheme="majorHAnsi" w:cstheme="majorHAnsi"/>
        </w:rPr>
        <w:t>Chinese provinces</w:t>
      </w:r>
      <w:r w:rsidRPr="00703267">
        <w:rPr>
          <w:rFonts w:asciiTheme="majorHAnsi" w:hAnsiTheme="majorHAnsi" w:cstheme="majorHAnsi"/>
          <w:sz w:val="16"/>
        </w:rPr>
        <w:t xml:space="preserve">, previously isolated from the rest of the world, </w:t>
      </w:r>
      <w:r w:rsidRPr="00703267">
        <w:rPr>
          <w:rStyle w:val="StyleUnderline"/>
          <w:rFonts w:asciiTheme="majorHAnsi" w:hAnsiTheme="majorHAnsi" w:cstheme="majorHAnsi"/>
        </w:rPr>
        <w:t xml:space="preserve">will evolve into dynamic and open centers of trade. Connected to Russia’s maritime province and Japan, the newly opened regions will increase the size of our market by USD 300 to 350 million, while </w:t>
      </w:r>
      <w:r w:rsidRPr="00703267">
        <w:rPr>
          <w:rStyle w:val="Emphasis"/>
          <w:rFonts w:asciiTheme="majorHAnsi" w:hAnsiTheme="majorHAnsi" w:cstheme="majorHAnsi"/>
        </w:rPr>
        <w:t>amplifying cultural and social exchange throughout the region as well</w:t>
      </w:r>
      <w:r w:rsidRPr="00703267">
        <w:rPr>
          <w:rStyle w:val="StyleUnderline"/>
          <w:rFonts w:asciiTheme="majorHAnsi" w:hAnsiTheme="majorHAnsi" w:cstheme="majorHAnsi"/>
        </w:rPr>
        <w:t>.</w:t>
      </w:r>
    </w:p>
    <w:p w14:paraId="571FC0AA"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 xml:space="preserve">Forming an East Asian economic community, the world’s largest economic bloc </w:t>
      </w:r>
    </w:p>
    <w:p w14:paraId="782F2906" w14:textId="77777777" w:rsidR="00F02328" w:rsidRPr="00F2457A"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t xml:space="preserve">A unified </w:t>
      </w:r>
      <w:r w:rsidRPr="00F2457A">
        <w:rPr>
          <w:rStyle w:val="StyleUnderline"/>
          <w:rFonts w:asciiTheme="majorHAnsi" w:hAnsiTheme="majorHAnsi" w:cstheme="majorHAnsi"/>
          <w:highlight w:val="cyan"/>
        </w:rPr>
        <w:t>Korea will work</w:t>
      </w:r>
      <w:r w:rsidRPr="00F2457A">
        <w:rPr>
          <w:rStyle w:val="StyleUnderline"/>
          <w:rFonts w:asciiTheme="majorHAnsi" w:hAnsiTheme="majorHAnsi" w:cstheme="majorHAnsi"/>
        </w:rPr>
        <w:t xml:space="preserve"> more closely </w:t>
      </w:r>
      <w:r w:rsidRPr="00F2457A">
        <w:rPr>
          <w:rStyle w:val="StyleUnderline"/>
          <w:rFonts w:asciiTheme="majorHAnsi" w:hAnsiTheme="majorHAnsi" w:cstheme="majorHAnsi"/>
          <w:highlight w:val="cyan"/>
        </w:rPr>
        <w:t>with China and Japan to create a regional</w:t>
      </w:r>
      <w:r w:rsidRPr="00F2457A">
        <w:rPr>
          <w:rStyle w:val="StyleUnderline"/>
          <w:rFonts w:asciiTheme="majorHAnsi" w:hAnsiTheme="majorHAnsi" w:cstheme="majorHAnsi"/>
        </w:rPr>
        <w:t xml:space="preserve"> economic bloc</w:t>
      </w:r>
      <w:r w:rsidRPr="00F2457A">
        <w:rPr>
          <w:rFonts w:asciiTheme="majorHAnsi" w:hAnsiTheme="majorHAnsi" w:cstheme="majorHAnsi"/>
          <w:sz w:val="16"/>
        </w:rPr>
        <w:t xml:space="preserve">, which will become the world’s largest. The integration of the East Asian economies will present Korea with new opportunities for further growth, </w:t>
      </w:r>
      <w:r w:rsidRPr="00F2457A">
        <w:rPr>
          <w:rStyle w:val="StyleUnderline"/>
          <w:rFonts w:asciiTheme="majorHAnsi" w:hAnsiTheme="majorHAnsi" w:cstheme="majorHAnsi"/>
        </w:rPr>
        <w:t xml:space="preserve">while also </w:t>
      </w:r>
      <w:r w:rsidRPr="00F2457A">
        <w:rPr>
          <w:rStyle w:val="StyleUnderline"/>
          <w:rFonts w:asciiTheme="majorHAnsi" w:hAnsiTheme="majorHAnsi" w:cstheme="majorHAnsi"/>
          <w:highlight w:val="cyan"/>
        </w:rPr>
        <w:t xml:space="preserve">allowing Korea to better </w:t>
      </w:r>
      <w:r w:rsidRPr="00F2457A">
        <w:rPr>
          <w:rStyle w:val="Emphasis"/>
          <w:rFonts w:asciiTheme="majorHAnsi" w:hAnsiTheme="majorHAnsi" w:cstheme="majorHAnsi"/>
          <w:highlight w:val="cyan"/>
        </w:rPr>
        <w:t>mitigate the rising China-Japan rivalry, balance Russia’s</w:t>
      </w:r>
      <w:r w:rsidRPr="00F2457A">
        <w:rPr>
          <w:rStyle w:val="Emphasis"/>
          <w:rFonts w:asciiTheme="majorHAnsi" w:hAnsiTheme="majorHAnsi" w:cstheme="majorHAnsi"/>
        </w:rPr>
        <w:t xml:space="preserve"> increasingly </w:t>
      </w:r>
      <w:r w:rsidRPr="00F2457A">
        <w:rPr>
          <w:rStyle w:val="Emphasis"/>
          <w:rFonts w:asciiTheme="majorHAnsi" w:hAnsiTheme="majorHAnsi" w:cstheme="majorHAnsi"/>
          <w:highlight w:val="cyan"/>
        </w:rPr>
        <w:t>aggressive stance, and enhance cooperation</w:t>
      </w:r>
      <w:r w:rsidRPr="00F2457A">
        <w:rPr>
          <w:rStyle w:val="Emphasis"/>
          <w:rFonts w:asciiTheme="majorHAnsi" w:hAnsiTheme="majorHAnsi" w:cstheme="majorHAnsi"/>
        </w:rPr>
        <w:t xml:space="preserve"> and coordination</w:t>
      </w:r>
      <w:r w:rsidRPr="00F2457A">
        <w:rPr>
          <w:rStyle w:val="StyleUnderline"/>
          <w:rFonts w:asciiTheme="majorHAnsi" w:hAnsiTheme="majorHAnsi" w:cstheme="majorHAnsi"/>
        </w:rPr>
        <w:t xml:space="preserve"> among all the states </w:t>
      </w:r>
      <w:r w:rsidRPr="00F2457A">
        <w:rPr>
          <w:rStyle w:val="StyleUnderline"/>
          <w:rFonts w:asciiTheme="majorHAnsi" w:hAnsiTheme="majorHAnsi" w:cstheme="majorHAnsi"/>
          <w:highlight w:val="cyan"/>
        </w:rPr>
        <w:t>in the region</w:t>
      </w:r>
      <w:r w:rsidRPr="00F2457A">
        <w:rPr>
          <w:rStyle w:val="StyleUnderline"/>
          <w:rFonts w:asciiTheme="majorHAnsi" w:hAnsiTheme="majorHAnsi" w:cstheme="majorHAnsi"/>
        </w:rPr>
        <w:t>.</w:t>
      </w:r>
    </w:p>
    <w:p w14:paraId="4445C144"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The Korea Institute for International Economic Policy (KIEP) predicts that, once free trade agreements are made among Korea, China, and Japan, and economic cooperation reaches a certain level, the East Asian bloc will become the most important and valuable economic bloc in the world in terms of GDP, surpassing its North American </w:t>
      </w:r>
      <w:r w:rsidRPr="00703267">
        <w:rPr>
          <w:rFonts w:asciiTheme="majorHAnsi" w:hAnsiTheme="majorHAnsi" w:cstheme="majorHAnsi"/>
          <w:sz w:val="16"/>
        </w:rPr>
        <w:t xml:space="preserve">and European counterparts. </w:t>
      </w:r>
      <w:r w:rsidRPr="00703267">
        <w:rPr>
          <w:rStyle w:val="StyleUnderline"/>
          <w:rFonts w:asciiTheme="majorHAnsi" w:hAnsiTheme="majorHAnsi" w:cstheme="majorHAnsi"/>
        </w:rPr>
        <w:t xml:space="preserve">The dynamic economy of a unified Korea will not only stimulate and support increasing prosperity in Eurasia, but also give birth to the East Asian economic community and </w:t>
      </w:r>
      <w:r w:rsidRPr="00F2457A">
        <w:rPr>
          <w:rStyle w:val="Emphasis"/>
          <w:rFonts w:asciiTheme="majorHAnsi" w:hAnsiTheme="majorHAnsi" w:cstheme="majorHAnsi"/>
          <w:highlight w:val="cyan"/>
        </w:rPr>
        <w:t>reinforce economic cooperation</w:t>
      </w:r>
      <w:r w:rsidRPr="00F2457A">
        <w:rPr>
          <w:rStyle w:val="Emphasis"/>
          <w:rFonts w:asciiTheme="majorHAnsi" w:hAnsiTheme="majorHAnsi" w:cstheme="majorHAnsi"/>
        </w:rPr>
        <w:t xml:space="preserve"> in the Pacific region</w:t>
      </w:r>
      <w:r w:rsidRPr="00F2457A">
        <w:rPr>
          <w:rStyle w:val="StyleUnderline"/>
          <w:rFonts w:asciiTheme="majorHAnsi" w:hAnsiTheme="majorHAnsi" w:cstheme="majorHAnsi"/>
        </w:rPr>
        <w:t>.</w:t>
      </w:r>
    </w:p>
    <w:p w14:paraId="431431BC"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Japan-China war goes nuclear. </w:t>
      </w:r>
    </w:p>
    <w:p w14:paraId="78C4BF94"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Brendan </w:t>
      </w:r>
      <w:r w:rsidRPr="00F2457A">
        <w:rPr>
          <w:rStyle w:val="Style13ptBold"/>
          <w:rFonts w:asciiTheme="majorHAnsi" w:hAnsiTheme="majorHAnsi" w:cstheme="majorHAnsi"/>
        </w:rPr>
        <w:t>Taylor 18</w:t>
      </w:r>
      <w:r w:rsidRPr="00F2457A">
        <w:rPr>
          <w:rFonts w:asciiTheme="majorHAnsi" w:hAnsiTheme="majorHAnsi" w:cstheme="majorHAnsi"/>
        </w:rPr>
        <w:t>. Associate Professor of Strategic Studies at the Australian National University. “The Four Flashpoints: How Asia Goes to War.” La Trobe University Press.</w:t>
      </w:r>
    </w:p>
    <w:p w14:paraId="2EF67924"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But </w:t>
      </w:r>
      <w:r w:rsidRPr="00F2457A">
        <w:rPr>
          <w:rStyle w:val="StyleUnderline"/>
          <w:rFonts w:asciiTheme="majorHAnsi" w:hAnsiTheme="majorHAnsi" w:cstheme="majorHAnsi"/>
        </w:rPr>
        <w:t>the vulnerability of modern military technology could</w:t>
      </w:r>
      <w:r w:rsidRPr="00F2457A">
        <w:rPr>
          <w:rFonts w:asciiTheme="majorHAnsi" w:hAnsiTheme="majorHAnsi" w:cstheme="majorHAnsi"/>
          <w:sz w:val="16"/>
        </w:rPr>
        <w:t xml:space="preserve"> also </w:t>
      </w:r>
      <w:r w:rsidRPr="00F2457A">
        <w:rPr>
          <w:rStyle w:val="StyleUnderline"/>
          <w:rFonts w:asciiTheme="majorHAnsi" w:hAnsiTheme="majorHAnsi" w:cstheme="majorHAnsi"/>
        </w:rPr>
        <w:t>have the perverse effect of making conflict in the East China Sea more likely</w:t>
      </w:r>
      <w:r w:rsidRPr="00F2457A">
        <w:rPr>
          <w:rFonts w:asciiTheme="majorHAnsi" w:hAnsiTheme="majorHAnsi" w:cstheme="majorHAnsi"/>
          <w:sz w:val="16"/>
        </w:rPr>
        <w:t xml:space="preserve">. Scholars Robert </w:t>
      </w:r>
      <w:r w:rsidRPr="00F2457A">
        <w:rPr>
          <w:rStyle w:val="StyleUnderline"/>
          <w:rFonts w:asciiTheme="majorHAnsi" w:hAnsiTheme="majorHAnsi" w:cstheme="majorHAnsi"/>
        </w:rPr>
        <w:t>Ayson and</w:t>
      </w:r>
      <w:r w:rsidRPr="00F2457A">
        <w:rPr>
          <w:rFonts w:asciiTheme="majorHAnsi" w:hAnsiTheme="majorHAnsi" w:cstheme="majorHAnsi"/>
          <w:sz w:val="16"/>
        </w:rPr>
        <w:t xml:space="preserve"> Desmond </w:t>
      </w:r>
      <w:r w:rsidRPr="00F2457A">
        <w:rPr>
          <w:rStyle w:val="StyleUnderline"/>
          <w:rFonts w:asciiTheme="majorHAnsi" w:hAnsiTheme="majorHAnsi" w:cstheme="majorHAnsi"/>
        </w:rPr>
        <w:t xml:space="preserve">Ball argue that </w:t>
      </w:r>
      <w:r w:rsidRPr="00F2457A">
        <w:rPr>
          <w:rStyle w:val="Emphasis"/>
          <w:rFonts w:asciiTheme="majorHAnsi" w:hAnsiTheme="majorHAnsi" w:cstheme="majorHAnsi"/>
          <w:highlight w:val="cyan"/>
        </w:rPr>
        <w:t>even a limited military clash</w:t>
      </w:r>
      <w:r w:rsidRPr="00F2457A">
        <w:rPr>
          <w:rStyle w:val="StyleUnderline"/>
          <w:rFonts w:asciiTheme="majorHAnsi" w:hAnsiTheme="majorHAnsi" w:cstheme="majorHAnsi"/>
          <w:highlight w:val="cyan"/>
        </w:rPr>
        <w:t xml:space="preserve"> between </w:t>
      </w:r>
      <w:r w:rsidRPr="00F2457A">
        <w:rPr>
          <w:rStyle w:val="Emphasis"/>
          <w:rFonts w:asciiTheme="majorHAnsi" w:hAnsiTheme="majorHAnsi" w:cstheme="majorHAnsi"/>
          <w:highlight w:val="cyan"/>
        </w:rPr>
        <w:t>Japan and China</w:t>
      </w:r>
      <w:r w:rsidRPr="00F2457A">
        <w:rPr>
          <w:rStyle w:val="StyleUnderline"/>
          <w:rFonts w:asciiTheme="majorHAnsi" w:hAnsiTheme="majorHAnsi" w:cstheme="majorHAnsi"/>
          <w:highlight w:val="cyan"/>
        </w:rPr>
        <w:t xml:space="preserve"> could quickly </w:t>
      </w:r>
      <w:r w:rsidRPr="00F2457A">
        <w:rPr>
          <w:rStyle w:val="Emphasis"/>
          <w:rFonts w:asciiTheme="majorHAnsi" w:hAnsiTheme="majorHAnsi" w:cstheme="majorHAnsi"/>
          <w:highlight w:val="cyan"/>
        </w:rPr>
        <w:t>escalate into full- blown</w:t>
      </w:r>
      <w:r w:rsidRPr="00F2457A">
        <w:rPr>
          <w:rFonts w:asciiTheme="majorHAnsi" w:hAnsiTheme="majorHAnsi" w:cstheme="majorHAnsi"/>
          <w:sz w:val="16"/>
        </w:rPr>
        <w:t xml:space="preserve">, very possibly </w:t>
      </w:r>
      <w:r w:rsidRPr="00F2457A">
        <w:rPr>
          <w:rStyle w:val="Emphasis"/>
          <w:rFonts w:asciiTheme="majorHAnsi" w:hAnsiTheme="majorHAnsi" w:cstheme="majorHAnsi"/>
          <w:highlight w:val="cyan"/>
        </w:rPr>
        <w:t>nuclear, war</w:t>
      </w:r>
      <w:r w:rsidRPr="00F2457A">
        <w:rPr>
          <w:rStyle w:val="StyleUnderline"/>
          <w:rFonts w:asciiTheme="majorHAnsi" w:hAnsiTheme="majorHAnsi" w:cstheme="majorHAnsi"/>
        </w:rPr>
        <w:t xml:space="preserve">. The reason is simple. </w:t>
      </w:r>
      <w:r w:rsidRPr="00F2457A">
        <w:rPr>
          <w:rStyle w:val="StyleUnderline"/>
          <w:rFonts w:asciiTheme="majorHAnsi" w:hAnsiTheme="majorHAnsi" w:cstheme="majorHAnsi"/>
          <w:highlight w:val="cyan"/>
        </w:rPr>
        <w:t xml:space="preserve">Modern </w:t>
      </w:r>
      <w:r w:rsidRPr="00F2457A">
        <w:rPr>
          <w:rStyle w:val="StyleUnderline"/>
          <w:rFonts w:asciiTheme="majorHAnsi" w:hAnsiTheme="majorHAnsi" w:cstheme="majorHAnsi"/>
        </w:rPr>
        <w:t xml:space="preserve">militaries rely upon a sophisticated network of </w:t>
      </w:r>
      <w:r w:rsidRPr="00F2457A">
        <w:rPr>
          <w:rStyle w:val="StyleUnderline"/>
          <w:rFonts w:asciiTheme="majorHAnsi" w:hAnsiTheme="majorHAnsi" w:cstheme="majorHAnsi"/>
          <w:highlight w:val="cyan"/>
        </w:rPr>
        <w:t xml:space="preserve">systems </w:t>
      </w:r>
      <w:r w:rsidRPr="00F2457A">
        <w:rPr>
          <w:rStyle w:val="StyleUnderline"/>
          <w:rFonts w:asciiTheme="majorHAnsi" w:hAnsiTheme="majorHAnsi" w:cstheme="majorHAnsi"/>
        </w:rPr>
        <w:t xml:space="preserve">to </w:t>
      </w:r>
      <w:r w:rsidRPr="00F2457A">
        <w:rPr>
          <w:rStyle w:val="StyleUnderline"/>
          <w:rFonts w:asciiTheme="majorHAnsi" w:hAnsiTheme="majorHAnsi" w:cstheme="majorHAnsi"/>
          <w:highlight w:val="cyan"/>
        </w:rPr>
        <w:t xml:space="preserve">track </w:t>
      </w:r>
      <w:r w:rsidRPr="00F2457A">
        <w:rPr>
          <w:rStyle w:val="StyleUnderline"/>
          <w:rFonts w:asciiTheme="majorHAnsi" w:hAnsiTheme="majorHAnsi" w:cstheme="majorHAnsi"/>
        </w:rPr>
        <w:t xml:space="preserve">their </w:t>
      </w:r>
      <w:r w:rsidRPr="00F2457A">
        <w:rPr>
          <w:rStyle w:val="StyleUnderline"/>
          <w:rFonts w:asciiTheme="majorHAnsi" w:hAnsiTheme="majorHAnsi" w:cstheme="majorHAnsi"/>
          <w:highlight w:val="cyan"/>
        </w:rPr>
        <w:t>opponent's</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movements. Underwater sensors, for instance, are used to detect enemy submarines. But </w:t>
      </w:r>
      <w:r w:rsidRPr="00F2457A">
        <w:rPr>
          <w:rStyle w:val="StyleUnderline"/>
          <w:rFonts w:asciiTheme="majorHAnsi" w:hAnsiTheme="majorHAnsi" w:cstheme="majorHAnsi"/>
          <w:highlight w:val="cyan"/>
        </w:rPr>
        <w:t xml:space="preserve">these </w:t>
      </w:r>
      <w:r w:rsidRPr="00F2457A">
        <w:rPr>
          <w:rStyle w:val="StyleUnderline"/>
          <w:rFonts w:asciiTheme="majorHAnsi" w:hAnsiTheme="majorHAnsi" w:cstheme="majorHAnsi"/>
        </w:rPr>
        <w:t xml:space="preserve">systems </w:t>
      </w:r>
      <w:r w:rsidRPr="00F2457A">
        <w:rPr>
          <w:rStyle w:val="StyleUnderline"/>
          <w:rFonts w:asciiTheme="majorHAnsi" w:hAnsiTheme="majorHAnsi" w:cstheme="majorHAnsi"/>
          <w:highlight w:val="cyan"/>
        </w:rPr>
        <w:t xml:space="preserve">are </w:t>
      </w:r>
      <w:r w:rsidRPr="00F2457A">
        <w:rPr>
          <w:rStyle w:val="Emphasis"/>
          <w:rFonts w:asciiTheme="majorHAnsi" w:hAnsiTheme="majorHAnsi" w:cstheme="majorHAnsi"/>
        </w:rPr>
        <w:t xml:space="preserve">highly </w:t>
      </w:r>
      <w:r w:rsidRPr="00F2457A">
        <w:rPr>
          <w:rStyle w:val="Emphasis"/>
          <w:rFonts w:asciiTheme="majorHAnsi" w:hAnsiTheme="majorHAnsi" w:cstheme="majorHAnsi"/>
          <w:highlight w:val="cyan"/>
        </w:rPr>
        <w:t>vulnerable</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to attack</w:t>
      </w:r>
      <w:r w:rsidRPr="00F2457A">
        <w:rPr>
          <w:rFonts w:asciiTheme="majorHAnsi" w:hAnsiTheme="majorHAnsi" w:cstheme="majorHAnsi"/>
          <w:sz w:val="16"/>
        </w:rPr>
        <w:t xml:space="preserve"> and difficult to defend. </w:t>
      </w:r>
      <w:r w:rsidRPr="00F2457A">
        <w:rPr>
          <w:rStyle w:val="StyleUnderline"/>
          <w:rFonts w:asciiTheme="majorHAnsi" w:hAnsiTheme="majorHAnsi" w:cstheme="majorHAnsi"/>
          <w:highlight w:val="cyan"/>
        </w:rPr>
        <w:t xml:space="preserve">Should a Sino-Japanese conflict occur, Beijing and Tokyo would </w:t>
      </w:r>
      <w:r w:rsidRPr="00F2457A">
        <w:rPr>
          <w:rStyle w:val="StyleUnderline"/>
          <w:rFonts w:asciiTheme="majorHAnsi" w:hAnsiTheme="majorHAnsi" w:cstheme="majorHAnsi"/>
        </w:rPr>
        <w:t xml:space="preserve">face the temptation of </w:t>
      </w:r>
      <w:r w:rsidRPr="00F2457A">
        <w:rPr>
          <w:rStyle w:val="Emphasis"/>
          <w:rFonts w:asciiTheme="majorHAnsi" w:hAnsiTheme="majorHAnsi" w:cstheme="majorHAnsi"/>
          <w:highlight w:val="cyan"/>
        </w:rPr>
        <w:t>escalat</w:t>
      </w:r>
      <w:r w:rsidRPr="00F2457A">
        <w:rPr>
          <w:rStyle w:val="Emphasis"/>
          <w:rFonts w:asciiTheme="majorHAnsi" w:hAnsiTheme="majorHAnsi" w:cstheme="majorHAnsi"/>
        </w:rPr>
        <w:t xml:space="preserve">ing the shooting </w:t>
      </w:r>
      <w:r w:rsidRPr="00F2457A">
        <w:rPr>
          <w:rStyle w:val="Emphasis"/>
          <w:rFonts w:asciiTheme="majorHAnsi" w:hAnsiTheme="majorHAnsi" w:cstheme="majorHAnsi"/>
          <w:highlight w:val="cyan"/>
        </w:rPr>
        <w:t>quickly</w:t>
      </w:r>
      <w:r w:rsidRPr="00F2457A">
        <w:rPr>
          <w:rStyle w:val="StyleUnderline"/>
          <w:rFonts w:asciiTheme="majorHAnsi" w:hAnsiTheme="majorHAnsi" w:cstheme="majorHAnsi"/>
          <w:highlight w:val="cyan"/>
        </w:rPr>
        <w:t xml:space="preserve"> to target their opponent's systems</w:t>
      </w:r>
      <w:r w:rsidRPr="00F2457A">
        <w:rPr>
          <w:rStyle w:val="StyleUnderline"/>
          <w:rFonts w:asciiTheme="majorHAnsi" w:hAnsiTheme="majorHAnsi" w:cstheme="majorHAnsi"/>
        </w:rPr>
        <w:t>, rather than holding off and risking an attack against their own.</w:t>
      </w:r>
      <w:r w:rsidRPr="00F2457A">
        <w:rPr>
          <w:rFonts w:asciiTheme="majorHAnsi" w:hAnsiTheme="majorHAnsi" w:cstheme="majorHAnsi"/>
          <w:sz w:val="16"/>
        </w:rPr>
        <w:t>"</w:t>
      </w:r>
    </w:p>
    <w:p w14:paraId="409234F7"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lastRenderedPageBreak/>
        <w:t xml:space="preserve">AND unification lets Korea lead </w:t>
      </w:r>
      <w:r w:rsidRPr="00F2457A">
        <w:rPr>
          <w:rFonts w:asciiTheme="majorHAnsi" w:hAnsiTheme="majorHAnsi" w:cstheme="majorHAnsi"/>
          <w:u w:val="single"/>
        </w:rPr>
        <w:t>global governance</w:t>
      </w:r>
      <w:r w:rsidRPr="00F2457A">
        <w:rPr>
          <w:rFonts w:asciiTheme="majorHAnsi" w:hAnsiTheme="majorHAnsi" w:cstheme="majorHAnsi"/>
        </w:rPr>
        <w:t xml:space="preserve">---solves </w:t>
      </w:r>
      <w:r w:rsidRPr="00F2457A">
        <w:rPr>
          <w:rFonts w:asciiTheme="majorHAnsi" w:hAnsiTheme="majorHAnsi" w:cstheme="majorHAnsi"/>
          <w:u w:val="single"/>
        </w:rPr>
        <w:t>existential threats</w:t>
      </w:r>
      <w:r w:rsidRPr="00F2457A">
        <w:rPr>
          <w:rFonts w:asciiTheme="majorHAnsi" w:hAnsiTheme="majorHAnsi" w:cstheme="majorHAnsi"/>
        </w:rPr>
        <w:t xml:space="preserve"> from </w:t>
      </w:r>
      <w:r w:rsidRPr="00F2457A">
        <w:rPr>
          <w:rFonts w:asciiTheme="majorHAnsi" w:hAnsiTheme="majorHAnsi" w:cstheme="majorHAnsi"/>
          <w:u w:val="single"/>
        </w:rPr>
        <w:t>climate</w:t>
      </w:r>
      <w:r w:rsidRPr="00F2457A">
        <w:rPr>
          <w:rFonts w:asciiTheme="majorHAnsi" w:hAnsiTheme="majorHAnsi" w:cstheme="majorHAnsi"/>
        </w:rPr>
        <w:t xml:space="preserve">, </w:t>
      </w:r>
      <w:r w:rsidRPr="00F2457A">
        <w:rPr>
          <w:rFonts w:asciiTheme="majorHAnsi" w:hAnsiTheme="majorHAnsi" w:cstheme="majorHAnsi"/>
          <w:u w:val="single"/>
        </w:rPr>
        <w:t>cyber</w:t>
      </w:r>
      <w:r w:rsidRPr="00F2457A">
        <w:rPr>
          <w:rFonts w:asciiTheme="majorHAnsi" w:hAnsiTheme="majorHAnsi" w:cstheme="majorHAnsi"/>
        </w:rPr>
        <w:t xml:space="preserve">, and </w:t>
      </w:r>
      <w:r w:rsidRPr="00F2457A">
        <w:rPr>
          <w:rFonts w:asciiTheme="majorHAnsi" w:hAnsiTheme="majorHAnsi" w:cstheme="majorHAnsi"/>
          <w:u w:val="single"/>
        </w:rPr>
        <w:t>epidemics</w:t>
      </w:r>
      <w:r w:rsidRPr="00F2457A">
        <w:rPr>
          <w:rFonts w:asciiTheme="majorHAnsi" w:hAnsiTheme="majorHAnsi" w:cstheme="majorHAnsi"/>
        </w:rPr>
        <w:t>.</w:t>
      </w:r>
    </w:p>
    <w:p w14:paraId="4406CE3C" w14:textId="77777777" w:rsidR="00F02328" w:rsidRPr="00F2457A" w:rsidRDefault="00F02328" w:rsidP="00F02328">
      <w:pPr>
        <w:rPr>
          <w:rFonts w:asciiTheme="majorHAnsi" w:hAnsiTheme="majorHAnsi" w:cstheme="majorHAnsi"/>
        </w:rPr>
      </w:pPr>
      <w:r w:rsidRPr="00F2457A">
        <w:rPr>
          <w:rStyle w:val="Style13ptBold"/>
          <w:rFonts w:asciiTheme="majorHAnsi" w:hAnsiTheme="majorHAnsi" w:cstheme="majorHAnsi"/>
        </w:rPr>
        <w:t>IFANS and KNDA 14</w:t>
      </w:r>
      <w:r w:rsidRPr="00F2457A">
        <w:rPr>
          <w:rFonts w:asciiTheme="majorHAnsi" w:hAnsiTheme="majorHAnsi" w:cstheme="majorHAnsi"/>
        </w:rPr>
        <w:t xml:space="preserve">. Institute of Foreign Affairs and National Security &amp; Korea National Diplomatic Academy. “Unified Korea as a Global Leader”. </w:t>
      </w:r>
    </w:p>
    <w:p w14:paraId="542299DB" w14:textId="77777777" w:rsidR="00F02328" w:rsidRPr="00F2457A" w:rsidRDefault="00F02328" w:rsidP="00F02328">
      <w:pPr>
        <w:rPr>
          <w:rStyle w:val="Emphasis"/>
          <w:rFonts w:asciiTheme="majorHAnsi" w:hAnsiTheme="majorHAnsi" w:cstheme="majorHAnsi"/>
        </w:rPr>
      </w:pPr>
      <w:r w:rsidRPr="00F2457A">
        <w:rPr>
          <w:rStyle w:val="Emphasis"/>
          <w:rFonts w:asciiTheme="majorHAnsi" w:hAnsiTheme="majorHAnsi" w:cstheme="majorHAnsi"/>
          <w:highlight w:val="cyan"/>
        </w:rPr>
        <w:t>Leading global governance</w:t>
      </w:r>
      <w:r w:rsidRPr="00F2457A">
        <w:rPr>
          <w:rStyle w:val="Emphasis"/>
          <w:rFonts w:asciiTheme="majorHAnsi" w:hAnsiTheme="majorHAnsi" w:cstheme="majorHAnsi"/>
        </w:rPr>
        <w:t xml:space="preserve"> </w:t>
      </w:r>
    </w:p>
    <w:p w14:paraId="4E753A07"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The march of </w:t>
      </w:r>
      <w:r w:rsidRPr="00F2457A">
        <w:rPr>
          <w:rStyle w:val="StyleUnderline"/>
          <w:rFonts w:asciiTheme="majorHAnsi" w:hAnsiTheme="majorHAnsi" w:cstheme="majorHAnsi"/>
        </w:rPr>
        <w:t>globalization is deepening</w:t>
      </w:r>
      <w:r w:rsidRPr="00F2457A">
        <w:rPr>
          <w:rFonts w:asciiTheme="majorHAnsi" w:hAnsiTheme="majorHAnsi" w:cstheme="majorHAnsi"/>
          <w:sz w:val="16"/>
        </w:rPr>
        <w:t xml:space="preserve"> the political, economic, social, and cultural interdependence among nations and expediting regional integration. </w:t>
      </w:r>
      <w:r w:rsidRPr="00F2457A">
        <w:rPr>
          <w:rStyle w:val="StyleUnderline"/>
          <w:rFonts w:asciiTheme="majorHAnsi" w:hAnsiTheme="majorHAnsi" w:cstheme="majorHAnsi"/>
        </w:rPr>
        <w:t xml:space="preserve">However, the </w:t>
      </w:r>
      <w:r w:rsidRPr="00F2457A">
        <w:rPr>
          <w:rStyle w:val="StyleUnderline"/>
          <w:rFonts w:asciiTheme="majorHAnsi" w:hAnsiTheme="majorHAnsi" w:cstheme="majorHAnsi"/>
          <w:highlight w:val="cyan"/>
        </w:rPr>
        <w:t>world has yet to find an effective system of</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managing and </w:t>
      </w:r>
      <w:r w:rsidRPr="00F2457A">
        <w:rPr>
          <w:rStyle w:val="Emphasis"/>
          <w:rFonts w:asciiTheme="majorHAnsi" w:hAnsiTheme="majorHAnsi" w:cstheme="majorHAnsi"/>
          <w:highlight w:val="cyan"/>
        </w:rPr>
        <w:t>resolving global issues</w:t>
      </w:r>
      <w:r w:rsidRPr="00F2457A">
        <w:rPr>
          <w:rStyle w:val="Emphasis"/>
          <w:rFonts w:asciiTheme="majorHAnsi" w:hAnsiTheme="majorHAnsi" w:cstheme="majorHAnsi"/>
        </w:rPr>
        <w:t>.</w:t>
      </w:r>
      <w:r w:rsidRPr="00F2457A">
        <w:rPr>
          <w:rStyle w:val="StyleUnderline"/>
          <w:rFonts w:asciiTheme="majorHAnsi" w:hAnsiTheme="majorHAnsi" w:cstheme="majorHAnsi"/>
        </w:rPr>
        <w:t xml:space="preserve"> A unified Korea has a significant stake in solving the problems of globalization</w:t>
      </w:r>
      <w:r w:rsidRPr="00F2457A">
        <w:rPr>
          <w:rFonts w:asciiTheme="majorHAnsi" w:hAnsiTheme="majorHAnsi" w:cstheme="majorHAnsi"/>
          <w:sz w:val="16"/>
        </w:rPr>
        <w:t xml:space="preserve">— e.g., alienation, </w:t>
      </w:r>
      <w:r w:rsidRPr="00F2457A">
        <w:rPr>
          <w:rStyle w:val="Emphasis"/>
          <w:rFonts w:asciiTheme="majorHAnsi" w:hAnsiTheme="majorHAnsi" w:cstheme="majorHAnsi"/>
        </w:rPr>
        <w:t>frustration</w:t>
      </w:r>
      <w:r w:rsidRPr="00F2457A">
        <w:rPr>
          <w:rFonts w:asciiTheme="majorHAnsi" w:hAnsiTheme="majorHAnsi" w:cstheme="majorHAnsi"/>
          <w:sz w:val="16"/>
        </w:rPr>
        <w:t xml:space="preserve">, social </w:t>
      </w:r>
      <w:r w:rsidRPr="00F2457A">
        <w:rPr>
          <w:rStyle w:val="Emphasis"/>
          <w:rFonts w:asciiTheme="majorHAnsi" w:hAnsiTheme="majorHAnsi" w:cstheme="majorHAnsi"/>
        </w:rPr>
        <w:t>inequality</w:t>
      </w:r>
      <w:r w:rsidRPr="00F2457A">
        <w:rPr>
          <w:rFonts w:asciiTheme="majorHAnsi" w:hAnsiTheme="majorHAnsi" w:cstheme="majorHAnsi"/>
          <w:sz w:val="16"/>
        </w:rPr>
        <w:t xml:space="preserve">, and </w:t>
      </w:r>
      <w:r w:rsidRPr="00F2457A">
        <w:rPr>
          <w:rStyle w:val="Emphasis"/>
          <w:rFonts w:asciiTheme="majorHAnsi" w:hAnsiTheme="majorHAnsi" w:cstheme="majorHAnsi"/>
        </w:rPr>
        <w:t>poverty</w:t>
      </w:r>
      <w:r w:rsidRPr="00F2457A">
        <w:rPr>
          <w:rFonts w:asciiTheme="majorHAnsi" w:hAnsiTheme="majorHAnsi" w:cstheme="majorHAnsi"/>
          <w:sz w:val="16"/>
        </w:rPr>
        <w:t xml:space="preserve">—and promoting </w:t>
      </w:r>
      <w:r w:rsidRPr="00F2457A">
        <w:rPr>
          <w:rStyle w:val="Emphasis"/>
          <w:rFonts w:asciiTheme="majorHAnsi" w:hAnsiTheme="majorHAnsi" w:cstheme="majorHAnsi"/>
        </w:rPr>
        <w:t>prosperity and democracy</w:t>
      </w:r>
      <w:r w:rsidRPr="00F2457A">
        <w:rPr>
          <w:rFonts w:asciiTheme="majorHAnsi" w:hAnsiTheme="majorHAnsi" w:cstheme="majorHAnsi"/>
          <w:sz w:val="16"/>
        </w:rPr>
        <w:t xml:space="preserve"> worldwide. </w:t>
      </w:r>
      <w:r w:rsidRPr="00F2457A">
        <w:rPr>
          <w:rStyle w:val="StyleUnderline"/>
          <w:rFonts w:asciiTheme="majorHAnsi" w:hAnsiTheme="majorHAnsi" w:cstheme="majorHAnsi"/>
        </w:rPr>
        <w:t xml:space="preserve">The international community as a whole needs to establish </w:t>
      </w:r>
      <w:r w:rsidRPr="00F2457A">
        <w:rPr>
          <w:rFonts w:asciiTheme="majorHAnsi" w:hAnsiTheme="majorHAnsi" w:cstheme="majorHAnsi"/>
          <w:sz w:val="16"/>
        </w:rPr>
        <w:t>a</w:t>
      </w:r>
      <w:r w:rsidRPr="00F2457A">
        <w:rPr>
          <w:rStyle w:val="StyleUnderline"/>
          <w:rFonts w:asciiTheme="majorHAnsi" w:hAnsiTheme="majorHAnsi" w:cstheme="majorHAnsi"/>
        </w:rPr>
        <w:t xml:space="preserve"> more effective collective decision-making</w:t>
      </w:r>
      <w:r w:rsidRPr="00F2457A">
        <w:rPr>
          <w:rFonts w:asciiTheme="majorHAnsi" w:hAnsiTheme="majorHAnsi" w:cstheme="majorHAnsi"/>
          <w:sz w:val="16"/>
        </w:rPr>
        <w:t xml:space="preserve"> system in order to tackle the inhumane aspects of globalization. In other words, </w:t>
      </w:r>
      <w:r w:rsidRPr="00F2457A">
        <w:rPr>
          <w:rStyle w:val="StyleUnderline"/>
          <w:rFonts w:asciiTheme="majorHAnsi" w:hAnsiTheme="majorHAnsi" w:cstheme="majorHAnsi"/>
        </w:rPr>
        <w:t xml:space="preserve">we all need a better system of </w:t>
      </w:r>
      <w:r w:rsidRPr="00F2457A">
        <w:rPr>
          <w:rStyle w:val="Emphasis"/>
          <w:rFonts w:asciiTheme="majorHAnsi" w:hAnsiTheme="majorHAnsi" w:cstheme="majorHAnsi"/>
        </w:rPr>
        <w:t>global governance</w:t>
      </w:r>
      <w:r w:rsidRPr="00F2457A">
        <w:rPr>
          <w:rStyle w:val="StyleUnderline"/>
          <w:rFonts w:asciiTheme="majorHAnsi" w:hAnsiTheme="majorHAnsi" w:cstheme="majorHAnsi"/>
        </w:rPr>
        <w:t>.</w:t>
      </w:r>
    </w:p>
    <w:p w14:paraId="024005B9"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A </w:t>
      </w:r>
      <w:r w:rsidRPr="00F2457A">
        <w:rPr>
          <w:rStyle w:val="Emphasis"/>
          <w:rFonts w:asciiTheme="majorHAnsi" w:hAnsiTheme="majorHAnsi" w:cstheme="majorHAnsi"/>
          <w:highlight w:val="cyan"/>
        </w:rPr>
        <w:t>unified Korea</w:t>
      </w:r>
      <w:r w:rsidRPr="00F2457A">
        <w:rPr>
          <w:rFonts w:asciiTheme="majorHAnsi" w:hAnsiTheme="majorHAnsi" w:cstheme="majorHAnsi"/>
          <w:sz w:val="16"/>
        </w:rPr>
        <w:t xml:space="preserve"> will join the ranks of G7 countries in terms of wealth, population, and soft power, and </w:t>
      </w:r>
      <w:r w:rsidRPr="00F2457A">
        <w:rPr>
          <w:rStyle w:val="StyleUnderline"/>
          <w:rFonts w:asciiTheme="majorHAnsi" w:hAnsiTheme="majorHAnsi" w:cstheme="majorHAnsi"/>
          <w:highlight w:val="cyan"/>
        </w:rPr>
        <w:t xml:space="preserve">may set an example of new </w:t>
      </w:r>
      <w:r w:rsidRPr="00F2457A">
        <w:rPr>
          <w:rStyle w:val="Emphasis"/>
          <w:rFonts w:asciiTheme="majorHAnsi" w:hAnsiTheme="majorHAnsi" w:cstheme="majorHAnsi"/>
          <w:highlight w:val="cyan"/>
        </w:rPr>
        <w:t>diplomacy</w:t>
      </w:r>
      <w:r w:rsidRPr="00F2457A">
        <w:rPr>
          <w:rStyle w:val="StyleUnderline"/>
          <w:rFonts w:asciiTheme="majorHAnsi" w:hAnsiTheme="majorHAnsi" w:cstheme="majorHAnsi"/>
          <w:highlight w:val="cyan"/>
        </w:rPr>
        <w:t xml:space="preserve">, providing an </w:t>
      </w:r>
      <w:r w:rsidRPr="00F2457A">
        <w:rPr>
          <w:rStyle w:val="Emphasis"/>
          <w:rFonts w:asciiTheme="majorHAnsi" w:hAnsiTheme="majorHAnsi" w:cstheme="majorHAnsi"/>
          <w:highlight w:val="cyan"/>
        </w:rPr>
        <w:t>effective bridge</w:t>
      </w:r>
      <w:r w:rsidRPr="00F2457A">
        <w:rPr>
          <w:rStyle w:val="StyleUnderline"/>
          <w:rFonts w:asciiTheme="majorHAnsi" w:hAnsiTheme="majorHAnsi" w:cstheme="majorHAnsi"/>
          <w:highlight w:val="cyan"/>
        </w:rPr>
        <w:t xml:space="preserve"> between advanced countries and developing</w:t>
      </w:r>
      <w:r w:rsidRPr="00F2457A">
        <w:rPr>
          <w:rStyle w:val="StyleUnderline"/>
          <w:rFonts w:asciiTheme="majorHAnsi" w:hAnsiTheme="majorHAnsi" w:cstheme="majorHAnsi"/>
        </w:rPr>
        <w:t xml:space="preserve"> ones. It will uphold universal</w:t>
      </w:r>
      <w:r w:rsidRPr="00F2457A">
        <w:rPr>
          <w:rFonts w:asciiTheme="majorHAnsi" w:hAnsiTheme="majorHAnsi" w:cstheme="majorHAnsi"/>
          <w:sz w:val="16"/>
        </w:rPr>
        <w:t xml:space="preserve"> values and </w:t>
      </w:r>
      <w:r w:rsidRPr="00F2457A">
        <w:rPr>
          <w:rStyle w:val="Emphasis"/>
          <w:rFonts w:asciiTheme="majorHAnsi" w:hAnsiTheme="majorHAnsi" w:cstheme="majorHAnsi"/>
        </w:rPr>
        <w:t>norms, lead the global governance, and pursue corresponding foreign policies</w:t>
      </w:r>
      <w:r w:rsidRPr="00F2457A">
        <w:rPr>
          <w:rStyle w:val="StyleUnderline"/>
          <w:rFonts w:asciiTheme="majorHAnsi" w:hAnsiTheme="majorHAnsi" w:cstheme="majorHAnsi"/>
        </w:rPr>
        <w:t xml:space="preserve">. It will also apply its increased diplomatic capacity to finding </w:t>
      </w:r>
      <w:r w:rsidRPr="00F2457A">
        <w:rPr>
          <w:rStyle w:val="Emphasis"/>
          <w:rFonts w:asciiTheme="majorHAnsi" w:hAnsiTheme="majorHAnsi" w:cstheme="majorHAnsi"/>
        </w:rPr>
        <w:t>creative and effective solutions</w:t>
      </w:r>
      <w:r w:rsidRPr="00F2457A">
        <w:rPr>
          <w:rStyle w:val="StyleUnderline"/>
          <w:rFonts w:asciiTheme="majorHAnsi" w:hAnsiTheme="majorHAnsi" w:cstheme="majorHAnsi"/>
        </w:rPr>
        <w:t xml:space="preserve"> to various problems in global governance.</w:t>
      </w:r>
    </w:p>
    <w:p w14:paraId="6D284240"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Once unified, </w:t>
      </w:r>
      <w:r w:rsidRPr="00F2457A">
        <w:rPr>
          <w:rStyle w:val="StyleUnderline"/>
          <w:rFonts w:asciiTheme="majorHAnsi" w:hAnsiTheme="majorHAnsi" w:cstheme="majorHAnsi"/>
        </w:rPr>
        <w:t xml:space="preserve">Korea </w:t>
      </w:r>
      <w:r w:rsidRPr="00F2457A">
        <w:rPr>
          <w:rStyle w:val="StyleUnderline"/>
          <w:rFonts w:asciiTheme="majorHAnsi" w:hAnsiTheme="majorHAnsi" w:cstheme="majorHAnsi"/>
          <w:highlight w:val="cyan"/>
        </w:rPr>
        <w:t>will play a</w:t>
      </w:r>
      <w:r w:rsidRPr="00F2457A">
        <w:rPr>
          <w:rStyle w:val="StyleUnderline"/>
          <w:rFonts w:asciiTheme="majorHAnsi" w:hAnsiTheme="majorHAnsi" w:cstheme="majorHAnsi"/>
        </w:rPr>
        <w:t xml:space="preserve"> much more </w:t>
      </w:r>
      <w:r w:rsidRPr="00F2457A">
        <w:rPr>
          <w:rStyle w:val="StyleUnderline"/>
          <w:rFonts w:asciiTheme="majorHAnsi" w:hAnsiTheme="majorHAnsi" w:cstheme="majorHAnsi"/>
          <w:highlight w:val="cyan"/>
        </w:rPr>
        <w:t xml:space="preserve">significant role in the </w:t>
      </w:r>
      <w:r w:rsidRPr="00F2457A">
        <w:rPr>
          <w:rStyle w:val="Emphasis"/>
          <w:rFonts w:asciiTheme="majorHAnsi" w:hAnsiTheme="majorHAnsi" w:cstheme="majorHAnsi"/>
          <w:highlight w:val="cyan"/>
        </w:rPr>
        <w:t>U</w:t>
      </w:r>
      <w:r w:rsidRPr="00F2457A">
        <w:rPr>
          <w:rStyle w:val="Emphasis"/>
          <w:rFonts w:asciiTheme="majorHAnsi" w:hAnsiTheme="majorHAnsi" w:cstheme="majorHAnsi"/>
        </w:rPr>
        <w:t xml:space="preserve">nited </w:t>
      </w:r>
      <w:r w:rsidRPr="00F2457A">
        <w:rPr>
          <w:rStyle w:val="Emphasis"/>
          <w:rFonts w:asciiTheme="majorHAnsi" w:hAnsiTheme="majorHAnsi" w:cstheme="majorHAnsi"/>
          <w:highlight w:val="cyan"/>
        </w:rPr>
        <w:t>N</w:t>
      </w:r>
      <w:r w:rsidRPr="00F2457A">
        <w:rPr>
          <w:rStyle w:val="Emphasis"/>
          <w:rFonts w:asciiTheme="majorHAnsi" w:hAnsiTheme="majorHAnsi" w:cstheme="majorHAnsi"/>
        </w:rPr>
        <w:t>ations</w:t>
      </w:r>
      <w:r w:rsidRPr="00F2457A">
        <w:rPr>
          <w:rStyle w:val="StyleUnderline"/>
          <w:rFonts w:asciiTheme="majorHAnsi" w:hAnsiTheme="majorHAnsi" w:cstheme="majorHAnsi"/>
        </w:rPr>
        <w:t>, which will be at the center of global governance. A unified Korea could play an active role in reforming the</w:t>
      </w:r>
      <w:r w:rsidRPr="00F2457A">
        <w:rPr>
          <w:rFonts w:asciiTheme="majorHAnsi" w:hAnsiTheme="majorHAnsi" w:cstheme="majorHAnsi"/>
          <w:sz w:val="16"/>
        </w:rPr>
        <w:t xml:space="preserve"> internal </w:t>
      </w:r>
      <w:r w:rsidRPr="00F2457A">
        <w:rPr>
          <w:rStyle w:val="Emphasis"/>
          <w:rFonts w:asciiTheme="majorHAnsi" w:hAnsiTheme="majorHAnsi" w:cstheme="majorHAnsi"/>
        </w:rPr>
        <w:t>organizations</w:t>
      </w:r>
      <w:r w:rsidRPr="00F2457A">
        <w:rPr>
          <w:rFonts w:asciiTheme="majorHAnsi" w:hAnsiTheme="majorHAnsi" w:cstheme="majorHAnsi"/>
          <w:sz w:val="16"/>
        </w:rPr>
        <w:t xml:space="preserve"> and operations of the UN General Assembly and other affiliated bodies. </w:t>
      </w:r>
      <w:r w:rsidRPr="00F2457A">
        <w:rPr>
          <w:rStyle w:val="StyleUnderline"/>
          <w:rFonts w:asciiTheme="majorHAnsi" w:hAnsiTheme="majorHAnsi" w:cstheme="majorHAnsi"/>
        </w:rPr>
        <w:t xml:space="preserve">A unified Korea will actively contribute to the UN’s objective of </w:t>
      </w:r>
      <w:r w:rsidRPr="00F2457A">
        <w:rPr>
          <w:rStyle w:val="Emphasis"/>
          <w:rFonts w:asciiTheme="majorHAnsi" w:hAnsiTheme="majorHAnsi" w:cstheme="majorHAnsi"/>
        </w:rPr>
        <w:t>promoting peace and prosperity</w:t>
      </w:r>
      <w:r w:rsidRPr="00F2457A">
        <w:rPr>
          <w:rStyle w:val="StyleUnderline"/>
          <w:rFonts w:asciiTheme="majorHAnsi" w:hAnsiTheme="majorHAnsi" w:cstheme="majorHAnsi"/>
        </w:rPr>
        <w:t xml:space="preserve"> in the world</w:t>
      </w:r>
      <w:r w:rsidRPr="00F2457A">
        <w:rPr>
          <w:rFonts w:asciiTheme="majorHAnsi" w:hAnsiTheme="majorHAnsi" w:cstheme="majorHAnsi"/>
          <w:sz w:val="16"/>
        </w:rPr>
        <w:t xml:space="preserve">. Based on its active participation in the UN and its programs, </w:t>
      </w:r>
      <w:r w:rsidRPr="00F2457A">
        <w:rPr>
          <w:rStyle w:val="StyleUnderline"/>
          <w:rFonts w:asciiTheme="majorHAnsi" w:hAnsiTheme="majorHAnsi" w:cstheme="majorHAnsi"/>
        </w:rPr>
        <w:t>Korea may finally become the permanent member of the Security Council, developing the scope and quality of its diplomacy.</w:t>
      </w:r>
    </w:p>
    <w:p w14:paraId="3C828C5C"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Having reinforced its participations in the UN and other international organizations, </w:t>
      </w:r>
      <w:r w:rsidRPr="00F2457A">
        <w:rPr>
          <w:rStyle w:val="StyleUnderline"/>
          <w:rFonts w:asciiTheme="majorHAnsi" w:hAnsiTheme="majorHAnsi" w:cstheme="majorHAnsi"/>
        </w:rPr>
        <w:t xml:space="preserve">a </w:t>
      </w:r>
      <w:r w:rsidRPr="00F2457A">
        <w:rPr>
          <w:rStyle w:val="StyleUnderline"/>
          <w:rFonts w:asciiTheme="majorHAnsi" w:hAnsiTheme="majorHAnsi" w:cstheme="majorHAnsi"/>
          <w:highlight w:val="cyan"/>
        </w:rPr>
        <w:t>unified Korea will</w:t>
      </w:r>
      <w:r w:rsidRPr="00F2457A">
        <w:rPr>
          <w:rStyle w:val="StyleUnderline"/>
          <w:rFonts w:asciiTheme="majorHAnsi" w:hAnsiTheme="majorHAnsi" w:cstheme="majorHAnsi"/>
        </w:rPr>
        <w:t xml:space="preserve"> naturally play a </w:t>
      </w:r>
      <w:r w:rsidRPr="00F2457A">
        <w:rPr>
          <w:rStyle w:val="StyleUnderline"/>
          <w:rFonts w:asciiTheme="majorHAnsi" w:hAnsiTheme="majorHAnsi" w:cstheme="majorHAnsi"/>
          <w:highlight w:val="cyan"/>
        </w:rPr>
        <w:t>lead</w:t>
      </w:r>
      <w:r w:rsidRPr="00F2457A">
        <w:rPr>
          <w:rStyle w:val="StyleUnderline"/>
          <w:rFonts w:asciiTheme="majorHAnsi" w:hAnsiTheme="majorHAnsi" w:cstheme="majorHAnsi"/>
        </w:rPr>
        <w:t xml:space="preserve">ing role in </w:t>
      </w:r>
      <w:r w:rsidRPr="00F2457A">
        <w:rPr>
          <w:rStyle w:val="Emphasis"/>
          <w:rFonts w:asciiTheme="majorHAnsi" w:hAnsiTheme="majorHAnsi" w:cstheme="majorHAnsi"/>
        </w:rPr>
        <w:t>shaping global agenda</w:t>
      </w:r>
      <w:r w:rsidRPr="00F2457A">
        <w:rPr>
          <w:rStyle w:val="StyleUnderline"/>
          <w:rFonts w:asciiTheme="majorHAnsi" w:hAnsiTheme="majorHAnsi" w:cstheme="majorHAnsi"/>
        </w:rPr>
        <w:t>. The international community will face a new host of global problems</w:t>
      </w:r>
      <w:r w:rsidRPr="00F2457A">
        <w:rPr>
          <w:rFonts w:asciiTheme="majorHAnsi" w:hAnsiTheme="majorHAnsi" w:cstheme="majorHAnsi"/>
          <w:sz w:val="16"/>
        </w:rPr>
        <w:t xml:space="preserve"> by the mid-21st century, </w:t>
      </w:r>
      <w:r w:rsidRPr="00F2457A">
        <w:rPr>
          <w:rStyle w:val="StyleUnderline"/>
          <w:rFonts w:asciiTheme="majorHAnsi" w:hAnsiTheme="majorHAnsi" w:cstheme="majorHAnsi"/>
        </w:rPr>
        <w:t>including</w:t>
      </w:r>
      <w:r w:rsidRPr="00F2457A">
        <w:rPr>
          <w:rFonts w:asciiTheme="majorHAnsi" w:hAnsiTheme="majorHAnsi" w:cstheme="majorHAnsi"/>
          <w:sz w:val="16"/>
        </w:rPr>
        <w:t xml:space="preserve">, but not limited to, new issues in </w:t>
      </w:r>
      <w:r w:rsidRPr="00F2457A">
        <w:rPr>
          <w:rStyle w:val="Emphasis"/>
          <w:rFonts w:asciiTheme="majorHAnsi" w:hAnsiTheme="majorHAnsi" w:cstheme="majorHAnsi"/>
          <w:highlight w:val="cyan"/>
        </w:rPr>
        <w:t>climate change</w:t>
      </w:r>
      <w:r w:rsidRPr="00F2457A">
        <w:rPr>
          <w:rStyle w:val="Emphasis"/>
          <w:rFonts w:asciiTheme="majorHAnsi" w:hAnsiTheme="majorHAnsi" w:cstheme="majorHAnsi"/>
        </w:rPr>
        <w:t xml:space="preserve">, natural disasters, </w:t>
      </w:r>
      <w:r w:rsidRPr="00F2457A">
        <w:rPr>
          <w:rStyle w:val="Emphasis"/>
          <w:rFonts w:asciiTheme="majorHAnsi" w:hAnsiTheme="majorHAnsi" w:cstheme="majorHAnsi"/>
          <w:highlight w:val="cyan"/>
        </w:rPr>
        <w:t>nuclear security, maritime security</w:t>
      </w:r>
      <w:r w:rsidRPr="00F2457A">
        <w:rPr>
          <w:rStyle w:val="Emphasis"/>
          <w:rFonts w:asciiTheme="majorHAnsi" w:hAnsiTheme="majorHAnsi" w:cstheme="majorHAnsi"/>
        </w:rPr>
        <w:t>, and terrorism</w:t>
      </w:r>
      <w:r w:rsidRPr="00F2457A">
        <w:rPr>
          <w:rStyle w:val="StyleUnderline"/>
          <w:rFonts w:asciiTheme="majorHAnsi" w:hAnsiTheme="majorHAnsi" w:cstheme="majorHAnsi"/>
        </w:rPr>
        <w:t>, as well as</w:t>
      </w:r>
      <w:r w:rsidRPr="00F2457A">
        <w:rPr>
          <w:rFonts w:asciiTheme="majorHAnsi" w:hAnsiTheme="majorHAnsi" w:cstheme="majorHAnsi"/>
          <w:sz w:val="16"/>
        </w:rPr>
        <w:t xml:space="preserve"> the spread of </w:t>
      </w:r>
      <w:r w:rsidRPr="00F2457A">
        <w:rPr>
          <w:rStyle w:val="Emphasis"/>
          <w:rFonts w:asciiTheme="majorHAnsi" w:hAnsiTheme="majorHAnsi" w:cstheme="majorHAnsi"/>
        </w:rPr>
        <w:t xml:space="preserve">international criminal networks, </w:t>
      </w:r>
      <w:r w:rsidRPr="00F2457A">
        <w:rPr>
          <w:rStyle w:val="Emphasis"/>
          <w:rFonts w:asciiTheme="majorHAnsi" w:hAnsiTheme="majorHAnsi" w:cstheme="majorHAnsi"/>
          <w:highlight w:val="cyan"/>
        </w:rPr>
        <w:t>cybersecurity, and acute epidemics</w:t>
      </w:r>
      <w:r w:rsidRPr="00F2457A">
        <w:rPr>
          <w:rStyle w:val="Emphasis"/>
          <w:rFonts w:asciiTheme="majorHAnsi" w:hAnsiTheme="majorHAnsi" w:cstheme="majorHAnsi"/>
        </w:rPr>
        <w:t xml:space="preserve"> threatening the entire human race</w:t>
      </w:r>
      <w:r w:rsidRPr="00F2457A">
        <w:rPr>
          <w:rStyle w:val="StyleUnderline"/>
          <w:rFonts w:asciiTheme="majorHAnsi" w:hAnsiTheme="majorHAnsi" w:cstheme="majorHAnsi"/>
        </w:rPr>
        <w:t>. These</w:t>
      </w:r>
      <w:r w:rsidRPr="00F2457A">
        <w:rPr>
          <w:rFonts w:asciiTheme="majorHAnsi" w:hAnsiTheme="majorHAnsi" w:cstheme="majorHAnsi"/>
          <w:sz w:val="16"/>
        </w:rPr>
        <w:t xml:space="preserve"> issues, both new and old, will </w:t>
      </w:r>
      <w:r w:rsidRPr="00F2457A">
        <w:rPr>
          <w:rStyle w:val="StyleUnderline"/>
          <w:rFonts w:asciiTheme="majorHAnsi" w:hAnsiTheme="majorHAnsi" w:cstheme="majorHAnsi"/>
        </w:rPr>
        <w:t>require</w:t>
      </w:r>
      <w:r w:rsidRPr="00F2457A">
        <w:rPr>
          <w:rFonts w:asciiTheme="majorHAnsi" w:hAnsiTheme="majorHAnsi" w:cstheme="majorHAnsi"/>
          <w:sz w:val="16"/>
        </w:rPr>
        <w:t xml:space="preserve"> greater and more effective </w:t>
      </w:r>
      <w:r w:rsidRPr="00F2457A">
        <w:rPr>
          <w:rStyle w:val="Emphasis"/>
          <w:rFonts w:asciiTheme="majorHAnsi" w:hAnsiTheme="majorHAnsi" w:cstheme="majorHAnsi"/>
        </w:rPr>
        <w:t>global cooperation</w:t>
      </w:r>
      <w:r w:rsidRPr="00F2457A">
        <w:rPr>
          <w:rStyle w:val="StyleUnderline"/>
          <w:rFonts w:asciiTheme="majorHAnsi" w:hAnsiTheme="majorHAnsi" w:cstheme="majorHAnsi"/>
        </w:rPr>
        <w:t>. A unified Korea</w:t>
      </w:r>
      <w:r w:rsidRPr="00F2457A">
        <w:rPr>
          <w:rFonts w:asciiTheme="majorHAnsi" w:hAnsiTheme="majorHAnsi" w:cstheme="majorHAnsi"/>
          <w:sz w:val="16"/>
        </w:rPr>
        <w:t xml:space="preserve">, therefore, </w:t>
      </w:r>
      <w:r w:rsidRPr="00F2457A">
        <w:rPr>
          <w:rStyle w:val="StyleUnderline"/>
          <w:rFonts w:asciiTheme="majorHAnsi" w:hAnsiTheme="majorHAnsi" w:cstheme="majorHAnsi"/>
          <w:highlight w:val="cyan"/>
        </w:rPr>
        <w:t>will need to</w:t>
      </w:r>
      <w:r w:rsidRPr="00F2457A">
        <w:rPr>
          <w:rStyle w:val="StyleUnderline"/>
          <w:rFonts w:asciiTheme="majorHAnsi" w:hAnsiTheme="majorHAnsi" w:cstheme="majorHAnsi"/>
        </w:rPr>
        <w:t xml:space="preserve"> play a pivotal role in motivating and </w:t>
      </w:r>
      <w:r w:rsidRPr="00F2457A">
        <w:rPr>
          <w:rStyle w:val="StyleUnderline"/>
          <w:rFonts w:asciiTheme="majorHAnsi" w:hAnsiTheme="majorHAnsi" w:cstheme="majorHAnsi"/>
          <w:highlight w:val="cyan"/>
        </w:rPr>
        <w:t>amplify</w:t>
      </w:r>
      <w:r w:rsidRPr="00F2457A">
        <w:rPr>
          <w:rStyle w:val="StyleUnderline"/>
          <w:rFonts w:asciiTheme="majorHAnsi" w:hAnsiTheme="majorHAnsi" w:cstheme="majorHAnsi"/>
        </w:rPr>
        <w:t xml:space="preserve">ing </w:t>
      </w:r>
      <w:r w:rsidRPr="00F2457A">
        <w:rPr>
          <w:rStyle w:val="Emphasis"/>
          <w:rFonts w:asciiTheme="majorHAnsi" w:hAnsiTheme="majorHAnsi" w:cstheme="majorHAnsi"/>
          <w:highlight w:val="cyan"/>
        </w:rPr>
        <w:t>international coop</w:t>
      </w:r>
      <w:r w:rsidRPr="00F2457A">
        <w:rPr>
          <w:rStyle w:val="Emphasis"/>
          <w:rFonts w:asciiTheme="majorHAnsi" w:hAnsiTheme="majorHAnsi" w:cstheme="majorHAnsi"/>
        </w:rPr>
        <w:t>eration</w:t>
      </w:r>
      <w:r w:rsidRPr="00F2457A">
        <w:rPr>
          <w:rFonts w:asciiTheme="majorHAnsi" w:hAnsiTheme="majorHAnsi" w:cstheme="majorHAnsi"/>
          <w:sz w:val="16"/>
        </w:rPr>
        <w:t xml:space="preserve"> to tackle these issues. </w:t>
      </w:r>
      <w:r w:rsidRPr="00F2457A">
        <w:rPr>
          <w:rStyle w:val="StyleUnderline"/>
          <w:rFonts w:asciiTheme="majorHAnsi" w:hAnsiTheme="majorHAnsi" w:cstheme="majorHAnsi"/>
        </w:rPr>
        <w:t>Being free of</w:t>
      </w:r>
      <w:r w:rsidRPr="00F2457A">
        <w:rPr>
          <w:rFonts w:asciiTheme="majorHAnsi" w:hAnsiTheme="majorHAnsi" w:cstheme="majorHAnsi"/>
          <w:sz w:val="16"/>
        </w:rPr>
        <w:t xml:space="preserve"> the arms race and other security concerns caused by its national division and </w:t>
      </w:r>
      <w:r w:rsidRPr="00F2457A">
        <w:rPr>
          <w:rStyle w:val="StyleUnderline"/>
          <w:rFonts w:asciiTheme="majorHAnsi" w:hAnsiTheme="majorHAnsi" w:cstheme="majorHAnsi"/>
        </w:rPr>
        <w:t xml:space="preserve">rivalry, a unified Korea will gain greater </w:t>
      </w:r>
      <w:r w:rsidRPr="00F2457A">
        <w:rPr>
          <w:rStyle w:val="Emphasis"/>
          <w:rFonts w:asciiTheme="majorHAnsi" w:hAnsiTheme="majorHAnsi" w:cstheme="majorHAnsi"/>
        </w:rPr>
        <w:t>capacity to research and develop solutions for global problems</w:t>
      </w:r>
      <w:r w:rsidRPr="00F2457A">
        <w:rPr>
          <w:rStyle w:val="StyleUnderline"/>
          <w:rFonts w:asciiTheme="majorHAnsi" w:hAnsiTheme="majorHAnsi" w:cstheme="majorHAnsi"/>
        </w:rPr>
        <w:t xml:space="preserve">. Based on this increased capacity, it will play a leading role in solving the diverse issues on the global agenda. </w:t>
      </w:r>
    </w:p>
    <w:p w14:paraId="774F809B"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Promoting prosperity worldwide with the Korean model of development.</w:t>
      </w:r>
    </w:p>
    <w:p w14:paraId="4005BCAF"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Having grown to achieve remarkable</w:t>
      </w:r>
      <w:r w:rsidRPr="00F2457A">
        <w:rPr>
          <w:rFonts w:asciiTheme="majorHAnsi" w:hAnsiTheme="majorHAnsi" w:cstheme="majorHAnsi"/>
          <w:sz w:val="16"/>
        </w:rPr>
        <w:t xml:space="preserve"> economic and social </w:t>
      </w:r>
      <w:r w:rsidRPr="00F2457A">
        <w:rPr>
          <w:rStyle w:val="StyleUnderline"/>
          <w:rFonts w:asciiTheme="majorHAnsi" w:hAnsiTheme="majorHAnsi" w:cstheme="majorHAnsi"/>
        </w:rPr>
        <w:t xml:space="preserve">development from its </w:t>
      </w:r>
      <w:r w:rsidRPr="00F2457A">
        <w:rPr>
          <w:rStyle w:val="Emphasis"/>
          <w:rFonts w:asciiTheme="majorHAnsi" w:hAnsiTheme="majorHAnsi" w:cstheme="majorHAnsi"/>
        </w:rPr>
        <w:t>previous abject poverty and</w:t>
      </w:r>
      <w:r w:rsidRPr="00F2457A">
        <w:rPr>
          <w:rFonts w:asciiTheme="majorHAnsi" w:hAnsiTheme="majorHAnsi" w:cstheme="majorHAnsi"/>
          <w:sz w:val="16"/>
        </w:rPr>
        <w:t xml:space="preserve"> ruin created by an internecine </w:t>
      </w:r>
      <w:r w:rsidRPr="00F2457A">
        <w:rPr>
          <w:rStyle w:val="Emphasis"/>
          <w:rFonts w:asciiTheme="majorHAnsi" w:hAnsiTheme="majorHAnsi" w:cstheme="majorHAnsi"/>
        </w:rPr>
        <w:t>war</w:t>
      </w:r>
      <w:r w:rsidRPr="00F2457A">
        <w:rPr>
          <w:rStyle w:val="StyleUnderline"/>
          <w:rFonts w:asciiTheme="majorHAnsi" w:hAnsiTheme="majorHAnsi" w:cstheme="majorHAnsi"/>
        </w:rPr>
        <w:t xml:space="preserve">, Korea will be in the unique position of providing </w:t>
      </w:r>
      <w:r w:rsidRPr="00F2457A">
        <w:rPr>
          <w:rStyle w:val="Emphasis"/>
          <w:rFonts w:asciiTheme="majorHAnsi" w:hAnsiTheme="majorHAnsi" w:cstheme="majorHAnsi"/>
        </w:rPr>
        <w:t>inspiration</w:t>
      </w:r>
      <w:r w:rsidRPr="00F2457A">
        <w:rPr>
          <w:rFonts w:asciiTheme="majorHAnsi" w:hAnsiTheme="majorHAnsi" w:cstheme="majorHAnsi"/>
          <w:sz w:val="16"/>
        </w:rPr>
        <w:t xml:space="preserve"> and hope for a better future to countries afflicted with similar tragedies and problems. </w:t>
      </w:r>
      <w:r w:rsidRPr="00F2457A">
        <w:rPr>
          <w:rStyle w:val="Emphasis"/>
          <w:rFonts w:asciiTheme="majorHAnsi" w:hAnsiTheme="majorHAnsi" w:cstheme="majorHAnsi"/>
        </w:rPr>
        <w:t xml:space="preserve">A </w:t>
      </w:r>
      <w:r w:rsidRPr="00F2457A">
        <w:rPr>
          <w:rStyle w:val="Emphasis"/>
          <w:rFonts w:asciiTheme="majorHAnsi" w:hAnsiTheme="majorHAnsi" w:cstheme="majorHAnsi"/>
          <w:highlight w:val="cyan"/>
        </w:rPr>
        <w:t>unified Korea will form alliances with underdeveloped countries</w:t>
      </w:r>
      <w:r w:rsidRPr="00F2457A">
        <w:rPr>
          <w:rStyle w:val="Emphasis"/>
          <w:rFonts w:asciiTheme="majorHAnsi" w:hAnsiTheme="majorHAnsi" w:cstheme="majorHAnsi"/>
        </w:rPr>
        <w:t xml:space="preserve"> worldwide</w:t>
      </w:r>
      <w:r w:rsidRPr="00F2457A">
        <w:rPr>
          <w:rFonts w:asciiTheme="majorHAnsi" w:hAnsiTheme="majorHAnsi" w:cstheme="majorHAnsi"/>
          <w:sz w:val="16"/>
        </w:rPr>
        <w:t xml:space="preserve"> and support them with diverse development cooperation projects such as providing assistance for building an economic structure designed </w:t>
      </w:r>
      <w:r w:rsidRPr="00F2457A">
        <w:rPr>
          <w:rStyle w:val="StyleUnderline"/>
          <w:rFonts w:asciiTheme="majorHAnsi" w:hAnsiTheme="majorHAnsi" w:cstheme="majorHAnsi"/>
        </w:rPr>
        <w:t xml:space="preserve">to eliminate </w:t>
      </w:r>
      <w:r w:rsidRPr="00F2457A">
        <w:rPr>
          <w:rStyle w:val="Emphasis"/>
          <w:rFonts w:asciiTheme="majorHAnsi" w:hAnsiTheme="majorHAnsi" w:cstheme="majorHAnsi"/>
        </w:rPr>
        <w:t>poverty</w:t>
      </w:r>
      <w:r w:rsidRPr="00F2457A">
        <w:rPr>
          <w:rStyle w:val="StyleUnderline"/>
          <w:rFonts w:asciiTheme="majorHAnsi" w:hAnsiTheme="majorHAnsi" w:cstheme="majorHAnsi"/>
        </w:rPr>
        <w:t xml:space="preserve"> and </w:t>
      </w:r>
      <w:r w:rsidRPr="00F2457A">
        <w:rPr>
          <w:rStyle w:val="StyleUnderline"/>
          <w:rFonts w:asciiTheme="majorHAnsi" w:hAnsiTheme="majorHAnsi" w:cstheme="majorHAnsi"/>
          <w:highlight w:val="cyan"/>
        </w:rPr>
        <w:lastRenderedPageBreak/>
        <w:t xml:space="preserve">foster </w:t>
      </w:r>
      <w:r w:rsidRPr="00F2457A">
        <w:rPr>
          <w:rStyle w:val="Emphasis"/>
          <w:rFonts w:asciiTheme="majorHAnsi" w:hAnsiTheme="majorHAnsi" w:cstheme="majorHAnsi"/>
          <w:highlight w:val="cyan"/>
        </w:rPr>
        <w:t>sustainable development</w:t>
      </w:r>
      <w:r w:rsidRPr="00F2457A">
        <w:rPr>
          <w:rFonts w:asciiTheme="majorHAnsi" w:hAnsiTheme="majorHAnsi" w:cstheme="majorHAnsi"/>
          <w:sz w:val="16"/>
        </w:rPr>
        <w:t>. In addition to providing bilateral assistance, Korea will also actively promote its model of development around the world, imparting its experiences and knowledge, for more effective international efforts. It will also promote cooperation and reconciliation programs that it successfully developed through its processes of democratization, peace-building, and unification.</w:t>
      </w:r>
    </w:p>
    <w:p w14:paraId="37246183"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Furthermore, as a new member of the G7, a unified Korea will help strengthen the liberal international economic system and play a major role in international efforts to maintain balanced and sustainable growth. In particular, it will help find new norms for mutual prosperity, striving to remedy the effects of the imbalance of power, concentration of wealth, vicious cycle of poverty, and the South-North problems. Especially, based on its own experiences of economic development and unification, </w:t>
      </w:r>
      <w:r w:rsidRPr="00F2457A">
        <w:rPr>
          <w:rStyle w:val="StyleUnderline"/>
          <w:rFonts w:asciiTheme="majorHAnsi" w:hAnsiTheme="majorHAnsi" w:cstheme="majorHAnsi"/>
        </w:rPr>
        <w:t xml:space="preserve">a unified Korea will develop a creative and effective model of economic development that will contribute to </w:t>
      </w:r>
      <w:r w:rsidRPr="00F2457A">
        <w:rPr>
          <w:rStyle w:val="Emphasis"/>
          <w:rFonts w:asciiTheme="majorHAnsi" w:hAnsiTheme="majorHAnsi" w:cstheme="majorHAnsi"/>
          <w:highlight w:val="cyan"/>
        </w:rPr>
        <w:t>solving economic inequality</w:t>
      </w:r>
      <w:r w:rsidRPr="00F2457A">
        <w:rPr>
          <w:rStyle w:val="StyleUnderline"/>
          <w:rFonts w:asciiTheme="majorHAnsi" w:hAnsiTheme="majorHAnsi" w:cstheme="majorHAnsi"/>
        </w:rPr>
        <w:t xml:space="preserve"> resulting from globalization and changes in industrial structure</w:t>
      </w:r>
      <w:r w:rsidRPr="00F2457A">
        <w:rPr>
          <w:rFonts w:asciiTheme="majorHAnsi" w:hAnsiTheme="majorHAnsi" w:cstheme="majorHAnsi"/>
          <w:sz w:val="16"/>
        </w:rPr>
        <w:t>. A unified Korea, in other words, will help expand middle classes worldwide and make considerable contributions to the common good of the international community as a whole.</w:t>
      </w:r>
    </w:p>
    <w:p w14:paraId="09BDB390"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Peaceful non-nuclear state</w:t>
      </w:r>
    </w:p>
    <w:p w14:paraId="4D9E4E0A"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Unification will bring about the complete denuclearization of the Korean Peninsula. Its firm refusal to possess or deploy nuclear weapons on its territory will be a hallmark of a unified Korea’s foreign policy, as the country will make an endeavor for a nuclearfree world. A unified Korea will become a non-nuclear state that will not only strive to reduce conventional and nuclear weapons, but will also play an active role in preventing and resolving conflicts worldwide. </w:t>
      </w:r>
      <w:r w:rsidRPr="00F2457A">
        <w:rPr>
          <w:rStyle w:val="StyleUnderline"/>
          <w:rFonts w:asciiTheme="majorHAnsi" w:hAnsiTheme="majorHAnsi" w:cstheme="majorHAnsi"/>
        </w:rPr>
        <w:t>It will</w:t>
      </w:r>
      <w:r w:rsidRPr="00F2457A">
        <w:rPr>
          <w:rFonts w:asciiTheme="majorHAnsi" w:hAnsiTheme="majorHAnsi" w:cstheme="majorHAnsi"/>
          <w:sz w:val="16"/>
        </w:rPr>
        <w:t xml:space="preserve"> also </w:t>
      </w:r>
      <w:r w:rsidRPr="00F2457A">
        <w:rPr>
          <w:rStyle w:val="Emphasis"/>
          <w:rFonts w:asciiTheme="majorHAnsi" w:hAnsiTheme="majorHAnsi" w:cstheme="majorHAnsi"/>
          <w:highlight w:val="cyan"/>
        </w:rPr>
        <w:t>develop cutting-edge</w:t>
      </w:r>
      <w:r w:rsidRPr="00F2457A">
        <w:rPr>
          <w:rStyle w:val="Emphasis"/>
          <w:rFonts w:asciiTheme="majorHAnsi" w:hAnsiTheme="majorHAnsi" w:cstheme="majorHAnsi"/>
        </w:rPr>
        <w:t xml:space="preserve"> nuclear energy </w:t>
      </w:r>
      <w:r w:rsidRPr="00F2457A">
        <w:rPr>
          <w:rStyle w:val="Emphasis"/>
          <w:rFonts w:asciiTheme="majorHAnsi" w:hAnsiTheme="majorHAnsi" w:cstheme="majorHAnsi"/>
          <w:highlight w:val="cyan"/>
        </w:rPr>
        <w:t>tech</w:t>
      </w:r>
      <w:r w:rsidRPr="00F2457A">
        <w:rPr>
          <w:rStyle w:val="Emphasis"/>
          <w:rFonts w:asciiTheme="majorHAnsi" w:hAnsiTheme="majorHAnsi" w:cstheme="majorHAnsi"/>
        </w:rPr>
        <w:t xml:space="preserve">nology </w:t>
      </w:r>
      <w:r w:rsidRPr="00F2457A">
        <w:rPr>
          <w:rStyle w:val="Emphasis"/>
          <w:rFonts w:asciiTheme="majorHAnsi" w:hAnsiTheme="majorHAnsi" w:cstheme="majorHAnsi"/>
          <w:highlight w:val="cyan"/>
        </w:rPr>
        <w:t>that is safe</w:t>
      </w:r>
      <w:r w:rsidRPr="00F2457A">
        <w:rPr>
          <w:rStyle w:val="Emphasis"/>
          <w:rFonts w:asciiTheme="majorHAnsi" w:hAnsiTheme="majorHAnsi" w:cstheme="majorHAnsi"/>
        </w:rPr>
        <w:t xml:space="preserve"> and without the risks of nuclear proliferation</w:t>
      </w:r>
      <w:r w:rsidRPr="00F2457A">
        <w:rPr>
          <w:rStyle w:val="StyleUnderline"/>
          <w:rFonts w:asciiTheme="majorHAnsi" w:hAnsiTheme="majorHAnsi" w:cstheme="majorHAnsi"/>
        </w:rPr>
        <w:t>, and thus, will promote the use of green energy</w:t>
      </w:r>
      <w:r w:rsidRPr="00F2457A">
        <w:rPr>
          <w:rFonts w:asciiTheme="majorHAnsi" w:hAnsiTheme="majorHAnsi" w:cstheme="majorHAnsi"/>
          <w:sz w:val="16"/>
        </w:rPr>
        <w:t>.</w:t>
      </w:r>
    </w:p>
    <w:p w14:paraId="4D24AE59"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Unchecked climate change causes extinction.</w:t>
      </w:r>
    </w:p>
    <w:p w14:paraId="13416892"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Bill </w:t>
      </w:r>
      <w:r w:rsidRPr="00F2457A">
        <w:rPr>
          <w:rStyle w:val="Style13ptBold"/>
          <w:rFonts w:asciiTheme="majorHAnsi" w:hAnsiTheme="majorHAnsi" w:cstheme="majorHAnsi"/>
        </w:rPr>
        <w:t>McKibben 19</w:t>
      </w:r>
      <w:r w:rsidRPr="00F2457A">
        <w:rPr>
          <w:rFonts w:asciiTheme="majorHAnsi" w:hAnsiTheme="majorHAnsi" w:cstheme="majorHAnsi"/>
        </w:rPr>
        <w:t>. Schumann Distinguished Scholar at Middlebury College; fellow of the American Academy of Arts and Sciences; holds honorary degrees from 18 colleges and universities; Foreign Policy named him to their inaugural list of the world’s 100 most important global thinkers. "</w:t>
      </w:r>
      <w:r w:rsidRPr="00F2457A">
        <w:rPr>
          <w:rStyle w:val="StyleUnderline"/>
          <w:rFonts w:asciiTheme="majorHAnsi" w:hAnsiTheme="majorHAnsi" w:cstheme="majorHAnsi"/>
        </w:rPr>
        <w:t xml:space="preserve">This Is </w:t>
      </w:r>
      <w:r w:rsidRPr="00F2457A">
        <w:rPr>
          <w:rStyle w:val="StyleUnderline"/>
          <w:rFonts w:asciiTheme="majorHAnsi" w:hAnsiTheme="majorHAnsi" w:cstheme="majorHAnsi"/>
          <w:highlight w:val="cyan"/>
        </w:rPr>
        <w:t xml:space="preserve">How </w:t>
      </w:r>
      <w:r w:rsidRPr="00F2457A">
        <w:rPr>
          <w:rStyle w:val="Emphasis"/>
          <w:rFonts w:asciiTheme="majorHAnsi" w:hAnsiTheme="majorHAnsi" w:cstheme="majorHAnsi"/>
          <w:highlight w:val="cyan"/>
        </w:rPr>
        <w:t>Human Extinction</w:t>
      </w:r>
      <w:r w:rsidRPr="00F2457A">
        <w:rPr>
          <w:rStyle w:val="StyleUnderline"/>
          <w:rFonts w:asciiTheme="majorHAnsi" w:hAnsiTheme="majorHAnsi" w:cstheme="majorHAnsi"/>
        </w:rPr>
        <w:t xml:space="preserve"> Could </w:t>
      </w:r>
      <w:r w:rsidRPr="00F2457A">
        <w:rPr>
          <w:rStyle w:val="StyleUnderline"/>
          <w:rFonts w:asciiTheme="majorHAnsi" w:hAnsiTheme="majorHAnsi" w:cstheme="majorHAnsi"/>
          <w:highlight w:val="cyan"/>
        </w:rPr>
        <w:t>Play Out</w:t>
      </w:r>
      <w:r w:rsidRPr="00F2457A">
        <w:rPr>
          <w:rFonts w:asciiTheme="majorHAnsi" w:hAnsiTheme="majorHAnsi" w:cstheme="majorHAnsi"/>
        </w:rPr>
        <w:t>." Rolling Stone. 4-9-2019. https://www.rollingstone.com/politics/politics-features/bill-mckibben-falter-climate-change-817310/</w:t>
      </w:r>
    </w:p>
    <w:p w14:paraId="4F557384"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Oh, </w:t>
      </w:r>
      <w:r w:rsidRPr="00F2457A">
        <w:rPr>
          <w:rStyle w:val="StyleUnderline"/>
          <w:rFonts w:asciiTheme="majorHAnsi" w:hAnsiTheme="majorHAnsi" w:cstheme="majorHAnsi"/>
        </w:rPr>
        <w:t xml:space="preserve">it could get </w:t>
      </w:r>
      <w:r w:rsidRPr="00F2457A">
        <w:rPr>
          <w:rStyle w:val="Emphasis"/>
          <w:rFonts w:asciiTheme="majorHAnsi" w:hAnsiTheme="majorHAnsi" w:cstheme="majorHAnsi"/>
        </w:rPr>
        <w:t>very bad</w:t>
      </w:r>
      <w:r w:rsidRPr="00F2457A">
        <w:rPr>
          <w:rFonts w:asciiTheme="majorHAnsi" w:hAnsiTheme="majorHAnsi" w:cstheme="majorHAnsi"/>
          <w:sz w:val="16"/>
        </w:rPr>
        <w:t>.</w:t>
      </w:r>
    </w:p>
    <w:p w14:paraId="1C3D7DED" w14:textId="77777777" w:rsidR="00F02328" w:rsidRPr="00F2457A" w:rsidRDefault="00F02328" w:rsidP="00F02328">
      <w:pPr>
        <w:rPr>
          <w:rStyle w:val="Emphasis"/>
          <w:rFonts w:asciiTheme="majorHAnsi" w:hAnsiTheme="majorHAnsi" w:cstheme="majorHAnsi"/>
        </w:rPr>
      </w:pPr>
      <w:r w:rsidRPr="00F2457A">
        <w:rPr>
          <w:rFonts w:asciiTheme="majorHAnsi" w:hAnsiTheme="majorHAnsi" w:cstheme="majorHAnsi"/>
          <w:sz w:val="16"/>
        </w:rPr>
        <w:t xml:space="preserve">In 2015, </w:t>
      </w:r>
      <w:r w:rsidRPr="00F2457A">
        <w:rPr>
          <w:rStyle w:val="StyleUnderline"/>
          <w:rFonts w:asciiTheme="majorHAnsi" w:hAnsiTheme="majorHAnsi" w:cstheme="majorHAnsi"/>
        </w:rPr>
        <w:t xml:space="preserve">a study in the Journal of Mathematical Biology pointed out that if the world’s </w:t>
      </w:r>
      <w:r w:rsidRPr="00F2457A">
        <w:rPr>
          <w:rStyle w:val="Emphasis"/>
          <w:rFonts w:asciiTheme="majorHAnsi" w:hAnsiTheme="majorHAnsi" w:cstheme="majorHAnsi"/>
          <w:highlight w:val="cyan"/>
        </w:rPr>
        <w:t>oceans</w:t>
      </w:r>
      <w:r w:rsidRPr="00F2457A">
        <w:rPr>
          <w:rStyle w:val="StyleUnderline"/>
          <w:rFonts w:asciiTheme="majorHAnsi" w:hAnsiTheme="majorHAnsi" w:cstheme="majorHAnsi"/>
          <w:highlight w:val="cyan"/>
        </w:rPr>
        <w:t xml:space="preserve"> kept warming</w:t>
      </w:r>
      <w:r w:rsidRPr="00F2457A">
        <w:rPr>
          <w:rStyle w:val="StyleUnderline"/>
          <w:rFonts w:asciiTheme="majorHAnsi" w:hAnsiTheme="majorHAnsi" w:cstheme="majorHAnsi"/>
        </w:rPr>
        <w:t>, by 2100 they might become hot enough to “</w:t>
      </w:r>
      <w:r w:rsidRPr="00F2457A">
        <w:rPr>
          <w:rStyle w:val="Emphasis"/>
          <w:rFonts w:asciiTheme="majorHAnsi" w:hAnsiTheme="majorHAnsi" w:cstheme="majorHAnsi"/>
          <w:highlight w:val="cyan"/>
        </w:rPr>
        <w:t>stop oxygen production</w:t>
      </w:r>
      <w:r w:rsidRPr="00F2457A">
        <w:rPr>
          <w:rStyle w:val="StyleUnderline"/>
          <w:rFonts w:asciiTheme="majorHAnsi" w:hAnsiTheme="majorHAnsi" w:cstheme="majorHAnsi"/>
        </w:rPr>
        <w:t xml:space="preserve"> by </w:t>
      </w:r>
      <w:r w:rsidRPr="00F2457A">
        <w:rPr>
          <w:rStyle w:val="Emphasis"/>
          <w:rFonts w:asciiTheme="majorHAnsi" w:hAnsiTheme="majorHAnsi" w:cstheme="majorHAnsi"/>
        </w:rPr>
        <w:t>phyto-plankton</w:t>
      </w:r>
      <w:r w:rsidRPr="00F2457A">
        <w:rPr>
          <w:rStyle w:val="StyleUnderline"/>
          <w:rFonts w:asciiTheme="majorHAnsi" w:hAnsiTheme="majorHAnsi" w:cstheme="majorHAnsi"/>
        </w:rPr>
        <w:t xml:space="preserve"> by </w:t>
      </w:r>
      <w:r w:rsidRPr="00F2457A">
        <w:rPr>
          <w:rStyle w:val="StyleUnderline"/>
          <w:rFonts w:asciiTheme="majorHAnsi" w:hAnsiTheme="majorHAnsi" w:cstheme="majorHAnsi"/>
          <w:highlight w:val="cyan"/>
        </w:rPr>
        <w:t>disrupting</w:t>
      </w:r>
      <w:r w:rsidRPr="00F2457A">
        <w:rPr>
          <w:rStyle w:val="StyleUnderline"/>
          <w:rFonts w:asciiTheme="majorHAnsi" w:hAnsiTheme="majorHAnsi" w:cstheme="majorHAnsi"/>
        </w:rPr>
        <w:t xml:space="preserve"> the process of photosynthesis.”</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Given that </w:t>
      </w:r>
      <w:r w:rsidRPr="00F2457A">
        <w:rPr>
          <w:rStyle w:val="Emphasis"/>
          <w:rFonts w:asciiTheme="majorHAnsi" w:hAnsiTheme="majorHAnsi" w:cstheme="majorHAnsi"/>
          <w:highlight w:val="cyan"/>
        </w:rPr>
        <w:t>two-thirds</w:t>
      </w:r>
      <w:r w:rsidRPr="00F2457A">
        <w:rPr>
          <w:rStyle w:val="StyleUnderline"/>
          <w:rFonts w:asciiTheme="majorHAnsi" w:hAnsiTheme="majorHAnsi" w:cstheme="majorHAnsi"/>
          <w:highlight w:val="cyan"/>
        </w:rPr>
        <w:t xml:space="preserve"> of</w:t>
      </w:r>
      <w:r w:rsidRPr="00F2457A">
        <w:rPr>
          <w:rStyle w:val="StyleUnderline"/>
          <w:rFonts w:asciiTheme="majorHAnsi" w:hAnsiTheme="majorHAnsi" w:cstheme="majorHAnsi"/>
        </w:rPr>
        <w:t xml:space="preserve"> the </w:t>
      </w:r>
      <w:r w:rsidRPr="00F2457A">
        <w:rPr>
          <w:rStyle w:val="Emphasis"/>
          <w:rFonts w:asciiTheme="majorHAnsi" w:hAnsiTheme="majorHAnsi" w:cstheme="majorHAnsi"/>
        </w:rPr>
        <w:t xml:space="preserve">Earth’s </w:t>
      </w:r>
      <w:r w:rsidRPr="00F2457A">
        <w:rPr>
          <w:rStyle w:val="Emphasis"/>
          <w:rFonts w:asciiTheme="majorHAnsi" w:hAnsiTheme="majorHAnsi" w:cstheme="majorHAnsi"/>
          <w:highlight w:val="cyan"/>
        </w:rPr>
        <w:t>oxygen</w:t>
      </w:r>
      <w:r w:rsidRPr="00F2457A">
        <w:rPr>
          <w:rStyle w:val="StyleUnderline"/>
          <w:rFonts w:asciiTheme="majorHAnsi" w:hAnsiTheme="majorHAnsi" w:cstheme="majorHAnsi"/>
        </w:rPr>
        <w:t xml:space="preserve"> comes from phytoplankton, that would “likely result in the </w:t>
      </w:r>
      <w:r w:rsidRPr="00F2457A">
        <w:rPr>
          <w:rStyle w:val="Emphasis"/>
          <w:rFonts w:asciiTheme="majorHAnsi" w:hAnsiTheme="majorHAnsi" w:cstheme="majorHAnsi"/>
          <w:highlight w:val="cyan"/>
        </w:rPr>
        <w:t>mass mortality of</w:t>
      </w:r>
      <w:r w:rsidRPr="00F2457A">
        <w:rPr>
          <w:rStyle w:val="Emphasis"/>
          <w:rFonts w:asciiTheme="majorHAnsi" w:hAnsiTheme="majorHAnsi" w:cstheme="majorHAnsi"/>
        </w:rPr>
        <w:t xml:space="preserve"> animals and </w:t>
      </w:r>
      <w:r w:rsidRPr="00F2457A">
        <w:rPr>
          <w:rStyle w:val="Emphasis"/>
          <w:rFonts w:asciiTheme="majorHAnsi" w:hAnsiTheme="majorHAnsi" w:cstheme="majorHAnsi"/>
          <w:highlight w:val="cyan"/>
        </w:rPr>
        <w:t>humans</w:t>
      </w:r>
      <w:r w:rsidRPr="00F2457A">
        <w:rPr>
          <w:rFonts w:asciiTheme="majorHAnsi" w:hAnsiTheme="majorHAnsi" w:cstheme="majorHAnsi"/>
          <w:sz w:val="16"/>
        </w:rPr>
        <w:t>.”</w:t>
      </w:r>
    </w:p>
    <w:p w14:paraId="7E14A0F2"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A year later, above the Arctic Circle, in Siberia, a heat wave thawed a reindeer carcass that had been trapped in the permafrost. The exposed body released anthrax into nearby water and soil, infecting two thousand reindeer grazing nearby, and they in turn infected some humans; a twelve-year-old boy died. As it turns out, </w:t>
      </w:r>
      <w:r w:rsidRPr="00F2457A">
        <w:rPr>
          <w:rStyle w:val="Emphasis"/>
          <w:rFonts w:asciiTheme="majorHAnsi" w:hAnsiTheme="majorHAnsi" w:cstheme="majorHAnsi"/>
          <w:highlight w:val="cyan"/>
        </w:rPr>
        <w:t>permafrost</w:t>
      </w:r>
      <w:r w:rsidRPr="00F2457A">
        <w:rPr>
          <w:rStyle w:val="StyleUnderline"/>
          <w:rFonts w:asciiTheme="majorHAnsi" w:hAnsiTheme="majorHAnsi" w:cstheme="majorHAnsi"/>
        </w:rPr>
        <w:t xml:space="preserve"> is a “very good </w:t>
      </w:r>
      <w:r w:rsidRPr="00F2457A">
        <w:rPr>
          <w:rStyle w:val="StyleUnderline"/>
          <w:rFonts w:asciiTheme="majorHAnsi" w:hAnsiTheme="majorHAnsi" w:cstheme="majorHAnsi"/>
          <w:highlight w:val="cyan"/>
        </w:rPr>
        <w:t>preserve</w:t>
      </w:r>
      <w:r w:rsidRPr="00F2457A">
        <w:rPr>
          <w:rStyle w:val="StyleUnderline"/>
          <w:rFonts w:asciiTheme="majorHAnsi" w:hAnsiTheme="majorHAnsi" w:cstheme="majorHAnsi"/>
        </w:rPr>
        <w:t xml:space="preserve">r of </w:t>
      </w:r>
      <w:r w:rsidRPr="00F2457A">
        <w:rPr>
          <w:rStyle w:val="Emphasis"/>
          <w:rFonts w:asciiTheme="majorHAnsi" w:hAnsiTheme="majorHAnsi" w:cstheme="majorHAnsi"/>
          <w:highlight w:val="cyan"/>
        </w:rPr>
        <w:t>microbes</w:t>
      </w:r>
      <w:r w:rsidRPr="00F2457A">
        <w:rPr>
          <w:rStyle w:val="StyleUnderline"/>
          <w:rFonts w:asciiTheme="majorHAnsi" w:hAnsiTheme="majorHAnsi" w:cstheme="majorHAnsi"/>
          <w:highlight w:val="cyan"/>
        </w:rPr>
        <w:t xml:space="preserve"> and </w:t>
      </w:r>
      <w:r w:rsidRPr="00F2457A">
        <w:rPr>
          <w:rStyle w:val="Emphasis"/>
          <w:rFonts w:asciiTheme="majorHAnsi" w:hAnsiTheme="majorHAnsi" w:cstheme="majorHAnsi"/>
          <w:highlight w:val="cyan"/>
        </w:rPr>
        <w:t>viruses</w:t>
      </w:r>
      <w:r w:rsidRPr="00F2457A">
        <w:rPr>
          <w:rFonts w:asciiTheme="majorHAnsi" w:hAnsiTheme="majorHAnsi" w:cstheme="majorHAnsi"/>
          <w:sz w:val="16"/>
        </w:rPr>
        <w:t xml:space="preserve">, </w:t>
      </w:r>
      <w:r w:rsidRPr="00F2457A">
        <w:rPr>
          <w:rStyle w:val="StyleUnderline"/>
          <w:rFonts w:asciiTheme="majorHAnsi" w:hAnsiTheme="majorHAnsi" w:cstheme="majorHAnsi"/>
        </w:rPr>
        <w:t>because it is cold, there is no oxygen, and it is dark</w:t>
      </w:r>
      <w:r w:rsidRPr="00F2457A">
        <w:rPr>
          <w:rFonts w:asciiTheme="majorHAnsi" w:hAnsiTheme="majorHAnsi" w:cstheme="majorHAnsi"/>
          <w:sz w:val="16"/>
        </w:rPr>
        <w:t xml:space="preserve">” — scientists have managed to revive an eight-million-year-old bacterium they found beneath the surface of a glacier. Researchers believe </w:t>
      </w:r>
      <w:r w:rsidRPr="00F2457A">
        <w:rPr>
          <w:rStyle w:val="StyleUnderline"/>
          <w:rFonts w:asciiTheme="majorHAnsi" w:hAnsiTheme="majorHAnsi" w:cstheme="majorHAnsi"/>
        </w:rPr>
        <w:t xml:space="preserve">there are </w:t>
      </w:r>
      <w:r w:rsidRPr="00F2457A">
        <w:rPr>
          <w:rStyle w:val="StyleUnderline"/>
          <w:rFonts w:asciiTheme="majorHAnsi" w:hAnsiTheme="majorHAnsi" w:cstheme="majorHAnsi"/>
          <w:highlight w:val="cyan"/>
        </w:rPr>
        <w:t>fragments of</w:t>
      </w:r>
      <w:r w:rsidRPr="00F2457A">
        <w:rPr>
          <w:rStyle w:val="StyleUnderline"/>
          <w:rFonts w:asciiTheme="majorHAnsi" w:hAnsiTheme="majorHAnsi" w:cstheme="majorHAnsi"/>
        </w:rPr>
        <w:t xml:space="preserve"> the </w:t>
      </w:r>
      <w:r w:rsidRPr="00F2457A">
        <w:rPr>
          <w:rStyle w:val="Emphasis"/>
          <w:rFonts w:asciiTheme="majorHAnsi" w:hAnsiTheme="majorHAnsi" w:cstheme="majorHAnsi"/>
          <w:highlight w:val="cyan"/>
        </w:rPr>
        <w:t>Spanish flu</w:t>
      </w:r>
      <w:r w:rsidRPr="00F2457A">
        <w:rPr>
          <w:rStyle w:val="Emphasis"/>
          <w:rFonts w:asciiTheme="majorHAnsi" w:hAnsiTheme="majorHAnsi" w:cstheme="majorHAnsi"/>
        </w:rPr>
        <w:t xml:space="preserve"> virus</w:t>
      </w:r>
      <w:r w:rsidRPr="00F2457A">
        <w:rPr>
          <w:rFonts w:asciiTheme="majorHAnsi" w:hAnsiTheme="majorHAnsi" w:cstheme="majorHAnsi"/>
          <w:sz w:val="16"/>
        </w:rPr>
        <w:t xml:space="preserve">, </w:t>
      </w:r>
      <w:r w:rsidRPr="00F2457A">
        <w:rPr>
          <w:rStyle w:val="Emphasis"/>
          <w:rFonts w:asciiTheme="majorHAnsi" w:hAnsiTheme="majorHAnsi" w:cstheme="majorHAnsi"/>
          <w:highlight w:val="cyan"/>
        </w:rPr>
        <w:t>smallpox</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and </w:t>
      </w:r>
      <w:r w:rsidRPr="00F2457A">
        <w:rPr>
          <w:rStyle w:val="Emphasis"/>
          <w:rFonts w:asciiTheme="majorHAnsi" w:hAnsiTheme="majorHAnsi" w:cstheme="majorHAnsi"/>
        </w:rPr>
        <w:t xml:space="preserve">bubonic </w:t>
      </w:r>
      <w:r w:rsidRPr="00F2457A">
        <w:rPr>
          <w:rStyle w:val="Emphasis"/>
          <w:rFonts w:asciiTheme="majorHAnsi" w:hAnsiTheme="majorHAnsi" w:cstheme="majorHAnsi"/>
          <w:highlight w:val="cyan"/>
        </w:rPr>
        <w:t>plague</w:t>
      </w:r>
      <w:r w:rsidRPr="00F2457A">
        <w:rPr>
          <w:rFonts w:asciiTheme="majorHAnsi" w:hAnsiTheme="majorHAnsi" w:cstheme="majorHAnsi"/>
          <w:sz w:val="16"/>
        </w:rPr>
        <w:t xml:space="preserve"> </w:t>
      </w:r>
      <w:r w:rsidRPr="00F2457A">
        <w:rPr>
          <w:rStyle w:val="StyleUnderline"/>
          <w:rFonts w:asciiTheme="majorHAnsi" w:hAnsiTheme="majorHAnsi" w:cstheme="majorHAnsi"/>
        </w:rPr>
        <w:t>buried in Siberia and Alaska</w:t>
      </w:r>
      <w:r w:rsidRPr="00F2457A">
        <w:rPr>
          <w:rFonts w:asciiTheme="majorHAnsi" w:hAnsiTheme="majorHAnsi" w:cstheme="majorHAnsi"/>
          <w:sz w:val="16"/>
        </w:rPr>
        <w:t>.</w:t>
      </w:r>
    </w:p>
    <w:p w14:paraId="786F586D"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Or consider this: </w:t>
      </w:r>
      <w:r w:rsidRPr="00F2457A">
        <w:rPr>
          <w:rStyle w:val="StyleUnderline"/>
          <w:rFonts w:asciiTheme="majorHAnsi" w:hAnsiTheme="majorHAnsi" w:cstheme="majorHAnsi"/>
        </w:rPr>
        <w:t xml:space="preserve">as </w:t>
      </w:r>
      <w:r w:rsidRPr="00F2457A">
        <w:rPr>
          <w:rStyle w:val="StyleUnderline"/>
          <w:rFonts w:asciiTheme="majorHAnsi" w:hAnsiTheme="majorHAnsi" w:cstheme="majorHAnsi"/>
          <w:highlight w:val="cyan"/>
        </w:rPr>
        <w:t>ice sheets melt</w:t>
      </w:r>
      <w:r w:rsidRPr="00F2457A">
        <w:rPr>
          <w:rStyle w:val="StyleUnderline"/>
          <w:rFonts w:asciiTheme="majorHAnsi" w:hAnsiTheme="majorHAnsi" w:cstheme="majorHAnsi"/>
        </w:rPr>
        <w:t xml:space="preserve">, they take weight off land, and that can </w:t>
      </w:r>
      <w:r w:rsidRPr="00F2457A">
        <w:rPr>
          <w:rStyle w:val="Emphasis"/>
          <w:rFonts w:asciiTheme="majorHAnsi" w:hAnsiTheme="majorHAnsi" w:cstheme="majorHAnsi"/>
          <w:highlight w:val="cyan"/>
        </w:rPr>
        <w:t>trigger earthquakes</w:t>
      </w:r>
      <w:r w:rsidRPr="00F2457A">
        <w:rPr>
          <w:rFonts w:asciiTheme="majorHAnsi" w:hAnsiTheme="majorHAnsi" w:cstheme="majorHAnsi"/>
          <w:sz w:val="16"/>
        </w:rPr>
        <w:t xml:space="preserve"> — seismic activity is already increasing in Greenland and Alaska. Meanwhile, the added weight of the new seawater starts to bend the Earth’s crust. “</w:t>
      </w:r>
      <w:r w:rsidRPr="00F2457A">
        <w:rPr>
          <w:rStyle w:val="StyleUnderline"/>
          <w:rFonts w:asciiTheme="majorHAnsi" w:hAnsiTheme="majorHAnsi" w:cstheme="majorHAnsi"/>
        </w:rPr>
        <w:t xml:space="preserve">That will give you a </w:t>
      </w:r>
      <w:r w:rsidRPr="00F2457A">
        <w:rPr>
          <w:rStyle w:val="Emphasis"/>
          <w:rFonts w:asciiTheme="majorHAnsi" w:hAnsiTheme="majorHAnsi" w:cstheme="majorHAnsi"/>
        </w:rPr>
        <w:t xml:space="preserve">massive </w:t>
      </w:r>
      <w:r w:rsidRPr="00F2457A">
        <w:rPr>
          <w:rStyle w:val="Emphasis"/>
          <w:rFonts w:asciiTheme="majorHAnsi" w:hAnsiTheme="majorHAnsi" w:cstheme="majorHAnsi"/>
          <w:highlight w:val="cyan"/>
        </w:rPr>
        <w:t>increase</w:t>
      </w:r>
      <w:r w:rsidRPr="00F2457A">
        <w:rPr>
          <w:rStyle w:val="Emphasis"/>
          <w:rFonts w:asciiTheme="majorHAnsi" w:hAnsiTheme="majorHAnsi" w:cstheme="majorHAnsi"/>
        </w:rPr>
        <w:t xml:space="preserve"> in </w:t>
      </w:r>
      <w:r w:rsidRPr="00F2457A">
        <w:rPr>
          <w:rStyle w:val="Emphasis"/>
          <w:rFonts w:asciiTheme="majorHAnsi" w:hAnsiTheme="majorHAnsi" w:cstheme="majorHAnsi"/>
          <w:highlight w:val="cyan"/>
        </w:rPr>
        <w:t>volcanic activity</w:t>
      </w:r>
      <w:r w:rsidRPr="00F2457A">
        <w:rPr>
          <w:rFonts w:asciiTheme="majorHAnsi" w:hAnsiTheme="majorHAnsi" w:cstheme="majorHAnsi"/>
          <w:sz w:val="16"/>
        </w:rPr>
        <w:t xml:space="preserve">. </w:t>
      </w:r>
      <w:r w:rsidRPr="00F2457A">
        <w:rPr>
          <w:rStyle w:val="StyleUnderline"/>
          <w:rFonts w:asciiTheme="majorHAnsi" w:hAnsiTheme="majorHAnsi" w:cstheme="majorHAnsi"/>
        </w:rPr>
        <w:t>It’ll activate faults to create earthquakes, submarine landslides, tsunamis</w:t>
      </w:r>
      <w:r w:rsidRPr="00F2457A">
        <w:rPr>
          <w:rFonts w:asciiTheme="majorHAnsi" w:hAnsiTheme="majorHAnsi" w:cstheme="majorHAnsi"/>
          <w:sz w:val="16"/>
        </w:rPr>
        <w:t>, the whole lot,” explained the director of University College London’s Hazard Centre. Such a landslide happened in Scandinavia about eight thousand years ago, as the last Ice Age retreated and a Kentucky-size section of Norway’s continental shelf gave way, “</w:t>
      </w:r>
      <w:r w:rsidRPr="00F2457A">
        <w:rPr>
          <w:rStyle w:val="StyleUnderline"/>
          <w:rFonts w:asciiTheme="majorHAnsi" w:hAnsiTheme="majorHAnsi" w:cstheme="majorHAnsi"/>
        </w:rPr>
        <w:t xml:space="preserve">plummeting down to the abyssal plain and </w:t>
      </w:r>
      <w:r w:rsidRPr="00F2457A">
        <w:rPr>
          <w:rStyle w:val="StyleUnderline"/>
          <w:rFonts w:asciiTheme="majorHAnsi" w:hAnsiTheme="majorHAnsi" w:cstheme="majorHAnsi"/>
        </w:rPr>
        <w:lastRenderedPageBreak/>
        <w:t xml:space="preserve">creating a series of </w:t>
      </w:r>
      <w:r w:rsidRPr="00F2457A">
        <w:rPr>
          <w:rStyle w:val="Emphasis"/>
          <w:rFonts w:asciiTheme="majorHAnsi" w:hAnsiTheme="majorHAnsi" w:cstheme="majorHAnsi"/>
        </w:rPr>
        <w:t>titanic waves</w:t>
      </w:r>
      <w:r w:rsidRPr="00F2457A">
        <w:rPr>
          <w:rStyle w:val="StyleUnderline"/>
          <w:rFonts w:asciiTheme="majorHAnsi" w:hAnsiTheme="majorHAnsi" w:cstheme="majorHAnsi"/>
        </w:rPr>
        <w:t xml:space="preserve"> that roared forth with a vengeance</w:t>
      </w:r>
      <w:r w:rsidRPr="00F2457A">
        <w:rPr>
          <w:rFonts w:asciiTheme="majorHAnsi" w:hAnsiTheme="majorHAnsi" w:cstheme="majorHAnsi"/>
          <w:sz w:val="16"/>
        </w:rPr>
        <w:t xml:space="preserve">,” </w:t>
      </w:r>
      <w:r w:rsidRPr="00F2457A">
        <w:rPr>
          <w:rStyle w:val="Emphasis"/>
          <w:rFonts w:asciiTheme="majorHAnsi" w:hAnsiTheme="majorHAnsi" w:cstheme="majorHAnsi"/>
          <w:highlight w:val="cyan"/>
        </w:rPr>
        <w:t>wiping all signs of life</w:t>
      </w:r>
      <w:r w:rsidRPr="00F2457A">
        <w:rPr>
          <w:rFonts w:asciiTheme="majorHAnsi" w:hAnsiTheme="majorHAnsi" w:cstheme="majorHAnsi"/>
          <w:sz w:val="16"/>
        </w:rPr>
        <w:t xml:space="preserve"> from coastal Norway to Greenland and “drowning the Wales-sized landmass that once connected Britain to the Netherlands, Denmark, and Germany.” When the waves hit the Shetlands, they were sixty-five feet high.</w:t>
      </w:r>
    </w:p>
    <w:p w14:paraId="62A038D1"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There’s even this: if we keep raising carbon dioxide levels, we may not be able to think straight anymore. At a thousand parts per million (which is within the realm of possibility for 2100), human cognitive ability falls 21 percent. “The largest effects were seen for Crisis Response, Information Usage, and Strategy,” a Harvard study reported, which is too bad, as those skills are what we seem to need most.</w:t>
      </w:r>
    </w:p>
    <w:p w14:paraId="37B0A76E"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I could, in other words, do my best to scare you silly. I’m not opposed on principle — changing something as fundamental as the composition of the atmosphere, and hence the heat balance of the planet, is certain to trigger all manner of horror, and we shouldn’t shy away from it. The dramatic uncertainty that lies ahead may be the most frightening development of all; the physical world is going from backdrop to foreground. (It’s like the contrast between politics in the old days, when you could forget about Washington for weeks at a time, and politics in the Trump era, when the president is always jumping out from behind a tree to yell at you.)</w:t>
      </w:r>
    </w:p>
    <w:p w14:paraId="0F140A52"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But let’s try to occupy ourselves with the most likely scenarios, because they are more than disturbing enough. Long before we get to tidal waves or smallpox, long before we choke to death or stop thinking clearly, we will need to concentrate on the most mundane and basic facts: everyone needs to eat every day, and an awful lot of us live near the ocean.</w:t>
      </w:r>
    </w:p>
    <w:p w14:paraId="0EDC99B9"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FOOD SUPPLY first. We’ve had an amazing run since the end of World War II, with crop yields growing fast enough to keep ahead of a fast-rising population. It’s come at great human cost — displaced peasant farmers fill many of the planet’s vast slums — but in terms of sheer volume, the Green Revolution’s fertilizers, pesticides, and machinery managed to push output sharply upward. That climb, however, now seems to be running into the brute facts of heat and drought. There are studies to demonstrate the dire effects of warming on coffee, cacao, chickpeas, and champagne, but it is cereals that we really need to worry about, given that they supply most of the planet’s calories: corn, wheat, and rice all evolved as crops in the climate of the last ten thousand years, and though plant breeders can change them, there are limits to those changes. You can move a person from Hanoi to Edmonton, and she might decide to open a Vietnamese restaurant. But if you move a rice plant, it will die.</w:t>
      </w:r>
    </w:p>
    <w:p w14:paraId="40020EF2"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A 2017 study in Australia, home to some of the world’s highest-tech farming, found that “</w:t>
      </w:r>
      <w:r w:rsidRPr="00F2457A">
        <w:rPr>
          <w:rStyle w:val="Emphasis"/>
          <w:rFonts w:asciiTheme="majorHAnsi" w:hAnsiTheme="majorHAnsi" w:cstheme="majorHAnsi"/>
          <w:highlight w:val="cyan"/>
        </w:rPr>
        <w:t>wheat productivity</w:t>
      </w:r>
      <w:r w:rsidRPr="00F2457A">
        <w:rPr>
          <w:rStyle w:val="StyleUnderline"/>
          <w:rFonts w:asciiTheme="majorHAnsi" w:hAnsiTheme="majorHAnsi" w:cstheme="majorHAnsi"/>
        </w:rPr>
        <w:t xml:space="preserve"> has </w:t>
      </w:r>
      <w:r w:rsidRPr="00F2457A">
        <w:rPr>
          <w:rStyle w:val="Emphasis"/>
          <w:rFonts w:asciiTheme="majorHAnsi" w:hAnsiTheme="majorHAnsi" w:cstheme="majorHAnsi"/>
          <w:highlight w:val="cyan"/>
        </w:rPr>
        <w:t>flatlined</w:t>
      </w:r>
      <w:r w:rsidRPr="00F2457A">
        <w:rPr>
          <w:rStyle w:val="StyleUnderline"/>
          <w:rFonts w:asciiTheme="majorHAnsi" w:hAnsiTheme="majorHAnsi" w:cstheme="majorHAnsi"/>
        </w:rPr>
        <w:t xml:space="preserve"> as a </w:t>
      </w:r>
      <w:r w:rsidRPr="00F2457A">
        <w:rPr>
          <w:rStyle w:val="Emphasis"/>
          <w:rFonts w:asciiTheme="majorHAnsi" w:hAnsiTheme="majorHAnsi" w:cstheme="majorHAnsi"/>
        </w:rPr>
        <w:t>direct result of climate change</w:t>
      </w:r>
      <w:r w:rsidRPr="00F2457A">
        <w:rPr>
          <w:rFonts w:asciiTheme="majorHAnsi" w:hAnsiTheme="majorHAnsi" w:cstheme="majorHAnsi"/>
          <w:sz w:val="16"/>
        </w:rPr>
        <w:t>.” After tripling between 1900 and 1990, wheat yields had stagnated since, as temperatures increased a degree and rainfall declined by nearly a third. “The chance of that just being variable climate without the underlying factor [of climate change] is less than one in a hundred billion,” the researchers said, and it meant that despite all the expensive new technology farmers kept introducing, “they have succeeded only in standing still, not in moving forward.” Assuming the same trends continued, yields would actually start to decline inside of two decades, they reported. In June 2018, researchers found that a two-degree Celsius rise in temperature — which, recall, is what the Paris accords are now aiming for — could cut U.S. corn yields by 18 percent. A four-degree increase — which is where our current trajectory will take us — would cut the crop almost in half. The United States is the world’s largest producer of corn, which in turn is the planet’s most widely grown crop.</w:t>
      </w:r>
    </w:p>
    <w:p w14:paraId="2A04315B" w14:textId="77777777" w:rsidR="00F02328" w:rsidRPr="00F2457A" w:rsidRDefault="00F02328" w:rsidP="00F02328">
      <w:pPr>
        <w:rPr>
          <w:rFonts w:asciiTheme="majorHAnsi" w:hAnsiTheme="majorHAnsi" w:cstheme="majorHAnsi"/>
          <w:sz w:val="16"/>
        </w:rPr>
      </w:pPr>
      <w:r w:rsidRPr="00F2457A">
        <w:rPr>
          <w:rStyle w:val="Emphasis"/>
          <w:rFonts w:asciiTheme="majorHAnsi" w:hAnsiTheme="majorHAnsi" w:cstheme="majorHAnsi"/>
          <w:highlight w:val="cyan"/>
        </w:rPr>
        <w:t>Corn is vulnerable</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because even a week of high temperatures at the key moment can </w:t>
      </w:r>
      <w:r w:rsidRPr="00F2457A">
        <w:rPr>
          <w:rStyle w:val="Emphasis"/>
          <w:rFonts w:asciiTheme="majorHAnsi" w:hAnsiTheme="majorHAnsi" w:cstheme="majorHAnsi"/>
        </w:rPr>
        <w:t>keep it from fertilizing</w:t>
      </w:r>
      <w:r w:rsidRPr="00F2457A">
        <w:rPr>
          <w:rFonts w:asciiTheme="majorHAnsi" w:hAnsiTheme="majorHAnsi" w:cstheme="majorHAnsi"/>
          <w:sz w:val="16"/>
        </w:rPr>
        <w:t xml:space="preserve">. (“You only get one chance to pollinate a quadrillion kernels of corn,” the head of a commodity consulting firm explained.) But even the hardiest crops are susceptible. Sorghum, for instance, which is a staple for half a billion humans, is particularly hardy in dry conditions because it has big, fibrous roots that reach far down into the earth. Even it has limits, though, and they are being reached. </w:t>
      </w:r>
      <w:r w:rsidRPr="00F2457A">
        <w:rPr>
          <w:rStyle w:val="StyleUnderline"/>
          <w:rFonts w:asciiTheme="majorHAnsi" w:hAnsiTheme="majorHAnsi" w:cstheme="majorHAnsi"/>
        </w:rPr>
        <w:t>Thirty years of data from the American Midwest show that heat waves affect the “vapor pressure deficit,” the difference between the water vapor in the sorghum leaf’s interior and that in the surrounding air</w:t>
      </w:r>
      <w:r w:rsidRPr="00F2457A">
        <w:rPr>
          <w:rFonts w:asciiTheme="majorHAnsi" w:hAnsiTheme="majorHAnsi" w:cstheme="majorHAnsi"/>
          <w:sz w:val="16"/>
        </w:rPr>
        <w:t xml:space="preserve">. </w:t>
      </w:r>
      <w:r w:rsidRPr="00F2457A">
        <w:rPr>
          <w:rStyle w:val="StyleUnderline"/>
          <w:rFonts w:asciiTheme="majorHAnsi" w:hAnsiTheme="majorHAnsi" w:cstheme="majorHAnsi"/>
        </w:rPr>
        <w:t>Hotter weather means the sorghum releases more moisture into the atmosphere</w:t>
      </w:r>
      <w:r w:rsidRPr="00F2457A">
        <w:rPr>
          <w:rFonts w:asciiTheme="majorHAnsi" w:hAnsiTheme="majorHAnsi" w:cstheme="majorHAnsi"/>
          <w:sz w:val="16"/>
        </w:rPr>
        <w:t xml:space="preserve">. </w:t>
      </w:r>
      <w:r w:rsidRPr="00F2457A">
        <w:rPr>
          <w:rStyle w:val="StyleUnderline"/>
          <w:rFonts w:asciiTheme="majorHAnsi" w:hAnsiTheme="majorHAnsi" w:cstheme="majorHAnsi"/>
        </w:rPr>
        <w:t>Warm the planet’s temperature by two degrees Celsius</w:t>
      </w:r>
      <w:r w:rsidRPr="00F2457A">
        <w:rPr>
          <w:rFonts w:asciiTheme="majorHAnsi" w:hAnsiTheme="majorHAnsi" w:cstheme="majorHAnsi"/>
          <w:sz w:val="16"/>
        </w:rPr>
        <w:t xml:space="preserve"> — which is, again, now the world’s goal — </w:t>
      </w:r>
      <w:r w:rsidRPr="00F2457A">
        <w:rPr>
          <w:rStyle w:val="StyleUnderline"/>
          <w:rFonts w:asciiTheme="majorHAnsi" w:hAnsiTheme="majorHAnsi" w:cstheme="majorHAnsi"/>
        </w:rPr>
        <w:t>and sorghum yields drop 17 percent</w:t>
      </w:r>
      <w:r w:rsidRPr="00F2457A">
        <w:rPr>
          <w:rFonts w:asciiTheme="majorHAnsi" w:hAnsiTheme="majorHAnsi" w:cstheme="majorHAnsi"/>
          <w:sz w:val="16"/>
        </w:rPr>
        <w:t xml:space="preserve">. </w:t>
      </w:r>
      <w:r w:rsidRPr="00F2457A">
        <w:rPr>
          <w:rStyle w:val="StyleUnderline"/>
          <w:rFonts w:asciiTheme="majorHAnsi" w:hAnsiTheme="majorHAnsi" w:cstheme="majorHAnsi"/>
        </w:rPr>
        <w:t>Warm it five degrees Celsius</w:t>
      </w:r>
      <w:r w:rsidRPr="00F2457A">
        <w:rPr>
          <w:rFonts w:asciiTheme="majorHAnsi" w:hAnsiTheme="majorHAnsi" w:cstheme="majorHAnsi"/>
          <w:sz w:val="16"/>
        </w:rPr>
        <w:t xml:space="preserve"> (nine degrees Fahrenheit), </w:t>
      </w:r>
      <w:r w:rsidRPr="00F2457A">
        <w:rPr>
          <w:rStyle w:val="StyleUnderline"/>
          <w:rFonts w:asciiTheme="majorHAnsi" w:hAnsiTheme="majorHAnsi" w:cstheme="majorHAnsi"/>
        </w:rPr>
        <w:t>and yields drop almost 60 percent</w:t>
      </w:r>
      <w:r w:rsidRPr="00F2457A">
        <w:rPr>
          <w:rFonts w:asciiTheme="majorHAnsi" w:hAnsiTheme="majorHAnsi" w:cstheme="majorHAnsi"/>
          <w:sz w:val="16"/>
        </w:rPr>
        <w:t>.</w:t>
      </w:r>
    </w:p>
    <w:p w14:paraId="7DE648EC"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It’s hard to imagine a topic duller than sorghum yields. It’s the precise opposite of clickbait. But </w:t>
      </w:r>
      <w:r w:rsidRPr="00F2457A">
        <w:rPr>
          <w:rStyle w:val="Emphasis"/>
          <w:rFonts w:asciiTheme="majorHAnsi" w:hAnsiTheme="majorHAnsi" w:cstheme="majorHAnsi"/>
        </w:rPr>
        <w:t>people have to eat</w:t>
      </w:r>
      <w:r w:rsidRPr="00F2457A">
        <w:rPr>
          <w:rFonts w:asciiTheme="majorHAnsi" w:hAnsiTheme="majorHAnsi" w:cstheme="majorHAnsi"/>
          <w:sz w:val="16"/>
        </w:rPr>
        <w:t xml:space="preserve">; in the human game, the single most important question is probably “What’s for dinner?” And when the answer is “Not much,” </w:t>
      </w:r>
      <w:r w:rsidRPr="00F2457A">
        <w:rPr>
          <w:rStyle w:val="StyleUnderline"/>
          <w:rFonts w:asciiTheme="majorHAnsi" w:hAnsiTheme="majorHAnsi" w:cstheme="majorHAnsi"/>
          <w:highlight w:val="cyan"/>
        </w:rPr>
        <w:t xml:space="preserve">things </w:t>
      </w:r>
      <w:r w:rsidRPr="00F2457A">
        <w:rPr>
          <w:rStyle w:val="Emphasis"/>
          <w:rFonts w:asciiTheme="majorHAnsi" w:hAnsiTheme="majorHAnsi" w:cstheme="majorHAnsi"/>
          <w:highlight w:val="cyan"/>
        </w:rPr>
        <w:t>deteriorate fast</w:t>
      </w:r>
      <w:r w:rsidRPr="00F2457A">
        <w:rPr>
          <w:rFonts w:asciiTheme="majorHAnsi" w:hAnsiTheme="majorHAnsi" w:cstheme="majorHAnsi"/>
          <w:sz w:val="16"/>
        </w:rPr>
        <w:t xml:space="preserve">. </w:t>
      </w:r>
      <w:r w:rsidRPr="00F2457A">
        <w:rPr>
          <w:rStyle w:val="StyleUnderline"/>
          <w:rFonts w:asciiTheme="majorHAnsi" w:hAnsiTheme="majorHAnsi" w:cstheme="majorHAnsi"/>
        </w:rPr>
        <w:t>In 2010 a severe heat wave hit Russia, and it wrecked the grain harvest, which led the Kremlin to ban exports</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The global </w:t>
      </w:r>
      <w:r w:rsidRPr="00F2457A">
        <w:rPr>
          <w:rStyle w:val="Emphasis"/>
          <w:rFonts w:asciiTheme="majorHAnsi" w:hAnsiTheme="majorHAnsi" w:cstheme="majorHAnsi"/>
        </w:rPr>
        <w:t>price of wheat spiked</w:t>
      </w:r>
      <w:r w:rsidRPr="00F2457A">
        <w:rPr>
          <w:rStyle w:val="StyleUnderline"/>
          <w:rFonts w:asciiTheme="majorHAnsi" w:hAnsiTheme="majorHAnsi" w:cstheme="majorHAnsi"/>
        </w:rPr>
        <w:t xml:space="preserve">, and that helped </w:t>
      </w:r>
      <w:r w:rsidRPr="00F2457A">
        <w:rPr>
          <w:rStyle w:val="Emphasis"/>
          <w:rFonts w:asciiTheme="majorHAnsi" w:hAnsiTheme="majorHAnsi" w:cstheme="majorHAnsi"/>
        </w:rPr>
        <w:t>trigger the Arab Spring</w:t>
      </w:r>
      <w:r w:rsidRPr="00F2457A">
        <w:rPr>
          <w:rFonts w:asciiTheme="majorHAnsi" w:hAnsiTheme="majorHAnsi" w:cstheme="majorHAnsi"/>
          <w:sz w:val="16"/>
        </w:rPr>
        <w:t xml:space="preserve"> — </w:t>
      </w:r>
      <w:r w:rsidRPr="00F2457A">
        <w:rPr>
          <w:rStyle w:val="StyleUnderline"/>
          <w:rFonts w:asciiTheme="majorHAnsi" w:hAnsiTheme="majorHAnsi" w:cstheme="majorHAnsi"/>
        </w:rPr>
        <w:t>Egypt at the time was the largest wheat importer on the planet</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That experience </w:t>
      </w:r>
      <w:r w:rsidRPr="00F2457A">
        <w:rPr>
          <w:rStyle w:val="StyleUnderline"/>
          <w:rFonts w:asciiTheme="majorHAnsi" w:hAnsiTheme="majorHAnsi" w:cstheme="majorHAnsi"/>
        </w:rPr>
        <w:lastRenderedPageBreak/>
        <w:t xml:space="preserve">set academics and insurers to work gaming out what the next </w:t>
      </w:r>
      <w:r w:rsidRPr="00F2457A">
        <w:rPr>
          <w:rStyle w:val="Emphasis"/>
          <w:rFonts w:asciiTheme="majorHAnsi" w:hAnsiTheme="majorHAnsi" w:cstheme="majorHAnsi"/>
        </w:rPr>
        <w:t>food shock</w:t>
      </w:r>
      <w:r w:rsidRPr="00F2457A">
        <w:rPr>
          <w:rStyle w:val="StyleUnderline"/>
          <w:rFonts w:asciiTheme="majorHAnsi" w:hAnsiTheme="majorHAnsi" w:cstheme="majorHAnsi"/>
        </w:rPr>
        <w:t xml:space="preserve"> might look like</w:t>
      </w:r>
      <w:r w:rsidRPr="00F2457A">
        <w:rPr>
          <w:rFonts w:asciiTheme="majorHAnsi" w:hAnsiTheme="majorHAnsi" w:cstheme="majorHAnsi"/>
          <w:sz w:val="16"/>
        </w:rPr>
        <w:t xml:space="preserve">. In 2017 one team imagined a vigorous El Niño, with the attendant floods and droughts — for a season, in their scenario, corn and soy yields declined by 10 percent, and wheat and rice by 7 percent. The result was chaos: “quadrupled commodity prices, civil unrest, significant negative humanitarian consequences . . . </w:t>
      </w:r>
      <w:r w:rsidRPr="00F2457A">
        <w:rPr>
          <w:rStyle w:val="Emphasis"/>
          <w:rFonts w:asciiTheme="majorHAnsi" w:hAnsiTheme="majorHAnsi" w:cstheme="majorHAnsi"/>
          <w:highlight w:val="cyan"/>
        </w:rPr>
        <w:t>Food riots</w:t>
      </w:r>
      <w:r w:rsidRPr="00F2457A">
        <w:rPr>
          <w:rStyle w:val="StyleUnderline"/>
          <w:rFonts w:asciiTheme="majorHAnsi" w:hAnsiTheme="majorHAnsi" w:cstheme="majorHAnsi"/>
          <w:highlight w:val="cyan"/>
        </w:rPr>
        <w:t xml:space="preserve"> break out</w:t>
      </w:r>
      <w:r w:rsidRPr="00F2457A">
        <w:rPr>
          <w:rStyle w:val="StyleUnderline"/>
          <w:rFonts w:asciiTheme="majorHAnsi" w:hAnsiTheme="majorHAnsi" w:cstheme="majorHAnsi"/>
        </w:rPr>
        <w:t xml:space="preserve"> in urban areas across the Middle East, North Africa, and Latin America</w:t>
      </w:r>
      <w:r w:rsidRPr="00F2457A">
        <w:rPr>
          <w:rFonts w:asciiTheme="majorHAnsi" w:hAnsiTheme="majorHAnsi" w:cstheme="majorHAnsi"/>
          <w:sz w:val="16"/>
        </w:rPr>
        <w:t>. The euro weakens and the main European stock markets lose ten percent.”</w:t>
      </w:r>
    </w:p>
    <w:p w14:paraId="06886FE9"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At about the same time, a team of British researchers released a study demonstrating that even if you can grow plenty of food, </w:t>
      </w:r>
      <w:r w:rsidRPr="00F2457A">
        <w:rPr>
          <w:rStyle w:val="StyleUnderline"/>
          <w:rFonts w:asciiTheme="majorHAnsi" w:hAnsiTheme="majorHAnsi" w:cstheme="majorHAnsi"/>
        </w:rPr>
        <w:t>the transportation system that distributes it runs through just fourteen major choke-points, and those are vulnerable to</w:t>
      </w:r>
      <w:r w:rsidRPr="00F2457A">
        <w:rPr>
          <w:rFonts w:asciiTheme="majorHAnsi" w:hAnsiTheme="majorHAnsi" w:cstheme="majorHAnsi"/>
          <w:sz w:val="16"/>
        </w:rPr>
        <w:t xml:space="preserve"> — you guessed it — </w:t>
      </w:r>
      <w:r w:rsidRPr="00F2457A">
        <w:rPr>
          <w:rStyle w:val="StyleUnderline"/>
          <w:rFonts w:asciiTheme="majorHAnsi" w:hAnsiTheme="majorHAnsi" w:cstheme="majorHAnsi"/>
        </w:rPr>
        <w:t>massive disruption from climate change</w:t>
      </w:r>
      <w:r w:rsidRPr="00F2457A">
        <w:rPr>
          <w:rFonts w:asciiTheme="majorHAnsi" w:hAnsiTheme="majorHAnsi" w:cstheme="majorHAnsi"/>
          <w:sz w:val="16"/>
        </w:rPr>
        <w:t>. For instance, U.S. rivers and canals carry a third of the world’s corn and soy, and they’ve been frequently shut down or crimped by flooding and drought in recent years. Brazil accounts for 17 percent of the world’s grain exports, but heavy rainfall in 2017 stranded three thousand trucks. “It’s the glide path to a perfect storm,” said one of the report’s authors.</w:t>
      </w:r>
    </w:p>
    <w:p w14:paraId="3B39FFF5" w14:textId="77777777" w:rsidR="00F02328" w:rsidRPr="00F2457A" w:rsidRDefault="00F02328" w:rsidP="00F02328">
      <w:pPr>
        <w:rPr>
          <w:rFonts w:asciiTheme="majorHAnsi" w:hAnsiTheme="majorHAnsi" w:cstheme="majorHAnsi"/>
          <w:sz w:val="8"/>
          <w:szCs w:val="14"/>
        </w:rPr>
      </w:pPr>
      <w:r w:rsidRPr="00F2457A">
        <w:rPr>
          <w:rFonts w:asciiTheme="majorHAnsi" w:hAnsiTheme="majorHAnsi" w:cstheme="majorHAnsi"/>
          <w:sz w:val="8"/>
          <w:szCs w:val="14"/>
        </w:rPr>
        <w:t>Five weeks after that, another report raised an even deeper question. What if you can figure out how to grow plenty of food, and you can figure out how to guarantee its distribution, but the food itself has lost much of its value? The paper, in the journal Environmental Research, said that rising carbon dioxide levels, by speeding plant growth, seem to have reduced the amount of protein in basic staple crops, a finding so startling that, for many years, agronomists had overlooked hints that it was happening. But it seems to be true: when researchers grow grain at the carbon dioxide levels we expect for later this century, they find that minerals such as calcium and iron drop by 8 percent, and protein by about the same amount. In the developing world, where people rely on plants for their protein, that means huge reductions in nutrition: India alone could lose 5 percent of the protein in its total diet, putting 53 million people at new risk for protein deficiency. The loss of zinc, essential for maternal and infant health, could endanger 138 million people around the world. In 2018, rice researchers found “significantly less protein” when they grew eighteen varieties of rice in high–carbon dioxide test plots. “The idea that food became less nutritious was a surprise,” said one researcher. “It’s not intuitive. But I think we should continue to expect surprises. We are completely altering the biophysical conditions that underpin our food system.” And not just ours. People don’t depend on goldenrod, for instance, but bees do. When scientists looked at samples of goldenrod in the Smithsonian that dated back to 1842, they found that the protein content of its pollen had “declined by a third since the industrial revolution — and the change closely tracks with the rise in carbon dioxide.”</w:t>
      </w:r>
    </w:p>
    <w:p w14:paraId="3B1D2A54"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Bees help crops, obviously, so that’s scary news. But in August 2018, a massive new study found something just as frightening: crop pests were thriving in the new heat. “It gets better and better for them,” said one University of Colorado researcher. Even if we hit the UN target of limiting temperature rise to two degrees Celsius, pests should cut wheat yields by 46 percent, corn by 31 percent, and rice by 19 percent. “</w:t>
      </w:r>
      <w:r w:rsidRPr="00F2457A">
        <w:rPr>
          <w:rStyle w:val="StyleUnderline"/>
          <w:rFonts w:asciiTheme="majorHAnsi" w:hAnsiTheme="majorHAnsi" w:cstheme="majorHAnsi"/>
        </w:rPr>
        <w:t>Warmer temperatures accelerate the metabolism of insect pests like aphids and corn borers at a predictable rate</w:t>
      </w:r>
      <w:r w:rsidRPr="00F2457A">
        <w:rPr>
          <w:rFonts w:asciiTheme="majorHAnsi" w:hAnsiTheme="majorHAnsi" w:cstheme="majorHAnsi"/>
          <w:sz w:val="16"/>
        </w:rPr>
        <w:t>,” the researchers found. “</w:t>
      </w:r>
      <w:r w:rsidRPr="00F2457A">
        <w:rPr>
          <w:rStyle w:val="StyleUnderline"/>
          <w:rFonts w:asciiTheme="majorHAnsi" w:hAnsiTheme="majorHAnsi" w:cstheme="majorHAnsi"/>
        </w:rPr>
        <w:t>That makes them hungrier</w:t>
      </w:r>
      <w:r w:rsidRPr="00F2457A">
        <w:rPr>
          <w:rFonts w:asciiTheme="majorHAnsi" w:hAnsiTheme="majorHAnsi" w:cstheme="majorHAnsi"/>
          <w:sz w:val="16"/>
        </w:rPr>
        <w:t xml:space="preserve">[,] </w:t>
      </w:r>
      <w:r w:rsidRPr="00F2457A">
        <w:rPr>
          <w:rStyle w:val="StyleUnderline"/>
          <w:rFonts w:asciiTheme="majorHAnsi" w:hAnsiTheme="majorHAnsi" w:cstheme="majorHAnsi"/>
        </w:rPr>
        <w:t>and warmer temperatures also speed up their reproduction</w:t>
      </w:r>
      <w:r w:rsidRPr="00F2457A">
        <w:rPr>
          <w:rFonts w:asciiTheme="majorHAnsi" w:hAnsiTheme="majorHAnsi" w:cstheme="majorHAnsi"/>
          <w:sz w:val="16"/>
        </w:rPr>
        <w:t xml:space="preserve">.” </w:t>
      </w:r>
      <w:r w:rsidRPr="00F2457A">
        <w:rPr>
          <w:rStyle w:val="StyleUnderline"/>
          <w:rFonts w:asciiTheme="majorHAnsi" w:hAnsiTheme="majorHAnsi" w:cstheme="majorHAnsi"/>
        </w:rPr>
        <w:t>Even fossilized plants from fifty million years ago make the point: “</w:t>
      </w:r>
      <w:r w:rsidRPr="00F2457A">
        <w:rPr>
          <w:rStyle w:val="Emphasis"/>
          <w:rFonts w:asciiTheme="majorHAnsi" w:hAnsiTheme="majorHAnsi" w:cstheme="majorHAnsi"/>
          <w:highlight w:val="cyan"/>
        </w:rPr>
        <w:t>Plant damage</w:t>
      </w:r>
      <w:r w:rsidRPr="00F2457A">
        <w:rPr>
          <w:rStyle w:val="StyleUnderline"/>
          <w:rFonts w:asciiTheme="majorHAnsi" w:hAnsiTheme="majorHAnsi" w:cstheme="majorHAnsi"/>
          <w:highlight w:val="cyan"/>
        </w:rPr>
        <w:t xml:space="preserve"> from insects </w:t>
      </w:r>
      <w:r w:rsidRPr="00F2457A">
        <w:rPr>
          <w:rStyle w:val="Emphasis"/>
          <w:rFonts w:asciiTheme="majorHAnsi" w:hAnsiTheme="majorHAnsi" w:cstheme="majorHAnsi"/>
          <w:highlight w:val="cyan"/>
        </w:rPr>
        <w:t>correlated</w:t>
      </w:r>
      <w:r w:rsidRPr="00F2457A">
        <w:rPr>
          <w:rStyle w:val="StyleUnderline"/>
          <w:rFonts w:asciiTheme="majorHAnsi" w:hAnsiTheme="majorHAnsi" w:cstheme="majorHAnsi"/>
          <w:highlight w:val="cyan"/>
        </w:rPr>
        <w:t xml:space="preserve"> with</w:t>
      </w:r>
      <w:r w:rsidRPr="00F2457A">
        <w:rPr>
          <w:rStyle w:val="StyleUnderline"/>
          <w:rFonts w:asciiTheme="majorHAnsi" w:hAnsiTheme="majorHAnsi" w:cstheme="majorHAnsi"/>
        </w:rPr>
        <w:t xml:space="preserve"> rising and falling </w:t>
      </w:r>
      <w:r w:rsidRPr="00F2457A">
        <w:rPr>
          <w:rStyle w:val="Emphasis"/>
          <w:rFonts w:asciiTheme="majorHAnsi" w:hAnsiTheme="majorHAnsi" w:cstheme="majorHAnsi"/>
          <w:highlight w:val="cyan"/>
        </w:rPr>
        <w:t>temperatures</w:t>
      </w:r>
      <w:r w:rsidRPr="00F2457A">
        <w:rPr>
          <w:rStyle w:val="StyleUnderline"/>
          <w:rFonts w:asciiTheme="majorHAnsi" w:hAnsiTheme="majorHAnsi" w:cstheme="majorHAnsi"/>
        </w:rPr>
        <w:t>, reaching a maximum during the warmest periods</w:t>
      </w:r>
      <w:r w:rsidRPr="00F2457A">
        <w:rPr>
          <w:rFonts w:asciiTheme="majorHAnsi" w:hAnsiTheme="majorHAnsi" w:cstheme="majorHAnsi"/>
          <w:sz w:val="16"/>
        </w:rPr>
        <w:t>.”</w:t>
      </w:r>
    </w:p>
    <w:p w14:paraId="68EDA790"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Cyberattacks go nuclear.</w:t>
      </w:r>
    </w:p>
    <w:p w14:paraId="0042315C"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Michael T. </w:t>
      </w:r>
      <w:r w:rsidRPr="00F2457A">
        <w:rPr>
          <w:rStyle w:val="Style13ptBold"/>
          <w:rFonts w:asciiTheme="majorHAnsi" w:hAnsiTheme="majorHAnsi" w:cstheme="majorHAnsi"/>
        </w:rPr>
        <w:t>Klare 19</w:t>
      </w:r>
      <w:r w:rsidRPr="00F2457A">
        <w:rPr>
          <w:rFonts w:asciiTheme="majorHAnsi" w:hAnsiTheme="majorHAnsi" w:cstheme="majorHAnsi"/>
        </w:rPr>
        <w:t>. Professor emeritus of peace and world security studies at Hampshire College and senior visiting fellow at the Arms Control Association. “Cyber Battles, Nuclear Outcomes? Dangerous New Pathways to Escalation.” https://www.armscontrol.org/act/2019-11/features/cyber-battles-nuclear-outcomes-dangerous-new-pathways-escalation</w:t>
      </w:r>
    </w:p>
    <w:p w14:paraId="066C3512"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Another initiative incorporated in the strategy document also aroused concern: the claim that </w:t>
      </w:r>
      <w:r w:rsidRPr="00F2457A">
        <w:rPr>
          <w:rStyle w:val="StyleUnderline"/>
          <w:rFonts w:asciiTheme="majorHAnsi" w:hAnsiTheme="majorHAnsi" w:cstheme="majorHAnsi"/>
          <w:highlight w:val="cyan"/>
        </w:rPr>
        <w:t>a</w:t>
      </w:r>
      <w:r w:rsidRPr="00F2457A">
        <w:rPr>
          <w:rStyle w:val="StyleUnderline"/>
          <w:rFonts w:asciiTheme="majorHAnsi" w:hAnsiTheme="majorHAnsi" w:cstheme="majorHAnsi"/>
        </w:rPr>
        <w:t xml:space="preserve">n enemy </w:t>
      </w:r>
      <w:r w:rsidRPr="00F2457A">
        <w:rPr>
          <w:rStyle w:val="StyleUnderline"/>
          <w:rFonts w:asciiTheme="majorHAnsi" w:hAnsiTheme="majorHAnsi" w:cstheme="majorHAnsi"/>
          <w:highlight w:val="cyan"/>
        </w:rPr>
        <w:t>cyberattack on</w:t>
      </w:r>
      <w:r w:rsidRPr="00F2457A">
        <w:rPr>
          <w:rStyle w:val="StyleUnderline"/>
          <w:rFonts w:asciiTheme="majorHAnsi" w:hAnsiTheme="majorHAnsi" w:cstheme="majorHAnsi"/>
        </w:rPr>
        <w:t xml:space="preserve"> U.S. nuclear</w:t>
      </w:r>
      <w:r w:rsidRPr="00F2457A">
        <w:rPr>
          <w:rFonts w:asciiTheme="majorHAnsi" w:hAnsiTheme="majorHAnsi" w:cstheme="majorHAnsi"/>
          <w:sz w:val="16"/>
        </w:rPr>
        <w:t xml:space="preserve"> command, control, and communications (N</w:t>
      </w:r>
      <w:r w:rsidRPr="00F2457A">
        <w:rPr>
          <w:rStyle w:val="StyleUnderline"/>
          <w:rFonts w:asciiTheme="majorHAnsi" w:hAnsiTheme="majorHAnsi" w:cstheme="majorHAnsi"/>
          <w:highlight w:val="cyan"/>
        </w:rPr>
        <w:t>C3</w:t>
      </w:r>
      <w:r w:rsidRPr="00F2457A">
        <w:rPr>
          <w:rFonts w:asciiTheme="majorHAnsi" w:hAnsiTheme="majorHAnsi" w:cstheme="majorHAnsi"/>
          <w:sz w:val="16"/>
        </w:rPr>
        <w:t xml:space="preserve">) facilities </w:t>
      </w:r>
      <w:r w:rsidRPr="00F2457A">
        <w:rPr>
          <w:rStyle w:val="StyleUnderline"/>
          <w:rFonts w:asciiTheme="majorHAnsi" w:hAnsiTheme="majorHAnsi" w:cstheme="majorHAnsi"/>
          <w:highlight w:val="cyan"/>
        </w:rPr>
        <w:t>would</w:t>
      </w:r>
      <w:r w:rsidRPr="00F2457A">
        <w:rPr>
          <w:rStyle w:val="StyleUnderline"/>
          <w:rFonts w:asciiTheme="majorHAnsi" w:hAnsiTheme="majorHAnsi" w:cstheme="majorHAnsi"/>
        </w:rPr>
        <w:t xml:space="preserve"> constitute a “non-nuclear strategic attack” of sufficient magnitude to </w:t>
      </w:r>
      <w:r w:rsidRPr="00F2457A">
        <w:rPr>
          <w:rStyle w:val="Emphasis"/>
          <w:rFonts w:asciiTheme="majorHAnsi" w:hAnsiTheme="majorHAnsi" w:cstheme="majorHAnsi"/>
          <w:highlight w:val="cyan"/>
        </w:rPr>
        <w:t>justify the use of nuclear weapons</w:t>
      </w:r>
      <w:r w:rsidRPr="00F2457A">
        <w:rPr>
          <w:rStyle w:val="StyleUnderline"/>
          <w:rFonts w:asciiTheme="majorHAnsi" w:hAnsiTheme="majorHAnsi" w:cstheme="majorHAnsi"/>
        </w:rPr>
        <w:t xml:space="preserve"> in response.</w:t>
      </w:r>
    </w:p>
    <w:p w14:paraId="003CB22F"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 xml:space="preserve">Under the Obama administration’s NPR report, released in April 2010, the circumstances under which the United States would consider responding to non-nuclear attacks with nuclear weapons were said to be few. “The United States will continue to…reduce the role of nuclear weapons in deterring non-nuclear attacks,” the report stated. Although little was said about what sort of non-nuclear attacks might be deemed severe enough to justify a nuclear response, cyberstrikes were not identified as one of these. The 2018 NPR report, however, portrayed a very different environment, one in which nuclear combat is seen as increasingly possible and in which non-nuclear strategic threats, especially in cyberspace, were viewed as sufficiently menacing to justify a nuclear response. Speaking of Russian technological progress, for example, the draft version of the Trump administration’s NPR report stated, “To…correct any Russian misperceptions of advantage, the president will have an expanding range of limited and graduated [nuclear] options to credibly deter Russian nuclear or non-nuclear strategic attacks, which could now include attacks against U.S. NC3, in space and cyberspace.”1 </w:t>
      </w:r>
    </w:p>
    <w:p w14:paraId="338C713B"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The notion that a cyberattack on U.S. digital systems, even those used for nuclear weapons, would constitute sufficient grounds to launch a nuclear attack was seen by many observers as a dangerous shift in policy, greatly increasing the risk of accidental or inadvertent nuclear escalation in a crisis. “The entire broadening of the landscape for nuclear deterrence is a very fundamental step in the wrong direction,” said former Secretary of Energy Ernest Moniz. “I think the idea of nuclear deterrence of cyberattacks, broadly, certainly does not make any sense.”2</w:t>
      </w:r>
    </w:p>
    <w:p w14:paraId="2DE0A1EB"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 xml:space="preserve">Despite such admonitions, the Pentagon reaffirmed its views on the links between cyberattacks and nuclear weapons use when it released the final version of the NPR report in February 2018. The official text now states that the president must possess a spectrum of nuclear weapons with which to respond to “attacks against U.S. NC3,” and it identifies cyberattacks as one form of non-nuclear strategic warfare that could trigger a nuclear response. </w:t>
      </w:r>
    </w:p>
    <w:p w14:paraId="1DB09269"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That cyberwarfare had risen to this level of threat, the 2018 NPR report indicated, was a product of the enhanced cybercapabilities of potential adversaries and of the creeping obsolescence of many existing U.S. NC3 systems. To overcome these vulnerabilities, it called for substantial investment in an upgraded NC3 infrastructure. Not mentioned, however, were extensive U.S. efforts to employ cybertools to infiltrate and potentially incapacitate the NC3 systems of likely adversaries, including Russia, China, and North Korea.</w:t>
      </w:r>
    </w:p>
    <w:p w14:paraId="19ED780D"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 xml:space="preserve">For the past several years, the U.S. Department of Defense has been exploring how it could employ its own very robust cyberattack capabilities to compromise or destroy enemy missiles from such states as North Korea before they can be fired, a strategy sometimes called “left of launch.”3 Russia and China can assume, on this basis, that their own launch facilities are being probed for such vulnerabilities, presumably leading them to adopt escalatory policies such as those espoused in the 2018 NPR report. Wherever one looks, therefore, the links between cyberwar and nuclear war are growing. </w:t>
      </w:r>
    </w:p>
    <w:p w14:paraId="46233D26"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The Nuclear-Cyber Connection</w:t>
      </w:r>
    </w:p>
    <w:p w14:paraId="50EDBE02"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These links exist because </w:t>
      </w:r>
      <w:r w:rsidRPr="00F2457A">
        <w:rPr>
          <w:rStyle w:val="StyleUnderline"/>
          <w:rFonts w:asciiTheme="majorHAnsi" w:hAnsiTheme="majorHAnsi" w:cstheme="majorHAnsi"/>
        </w:rPr>
        <w:t>the N</w:t>
      </w:r>
      <w:r w:rsidRPr="00F2457A">
        <w:rPr>
          <w:rStyle w:val="StyleUnderline"/>
          <w:rFonts w:asciiTheme="majorHAnsi" w:hAnsiTheme="majorHAnsi" w:cstheme="majorHAnsi"/>
          <w:highlight w:val="cyan"/>
        </w:rPr>
        <w:t>C3</w:t>
      </w:r>
      <w:r w:rsidRPr="00F2457A">
        <w:rPr>
          <w:rStyle w:val="StyleUnderline"/>
          <w:rFonts w:asciiTheme="majorHAnsi" w:hAnsiTheme="majorHAnsi" w:cstheme="majorHAnsi"/>
        </w:rPr>
        <w:t xml:space="preserve"> systems of the United States and other nuclear-armed states are </w:t>
      </w:r>
      <w:r w:rsidRPr="00F2457A">
        <w:rPr>
          <w:rStyle w:val="Emphasis"/>
          <w:rFonts w:asciiTheme="majorHAnsi" w:hAnsiTheme="majorHAnsi" w:cstheme="majorHAnsi"/>
        </w:rPr>
        <w:t>heavily dependent on computers and other digital processors</w:t>
      </w:r>
      <w:r w:rsidRPr="00F2457A">
        <w:rPr>
          <w:rFonts w:asciiTheme="majorHAnsi" w:hAnsiTheme="majorHAnsi" w:cstheme="majorHAnsi"/>
          <w:sz w:val="16"/>
        </w:rPr>
        <w:t xml:space="preserve"> for virtually every aspect of their operation </w:t>
      </w:r>
      <w:r w:rsidRPr="00F2457A">
        <w:rPr>
          <w:rStyle w:val="StyleUnderline"/>
          <w:rFonts w:asciiTheme="majorHAnsi" w:hAnsiTheme="majorHAnsi" w:cstheme="majorHAnsi"/>
        </w:rPr>
        <w:t>and</w:t>
      </w:r>
      <w:r w:rsidRPr="00F2457A">
        <w:rPr>
          <w:rFonts w:asciiTheme="majorHAnsi" w:hAnsiTheme="majorHAnsi" w:cstheme="majorHAnsi"/>
          <w:sz w:val="16"/>
        </w:rPr>
        <w:t xml:space="preserve"> because those systems </w:t>
      </w:r>
      <w:r w:rsidRPr="00F2457A">
        <w:rPr>
          <w:rStyle w:val="StyleUnderline"/>
          <w:rFonts w:asciiTheme="majorHAnsi" w:hAnsiTheme="majorHAnsi" w:cstheme="majorHAnsi"/>
          <w:highlight w:val="cyan"/>
        </w:rPr>
        <w:t xml:space="preserve">are </w:t>
      </w:r>
      <w:r w:rsidRPr="00F2457A">
        <w:rPr>
          <w:rStyle w:val="Emphasis"/>
          <w:rFonts w:asciiTheme="majorHAnsi" w:hAnsiTheme="majorHAnsi" w:cstheme="majorHAnsi"/>
          <w:highlight w:val="cyan"/>
        </w:rPr>
        <w:t>highly vulnerable</w:t>
      </w:r>
      <w:r w:rsidRPr="00F2457A">
        <w:rPr>
          <w:rStyle w:val="Emphasis"/>
          <w:rFonts w:asciiTheme="majorHAnsi" w:hAnsiTheme="majorHAnsi" w:cstheme="majorHAnsi"/>
        </w:rPr>
        <w:t xml:space="preserve"> to cyberattack</w:t>
      </w:r>
      <w:r w:rsidRPr="00F2457A">
        <w:rPr>
          <w:rStyle w:val="StyleUnderline"/>
          <w:rFonts w:asciiTheme="majorHAnsi" w:hAnsiTheme="majorHAnsi" w:cstheme="majorHAnsi"/>
        </w:rPr>
        <w:t>. Every nuclear force is composed</w:t>
      </w:r>
      <w:r w:rsidRPr="00F2457A">
        <w:rPr>
          <w:rFonts w:asciiTheme="majorHAnsi" w:hAnsiTheme="majorHAnsi" w:cstheme="majorHAnsi"/>
          <w:sz w:val="16"/>
        </w:rPr>
        <w:t xml:space="preserve">, most basically, </w:t>
      </w:r>
      <w:r w:rsidRPr="00F2457A">
        <w:rPr>
          <w:rStyle w:val="StyleUnderline"/>
          <w:rFonts w:asciiTheme="majorHAnsi" w:hAnsiTheme="majorHAnsi" w:cstheme="majorHAnsi"/>
        </w:rPr>
        <w:t>of weapons, early-warning radars, launch facilities, and the top officials</w:t>
      </w:r>
      <w:r w:rsidRPr="00F2457A">
        <w:rPr>
          <w:rFonts w:asciiTheme="majorHAnsi" w:hAnsiTheme="majorHAnsi" w:cstheme="majorHAnsi"/>
          <w:sz w:val="16"/>
        </w:rPr>
        <w:t xml:space="preserve">, usually presidents or </w:t>
      </w:r>
      <w:r w:rsidRPr="00F2457A">
        <w:rPr>
          <w:rFonts w:asciiTheme="majorHAnsi" w:hAnsiTheme="majorHAnsi" w:cstheme="majorHAnsi"/>
          <w:sz w:val="16"/>
        </w:rPr>
        <w:lastRenderedPageBreak/>
        <w:t xml:space="preserve">prime ministers, empowered to initiate a nuclear exchange. </w:t>
      </w:r>
      <w:r w:rsidRPr="00F2457A">
        <w:rPr>
          <w:rStyle w:val="StyleUnderline"/>
          <w:rFonts w:asciiTheme="majorHAnsi" w:hAnsiTheme="majorHAnsi" w:cstheme="majorHAnsi"/>
        </w:rPr>
        <w:t xml:space="preserve">Connecting them all, however, is an extended network of communications and data-processing systems, all reliant on </w:t>
      </w:r>
      <w:r w:rsidRPr="00F2457A">
        <w:rPr>
          <w:rStyle w:val="Emphasis"/>
          <w:rFonts w:asciiTheme="majorHAnsi" w:hAnsiTheme="majorHAnsi" w:cstheme="majorHAnsi"/>
        </w:rPr>
        <w:t>cyberspace</w:t>
      </w:r>
      <w:r w:rsidRPr="00F2457A">
        <w:rPr>
          <w:rStyle w:val="StyleUnderline"/>
          <w:rFonts w:asciiTheme="majorHAnsi" w:hAnsiTheme="majorHAnsi" w:cstheme="majorHAnsi"/>
        </w:rPr>
        <w:t>. Warning systems, ground- and space-based, must constantly watch for and analyze possible enemy missile launches. Data on actual threats must rapidly be communicated to decision-makers</w:t>
      </w:r>
      <w:r w:rsidRPr="00F2457A">
        <w:rPr>
          <w:rFonts w:asciiTheme="majorHAnsi" w:hAnsiTheme="majorHAnsi" w:cstheme="majorHAnsi"/>
          <w:sz w:val="16"/>
        </w:rPr>
        <w:t xml:space="preserve">, who must then weigh possible responses and communicate chosen outcomes to launch facilities, which in turn must provide attack vectors to delivery systems. </w:t>
      </w:r>
      <w:r w:rsidRPr="00F2457A">
        <w:rPr>
          <w:rStyle w:val="StyleUnderline"/>
          <w:rFonts w:asciiTheme="majorHAnsi" w:hAnsiTheme="majorHAnsi" w:cstheme="majorHAnsi"/>
        </w:rPr>
        <w:t xml:space="preserve">All of this involves operations in </w:t>
      </w:r>
      <w:r w:rsidRPr="00F2457A">
        <w:rPr>
          <w:rStyle w:val="Emphasis"/>
          <w:rFonts w:asciiTheme="majorHAnsi" w:hAnsiTheme="majorHAnsi" w:cstheme="majorHAnsi"/>
        </w:rPr>
        <w:t>cyberspace</w:t>
      </w:r>
      <w:r w:rsidRPr="00F2457A">
        <w:rPr>
          <w:rStyle w:val="StyleUnderline"/>
          <w:rFonts w:asciiTheme="majorHAnsi" w:hAnsiTheme="majorHAnsi" w:cstheme="majorHAnsi"/>
        </w:rPr>
        <w:t xml:space="preserve">, and it is in </w:t>
      </w:r>
      <w:r w:rsidRPr="00F2457A">
        <w:rPr>
          <w:rStyle w:val="Emphasis"/>
          <w:rFonts w:asciiTheme="majorHAnsi" w:hAnsiTheme="majorHAnsi" w:cstheme="majorHAnsi"/>
        </w:rPr>
        <w:t xml:space="preserve">this domain that </w:t>
      </w:r>
      <w:r w:rsidRPr="00F2457A">
        <w:rPr>
          <w:rStyle w:val="Emphasis"/>
          <w:rFonts w:asciiTheme="majorHAnsi" w:hAnsiTheme="majorHAnsi" w:cstheme="majorHAnsi"/>
          <w:highlight w:val="cyan"/>
        </w:rPr>
        <w:t>great power rivals seek vulnerabilities</w:t>
      </w:r>
      <w:r w:rsidRPr="00F2457A">
        <w:rPr>
          <w:rStyle w:val="StyleUnderline"/>
          <w:rFonts w:asciiTheme="majorHAnsi" w:hAnsiTheme="majorHAnsi" w:cstheme="majorHAnsi"/>
        </w:rPr>
        <w:t xml:space="preserve"> to exploit in a constant struggle for advantage. </w:t>
      </w:r>
    </w:p>
    <w:p w14:paraId="4B9F3F72"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The use of cyberspace to gain an advantage over adversaries takes many forms and is not always aimed at nuclear systems. China has been accused of engaging in widespread cyberespionage to steal technical secrets from U.S. firms for economic and military advantages. </w:t>
      </w:r>
      <w:r w:rsidRPr="00F2457A">
        <w:rPr>
          <w:rStyle w:val="StyleUnderline"/>
          <w:rFonts w:asciiTheme="majorHAnsi" w:hAnsiTheme="majorHAnsi" w:cstheme="majorHAnsi"/>
        </w:rPr>
        <w:t>Russia has been accused</w:t>
      </w:r>
      <w:r w:rsidRPr="00F2457A">
        <w:rPr>
          <w:rFonts w:asciiTheme="majorHAnsi" w:hAnsiTheme="majorHAnsi" w:cstheme="majorHAnsi"/>
          <w:sz w:val="16"/>
        </w:rPr>
        <w:t xml:space="preserve">, most extensively in the Robert Mueller report, </w:t>
      </w:r>
      <w:r w:rsidRPr="00F2457A">
        <w:rPr>
          <w:rStyle w:val="StyleUnderline"/>
          <w:rFonts w:asciiTheme="majorHAnsi" w:hAnsiTheme="majorHAnsi" w:cstheme="majorHAnsi"/>
        </w:rPr>
        <w:t>of exploiting cyberspace to interfere in the 2016 U.S. presidential election. Nonstate actors</w:t>
      </w:r>
      <w:r w:rsidRPr="00F2457A">
        <w:rPr>
          <w:rFonts w:asciiTheme="majorHAnsi" w:hAnsiTheme="majorHAnsi" w:cstheme="majorHAnsi"/>
          <w:sz w:val="16"/>
        </w:rPr>
        <w:t xml:space="preserve">, including terrorist groups such as al Qaeda and the Islamic State group, </w:t>
      </w:r>
      <w:r w:rsidRPr="00F2457A">
        <w:rPr>
          <w:rStyle w:val="StyleUnderline"/>
          <w:rFonts w:asciiTheme="majorHAnsi" w:hAnsiTheme="majorHAnsi" w:cstheme="majorHAnsi"/>
        </w:rPr>
        <w:t>have used the internet for recruiting combatants and spreading fear. Criminal groups</w:t>
      </w:r>
      <w:r w:rsidRPr="00F2457A">
        <w:rPr>
          <w:rFonts w:asciiTheme="majorHAnsi" w:hAnsiTheme="majorHAnsi" w:cstheme="majorHAnsi"/>
          <w:sz w:val="16"/>
        </w:rPr>
        <w:t xml:space="preserve">, including some thought to be allied with state actors, such as North Korea, </w:t>
      </w:r>
      <w:r w:rsidRPr="00F2457A">
        <w:rPr>
          <w:rStyle w:val="StyleUnderline"/>
          <w:rFonts w:asciiTheme="majorHAnsi" w:hAnsiTheme="majorHAnsi" w:cstheme="majorHAnsi"/>
        </w:rPr>
        <w:t>have used cyberspace to extort money from banks, municipalities, and individuals</w:t>
      </w:r>
      <w:r w:rsidRPr="00F2457A">
        <w:rPr>
          <w:rFonts w:asciiTheme="majorHAnsi" w:hAnsiTheme="majorHAnsi" w:cstheme="majorHAnsi"/>
          <w:sz w:val="16"/>
        </w:rPr>
        <w:t xml:space="preserve">.4 Attacks such as these occupy most of the time and attention of civilian and military cybersecurity organizations that attempt to thwart such attacks. Yet </w:t>
      </w:r>
      <w:r w:rsidRPr="00F2457A">
        <w:rPr>
          <w:rStyle w:val="StyleUnderline"/>
          <w:rFonts w:asciiTheme="majorHAnsi" w:hAnsiTheme="majorHAnsi" w:cstheme="majorHAnsi"/>
        </w:rPr>
        <w:t xml:space="preserve">for those who worry about </w:t>
      </w:r>
      <w:r w:rsidRPr="00F2457A">
        <w:rPr>
          <w:rStyle w:val="Emphasis"/>
          <w:rFonts w:asciiTheme="majorHAnsi" w:hAnsiTheme="majorHAnsi" w:cstheme="majorHAnsi"/>
          <w:highlight w:val="cyan"/>
        </w:rPr>
        <w:t>strategic stability</w:t>
      </w:r>
      <w:r w:rsidRPr="00F2457A">
        <w:rPr>
          <w:rStyle w:val="Emphasis"/>
          <w:rFonts w:asciiTheme="majorHAnsi" w:hAnsiTheme="majorHAnsi" w:cstheme="majorHAnsi"/>
        </w:rPr>
        <w:t xml:space="preserve"> and the </w:t>
      </w:r>
      <w:r w:rsidRPr="00F2457A">
        <w:rPr>
          <w:rStyle w:val="Emphasis"/>
          <w:rFonts w:asciiTheme="majorHAnsi" w:hAnsiTheme="majorHAnsi" w:cstheme="majorHAnsi"/>
          <w:highlight w:val="cyan"/>
        </w:rPr>
        <w:t>risks of nuclear escalation</w:t>
      </w:r>
      <w:r w:rsidRPr="00F2457A">
        <w:rPr>
          <w:rStyle w:val="StyleUnderline"/>
          <w:rFonts w:asciiTheme="majorHAnsi" w:hAnsiTheme="majorHAnsi" w:cstheme="majorHAnsi"/>
        </w:rPr>
        <w:t xml:space="preserve">, it is the threat of </w:t>
      </w:r>
      <w:r w:rsidRPr="00F2457A">
        <w:rPr>
          <w:rStyle w:val="Emphasis"/>
          <w:rFonts w:asciiTheme="majorHAnsi" w:hAnsiTheme="majorHAnsi" w:cstheme="majorHAnsi"/>
          <w:highlight w:val="cyan"/>
        </w:rPr>
        <w:t>cyberattacks on</w:t>
      </w:r>
      <w:r w:rsidRPr="00F2457A">
        <w:rPr>
          <w:rStyle w:val="Emphasis"/>
          <w:rFonts w:asciiTheme="majorHAnsi" w:hAnsiTheme="majorHAnsi" w:cstheme="majorHAnsi"/>
        </w:rPr>
        <w:t xml:space="preserve"> N</w:t>
      </w:r>
      <w:r w:rsidRPr="00F2457A">
        <w:rPr>
          <w:rStyle w:val="Emphasis"/>
          <w:rFonts w:asciiTheme="majorHAnsi" w:hAnsiTheme="majorHAnsi" w:cstheme="majorHAnsi"/>
          <w:highlight w:val="cyan"/>
        </w:rPr>
        <w:t>C3</w:t>
      </w:r>
      <w:r w:rsidRPr="00F2457A">
        <w:rPr>
          <w:rStyle w:val="Emphasis"/>
          <w:rFonts w:asciiTheme="majorHAnsi" w:hAnsiTheme="majorHAnsi" w:cstheme="majorHAnsi"/>
        </w:rPr>
        <w:t xml:space="preserve"> systems</w:t>
      </w:r>
      <w:r w:rsidRPr="00F2457A">
        <w:rPr>
          <w:rStyle w:val="StyleUnderline"/>
          <w:rFonts w:asciiTheme="majorHAnsi" w:hAnsiTheme="majorHAnsi" w:cstheme="majorHAnsi"/>
        </w:rPr>
        <w:t xml:space="preserve"> that </w:t>
      </w:r>
      <w:r w:rsidRPr="00F2457A">
        <w:rPr>
          <w:rStyle w:val="StyleUnderline"/>
          <w:rFonts w:asciiTheme="majorHAnsi" w:hAnsiTheme="majorHAnsi" w:cstheme="majorHAnsi"/>
          <w:highlight w:val="cyan"/>
        </w:rPr>
        <w:t>provoke</w:t>
      </w:r>
      <w:r w:rsidRPr="00F2457A">
        <w:rPr>
          <w:rStyle w:val="StyleUnderline"/>
          <w:rFonts w:asciiTheme="majorHAnsi" w:hAnsiTheme="majorHAnsi" w:cstheme="majorHAnsi"/>
        </w:rPr>
        <w:t xml:space="preserve">s the </w:t>
      </w:r>
      <w:r w:rsidRPr="00F2457A">
        <w:rPr>
          <w:rStyle w:val="StyleUnderline"/>
          <w:rFonts w:asciiTheme="majorHAnsi" w:hAnsiTheme="majorHAnsi" w:cstheme="majorHAnsi"/>
          <w:highlight w:val="cyan"/>
        </w:rPr>
        <w:t>great</w:t>
      </w:r>
      <w:r w:rsidRPr="00F2457A">
        <w:rPr>
          <w:rStyle w:val="StyleUnderline"/>
          <w:rFonts w:asciiTheme="majorHAnsi" w:hAnsiTheme="majorHAnsi" w:cstheme="majorHAnsi"/>
        </w:rPr>
        <w:t xml:space="preserve">est </w:t>
      </w:r>
      <w:r w:rsidRPr="00F2457A">
        <w:rPr>
          <w:rStyle w:val="StyleUnderline"/>
          <w:rFonts w:asciiTheme="majorHAnsi" w:hAnsiTheme="majorHAnsi" w:cstheme="majorHAnsi"/>
          <w:highlight w:val="cyan"/>
        </w:rPr>
        <w:t>concern</w:t>
      </w:r>
      <w:r w:rsidRPr="00F2457A">
        <w:rPr>
          <w:rStyle w:val="StyleUnderline"/>
          <w:rFonts w:asciiTheme="majorHAnsi" w:hAnsiTheme="majorHAnsi" w:cstheme="majorHAnsi"/>
        </w:rPr>
        <w:t>.</w:t>
      </w:r>
    </w:p>
    <w:p w14:paraId="3751E7C2"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This concern stems from the fact that, despite the immense effort devoted to protecting NC3 systems from cyberattack, no enterprise that relies so extensively on computers and cyberspace can be made 100 percent invulnerable to attack. This is so because such systems employ many devices and operating systems of various origins and vintages, most incorporating numerous software updates and “patches” over time, offering multiple vectors for attack. Electronic components can also be modified by hostile actors during production, transit, or insertion; and the whole system itself is dependent to a considerable degree on the electrical grid, which itself is vulnerable to cyberattack and is far less protected. Experienced “cyberwarriors” of every major power have been working for years to probe for weaknesses in these systems and in many cases have devised cyberweapons, typically, malicious software (malware) and computer viruses, to exploit those weaknesses for military advantage.5</w:t>
      </w:r>
    </w:p>
    <w:p w14:paraId="5C34D42B"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 xml:space="preserve">Although activity in cyberspace is much more difficult to detect and track than conventional military operations, enough information has become public to indicate that the major nuclear powers, notably China, Russia, and the United States, along with such secondary powers as Iran and North Korea, have established extensive cyberwarfare capabilities and engage in offensive cyberoperations on a regular basis, often aimed at critical military infrastructure. “Cyberspace is a contested environment where we are in constant contact with adversaries,” General Paul M. Nakasone, commander of the U.S. Cyber Command (Cybercom), told the Senate Armed Services Committee in February 2019. “We see near-peer competitors [China and Russia] conducting sustained campaigns below the level of armed conflict to erode American strength and gain strategic advantage.” </w:t>
      </w:r>
    </w:p>
    <w:p w14:paraId="71BC5587"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Although eager to speak of adversary threats to U.S. interests, Nakasone was noticeably but not surprisingly reluctant to say much about U.S. offensive operations in cyberspace. He acknowledged, however, that Cybercom took such action to disrupt possible Russian interference in the 2018 midterm elections. “We created a persistent presence in cyberspace to monitor adversary actions and crafted tools and tactics to frustrate their efforts,” he testified in February. According to press accounts, this included a cyberattack aimed at paralyzing the Internet Research Agency, a “troll farm” in St. Petersburg said to have been deeply involved in generating disruptive propaganda during the 2016 presidential elections.6</w:t>
      </w:r>
    </w:p>
    <w:p w14:paraId="612A0910"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 xml:space="preserve">Other press investigations have disclosed two other offensive operations undertaken by the United States. One called “Olympic Games” was intended to disrupt Iran’s drive to increase its uranium-enrichment capacity by sabotaging the centrifuges used in the process by infecting them with the so-called Stuxnet virus. Another left of launch effort was intended to cause malfunctions in North Korean missile tests.7 Although not aimed at either of the U.S. principal nuclear adversaries, those two attacks demonstrated a willingness and capacity to conduct cyberattacks on the nuclear infrastructure of other states. </w:t>
      </w:r>
    </w:p>
    <w:p w14:paraId="24AA8FBE"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Efforts by strategic rivals of the United States to infiltrate and eventually degrade U.S. nuclear infrastructure are far less documented but thought to be no less prevalent. Russia, for example, is believed to have planted malware in the U.S. electrical utility grid, possibly with the intent of cutting off the flow of electricity to critical NC3 facilities in the event of a major crisis.8 Indeed, every major power, including the United States, is believed to have crafted cyberweapons aimed at critical NC3 components and to have implanted malware in enemy systems for potential use in some future confrontation.</w:t>
      </w:r>
    </w:p>
    <w:p w14:paraId="3E593933"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 xml:space="preserve">Pathways to Escalation </w:t>
      </w:r>
    </w:p>
    <w:p w14:paraId="7FF436CF" w14:textId="77777777" w:rsidR="00F02328" w:rsidRPr="00F2457A" w:rsidRDefault="00F02328" w:rsidP="00F02328">
      <w:pPr>
        <w:rPr>
          <w:rFonts w:asciiTheme="majorHAnsi" w:hAnsiTheme="majorHAnsi" w:cstheme="majorHAnsi"/>
          <w:sz w:val="8"/>
          <w:szCs w:val="8"/>
        </w:rPr>
      </w:pPr>
      <w:r w:rsidRPr="00F2457A">
        <w:rPr>
          <w:rFonts w:asciiTheme="majorHAnsi" w:hAnsiTheme="majorHAnsi" w:cstheme="majorHAnsi"/>
          <w:sz w:val="8"/>
          <w:szCs w:val="8"/>
        </w:rPr>
        <w:t>Knowing that the NC3 systems of the major powers are constantly being probed for weaknesses and probably infested with malware designed to be activated in a crisis, what does this say about the risks of escalation from a nonkinetic battle, that is, one fought without traditional weaponry, to a kinetic one, at first using conventional weapons and then, potentially, nuclear ones? None of this can be predicted in advance, but those analysts who have studied the subject worry about the emergence of dangerous new pathways for escalation. Indeed, several such scenarios have been identified.9</w:t>
      </w:r>
    </w:p>
    <w:p w14:paraId="56E7A8DF"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The</w:t>
      </w:r>
      <w:r w:rsidRPr="00F2457A">
        <w:rPr>
          <w:rFonts w:asciiTheme="majorHAnsi" w:hAnsiTheme="majorHAnsi" w:cstheme="majorHAnsi"/>
          <w:sz w:val="16"/>
        </w:rPr>
        <w:t xml:space="preserve"> first and possibly </w:t>
      </w:r>
      <w:r w:rsidRPr="00F2457A">
        <w:rPr>
          <w:rStyle w:val="StyleUnderline"/>
          <w:rFonts w:asciiTheme="majorHAnsi" w:hAnsiTheme="majorHAnsi" w:cstheme="majorHAnsi"/>
        </w:rPr>
        <w:t>most dangerous path to escalation would arise from the early use of cyberweapons in a great power crisis</w:t>
      </w:r>
      <w:r w:rsidRPr="00F2457A">
        <w:rPr>
          <w:rFonts w:asciiTheme="majorHAnsi" w:hAnsiTheme="majorHAnsi" w:cstheme="majorHAnsi"/>
          <w:sz w:val="16"/>
        </w:rPr>
        <w:t xml:space="preserve"> to paralyze the vital command, control, and communications capabilities of an adversary, many of which serve nuclear and conventional forces. </w:t>
      </w:r>
      <w:r w:rsidRPr="00F2457A">
        <w:rPr>
          <w:rStyle w:val="StyleUnderline"/>
          <w:rFonts w:asciiTheme="majorHAnsi" w:hAnsiTheme="majorHAnsi" w:cstheme="majorHAnsi"/>
          <w:highlight w:val="cyan"/>
        </w:rPr>
        <w:t>In the “fog of war</w:t>
      </w:r>
      <w:r w:rsidRPr="00F2457A">
        <w:rPr>
          <w:rStyle w:val="StyleUnderline"/>
          <w:rFonts w:asciiTheme="majorHAnsi" w:hAnsiTheme="majorHAnsi" w:cstheme="majorHAnsi"/>
        </w:rPr>
        <w:t xml:space="preserve">” that would naturally ensue from such an encounter, </w:t>
      </w:r>
      <w:r w:rsidRPr="00F2457A">
        <w:rPr>
          <w:rStyle w:val="StyleUnderline"/>
          <w:rFonts w:asciiTheme="majorHAnsi" w:hAnsiTheme="majorHAnsi" w:cstheme="majorHAnsi"/>
          <w:highlight w:val="cyan"/>
        </w:rPr>
        <w:t>the recipient</w:t>
      </w:r>
      <w:r w:rsidRPr="00F2457A">
        <w:rPr>
          <w:rFonts w:asciiTheme="majorHAnsi" w:hAnsiTheme="majorHAnsi" w:cstheme="majorHAnsi"/>
          <w:sz w:val="16"/>
        </w:rPr>
        <w:t xml:space="preserve"> of such an attack </w:t>
      </w:r>
      <w:r w:rsidRPr="00F2457A">
        <w:rPr>
          <w:rStyle w:val="StyleUnderline"/>
          <w:rFonts w:asciiTheme="majorHAnsi" w:hAnsiTheme="majorHAnsi" w:cstheme="majorHAnsi"/>
          <w:highlight w:val="cyan"/>
        </w:rPr>
        <w:t>might</w:t>
      </w:r>
      <w:r w:rsidRPr="00F2457A">
        <w:rPr>
          <w:rStyle w:val="StyleUnderline"/>
          <w:rFonts w:asciiTheme="majorHAnsi" w:hAnsiTheme="majorHAnsi" w:cstheme="majorHAnsi"/>
        </w:rPr>
        <w:t xml:space="preserve"> fear more punishing follow-up kinetic attacks, possibly including the use of nuclear weapons, and, fearing the loss of its own arsenal, </w:t>
      </w:r>
      <w:r w:rsidRPr="00F2457A">
        <w:rPr>
          <w:rStyle w:val="Emphasis"/>
          <w:rFonts w:asciiTheme="majorHAnsi" w:hAnsiTheme="majorHAnsi" w:cstheme="majorHAnsi"/>
          <w:highlight w:val="cyan"/>
        </w:rPr>
        <w:t>launch</w:t>
      </w:r>
      <w:r w:rsidRPr="00F2457A">
        <w:rPr>
          <w:rStyle w:val="Emphasis"/>
          <w:rFonts w:asciiTheme="majorHAnsi" w:hAnsiTheme="majorHAnsi" w:cstheme="majorHAnsi"/>
        </w:rPr>
        <w:t xml:space="preserve"> its </w:t>
      </w:r>
      <w:r w:rsidRPr="00F2457A">
        <w:rPr>
          <w:rStyle w:val="Emphasis"/>
          <w:rFonts w:asciiTheme="majorHAnsi" w:hAnsiTheme="majorHAnsi" w:cstheme="majorHAnsi"/>
          <w:highlight w:val="cyan"/>
        </w:rPr>
        <w:t>weapons immediately</w:t>
      </w:r>
      <w:r w:rsidRPr="00F2457A">
        <w:rPr>
          <w:rFonts w:asciiTheme="majorHAnsi" w:hAnsiTheme="majorHAnsi" w:cstheme="majorHAnsi"/>
          <w:sz w:val="16"/>
        </w:rPr>
        <w:t xml:space="preserve">. This might occur, for example, in a confrontation between NATO and Russian forces in east and central Europe or between U.S. and Chinese forces in the Asia-Pacific region. </w:t>
      </w:r>
    </w:p>
    <w:p w14:paraId="10464EA7"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Speaking of a possible confrontation in Europe, for example, James N. Miller Jr. and Richard Fontaine wrote that “both sides would have overwhelming incentives to go early with offensive cyber and counter-space capabilities to negate the other side’s military capabilities or advantages.” If these early attacks succeeded, “it could result in huge military and coercive advantage for the attacker.” This might induce the recipient of such attacks to back down, affording its rival a major victory at very low cost. Alternatively, however, the recipient might view the attacks on its critical command, control, and communications infrastructure as the prelude to a full-scale attack aimed at neutralizing its nuclear capabilities and choose to strike first. “It is worth considering,” Miller and Fontaine concluded, “how even a very limited attack or incident could set both sides on a slippery slope to rapid escalation.”10</w:t>
      </w:r>
    </w:p>
    <w:p w14:paraId="744415C3"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What makes the insertion of latent malware</w:t>
      </w:r>
      <w:r w:rsidRPr="00F2457A">
        <w:rPr>
          <w:rFonts w:asciiTheme="majorHAnsi" w:hAnsiTheme="majorHAnsi" w:cstheme="majorHAnsi"/>
          <w:sz w:val="16"/>
        </w:rPr>
        <w:t xml:space="preserve"> in an adversary’s NC3 systems </w:t>
      </w:r>
      <w:r w:rsidRPr="00F2457A">
        <w:rPr>
          <w:rStyle w:val="StyleUnderline"/>
          <w:rFonts w:asciiTheme="majorHAnsi" w:hAnsiTheme="majorHAnsi" w:cstheme="majorHAnsi"/>
        </w:rPr>
        <w:t xml:space="preserve">so dangerous is that it may not even need to be activated to increase the risk of nuclear escalation. If a nuclear-armed state </w:t>
      </w:r>
      <w:r w:rsidRPr="00F2457A">
        <w:rPr>
          <w:rStyle w:val="StyleUnderline"/>
          <w:rFonts w:asciiTheme="majorHAnsi" w:hAnsiTheme="majorHAnsi" w:cstheme="majorHAnsi"/>
        </w:rPr>
        <w:lastRenderedPageBreak/>
        <w:t>comes to believe that its critical systems are infested with enemy malware, its leaders might not trust the information</w:t>
      </w:r>
      <w:r w:rsidRPr="00F2457A">
        <w:rPr>
          <w:rFonts w:asciiTheme="majorHAnsi" w:hAnsiTheme="majorHAnsi" w:cstheme="majorHAnsi"/>
          <w:sz w:val="16"/>
        </w:rPr>
        <w:t xml:space="preserve"> provided by its early-warning systems in a crisis and might misconstrue the nature of an enemy attack, </w:t>
      </w:r>
      <w:r w:rsidRPr="00F2457A">
        <w:rPr>
          <w:rStyle w:val="StyleUnderline"/>
          <w:rFonts w:asciiTheme="majorHAnsi" w:hAnsiTheme="majorHAnsi" w:cstheme="majorHAnsi"/>
        </w:rPr>
        <w:t xml:space="preserve">leading them to overreact and possibly </w:t>
      </w:r>
      <w:r w:rsidRPr="00F2457A">
        <w:rPr>
          <w:rStyle w:val="Emphasis"/>
          <w:rFonts w:asciiTheme="majorHAnsi" w:hAnsiTheme="majorHAnsi" w:cstheme="majorHAnsi"/>
        </w:rPr>
        <w:t>launch their nuclear weapons out of fear</w:t>
      </w:r>
      <w:r w:rsidRPr="00F2457A">
        <w:rPr>
          <w:rFonts w:asciiTheme="majorHAnsi" w:hAnsiTheme="majorHAnsi" w:cstheme="majorHAnsi"/>
          <w:sz w:val="16"/>
        </w:rPr>
        <w:t xml:space="preserve"> they are at risk of a preemptive strike. </w:t>
      </w:r>
    </w:p>
    <w:p w14:paraId="7303C369"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“The </w:t>
      </w:r>
      <w:r w:rsidRPr="00F2457A">
        <w:rPr>
          <w:rStyle w:val="Emphasis"/>
          <w:rFonts w:asciiTheme="majorHAnsi" w:hAnsiTheme="majorHAnsi" w:cstheme="majorHAnsi"/>
          <w:highlight w:val="cyan"/>
        </w:rPr>
        <w:t>uncertainty</w:t>
      </w:r>
      <w:r w:rsidRPr="00F2457A">
        <w:rPr>
          <w:rStyle w:val="Emphasis"/>
          <w:rFonts w:asciiTheme="majorHAnsi" w:hAnsiTheme="majorHAnsi" w:cstheme="majorHAnsi"/>
        </w:rPr>
        <w:t xml:space="preserve"> caused by</w:t>
      </w:r>
      <w:r w:rsidRPr="00F2457A">
        <w:rPr>
          <w:rFonts w:asciiTheme="majorHAnsi" w:hAnsiTheme="majorHAnsi" w:cstheme="majorHAnsi"/>
          <w:sz w:val="16"/>
        </w:rPr>
        <w:t xml:space="preserve"> the unique character of </w:t>
      </w:r>
      <w:r w:rsidRPr="00F2457A">
        <w:rPr>
          <w:rStyle w:val="Emphasis"/>
          <w:rFonts w:asciiTheme="majorHAnsi" w:hAnsiTheme="majorHAnsi" w:cstheme="majorHAnsi"/>
        </w:rPr>
        <w:t xml:space="preserve">a cyber threat </w:t>
      </w:r>
      <w:r w:rsidRPr="00F2457A">
        <w:rPr>
          <w:rStyle w:val="Emphasis"/>
          <w:rFonts w:asciiTheme="majorHAnsi" w:hAnsiTheme="majorHAnsi" w:cstheme="majorHAnsi"/>
          <w:highlight w:val="cyan"/>
        </w:rPr>
        <w:t>could jeopardize</w:t>
      </w:r>
      <w:r w:rsidRPr="00F2457A">
        <w:rPr>
          <w:rStyle w:val="Emphasis"/>
          <w:rFonts w:asciiTheme="majorHAnsi" w:hAnsiTheme="majorHAnsi" w:cstheme="majorHAnsi"/>
        </w:rPr>
        <w:t xml:space="preserve"> the credibility of the </w:t>
      </w:r>
      <w:r w:rsidRPr="00F2457A">
        <w:rPr>
          <w:rStyle w:val="Emphasis"/>
          <w:rFonts w:asciiTheme="majorHAnsi" w:hAnsiTheme="majorHAnsi" w:cstheme="majorHAnsi"/>
          <w:highlight w:val="cyan"/>
        </w:rPr>
        <w:t>nuclear deterrent</w:t>
      </w:r>
      <w:r w:rsidRPr="00F2457A">
        <w:rPr>
          <w:rStyle w:val="Emphasis"/>
          <w:rFonts w:asciiTheme="majorHAnsi" w:hAnsiTheme="majorHAnsi" w:cstheme="majorHAnsi"/>
        </w:rPr>
        <w:t xml:space="preserve"> and undermine strategic stability</w:t>
      </w:r>
      <w:r w:rsidRPr="00F2457A">
        <w:rPr>
          <w:rFonts w:asciiTheme="majorHAnsi" w:hAnsiTheme="majorHAnsi" w:cstheme="majorHAnsi"/>
          <w:sz w:val="16"/>
        </w:rPr>
        <w:t xml:space="preserve"> in ways that advances in nuclear and conventional weapons do not,” Page O. Stoutland and Samantha Pitts-Kiefer wrote in 2018 paper for the Nuclear Threat Initiative. </w:t>
      </w:r>
      <w:r w:rsidRPr="00F2457A">
        <w:rPr>
          <w:rStyle w:val="StyleUnderline"/>
          <w:rFonts w:asciiTheme="majorHAnsi" w:hAnsiTheme="majorHAnsi" w:cstheme="majorHAnsi"/>
        </w:rPr>
        <w:t xml:space="preserve">“[T]he introduction of a flaw or malicious code into nuclear weapons through the supply chain that compromises the effectiveness of those weapons could lead to a </w:t>
      </w:r>
      <w:r w:rsidRPr="00F2457A">
        <w:rPr>
          <w:rStyle w:val="Emphasis"/>
          <w:rFonts w:asciiTheme="majorHAnsi" w:hAnsiTheme="majorHAnsi" w:cstheme="majorHAnsi"/>
        </w:rPr>
        <w:t>lack of confidence in the nuclear deterrent,” undermining strategic stability</w:t>
      </w:r>
      <w:r w:rsidRPr="00F2457A">
        <w:rPr>
          <w:rFonts w:asciiTheme="majorHAnsi" w:hAnsiTheme="majorHAnsi" w:cstheme="majorHAnsi"/>
          <w:sz w:val="16"/>
        </w:rPr>
        <w:t xml:space="preserve">.11 </w:t>
      </w:r>
      <w:r w:rsidRPr="00F2457A">
        <w:rPr>
          <w:rStyle w:val="StyleUnderline"/>
          <w:rFonts w:asciiTheme="majorHAnsi" w:hAnsiTheme="majorHAnsi" w:cstheme="majorHAnsi"/>
        </w:rPr>
        <w:t>Without confidence</w:t>
      </w:r>
      <w:r w:rsidRPr="00F2457A">
        <w:rPr>
          <w:rFonts w:asciiTheme="majorHAnsi" w:hAnsiTheme="majorHAnsi" w:cstheme="majorHAnsi"/>
          <w:sz w:val="16"/>
        </w:rPr>
        <w:t xml:space="preserve"> in the reliability of its nuclear weapons infrastructure, </w:t>
      </w:r>
      <w:r w:rsidRPr="00F2457A">
        <w:rPr>
          <w:rStyle w:val="StyleUnderline"/>
          <w:rFonts w:asciiTheme="majorHAnsi" w:hAnsiTheme="majorHAnsi" w:cstheme="majorHAnsi"/>
          <w:highlight w:val="cyan"/>
        </w:rPr>
        <w:t>a</w:t>
      </w:r>
      <w:r w:rsidRPr="00F2457A">
        <w:rPr>
          <w:rStyle w:val="StyleUnderline"/>
          <w:rFonts w:asciiTheme="majorHAnsi" w:hAnsiTheme="majorHAnsi" w:cstheme="majorHAnsi"/>
        </w:rPr>
        <w:t xml:space="preserve"> nuclear-armed </w:t>
      </w:r>
      <w:r w:rsidRPr="00F2457A">
        <w:rPr>
          <w:rStyle w:val="StyleUnderline"/>
          <w:rFonts w:asciiTheme="majorHAnsi" w:hAnsiTheme="majorHAnsi" w:cstheme="majorHAnsi"/>
          <w:highlight w:val="cyan"/>
        </w:rPr>
        <w:t xml:space="preserve">state may </w:t>
      </w:r>
      <w:r w:rsidRPr="00F2457A">
        <w:rPr>
          <w:rStyle w:val="Emphasis"/>
          <w:rFonts w:asciiTheme="majorHAnsi" w:hAnsiTheme="majorHAnsi" w:cstheme="majorHAnsi"/>
          <w:highlight w:val="cyan"/>
        </w:rPr>
        <w:t>misinterpret confusing signals</w:t>
      </w:r>
      <w:r w:rsidRPr="00F2457A">
        <w:rPr>
          <w:rFonts w:asciiTheme="majorHAnsi" w:hAnsiTheme="majorHAnsi" w:cstheme="majorHAnsi"/>
          <w:sz w:val="16"/>
        </w:rPr>
        <w:t xml:space="preserve"> from its early-warning systems </w:t>
      </w:r>
      <w:r w:rsidRPr="00F2457A">
        <w:rPr>
          <w:rStyle w:val="StyleUnderline"/>
          <w:rFonts w:asciiTheme="majorHAnsi" w:hAnsiTheme="majorHAnsi" w:cstheme="majorHAnsi"/>
        </w:rPr>
        <w:t xml:space="preserve">and, fearing the worst, </w:t>
      </w:r>
      <w:r w:rsidRPr="00F2457A">
        <w:rPr>
          <w:rStyle w:val="Emphasis"/>
          <w:rFonts w:asciiTheme="majorHAnsi" w:hAnsiTheme="majorHAnsi" w:cstheme="majorHAnsi"/>
          <w:highlight w:val="cyan"/>
        </w:rPr>
        <w:t>launch its</w:t>
      </w:r>
      <w:r w:rsidRPr="00F2457A">
        <w:rPr>
          <w:rStyle w:val="Emphasis"/>
          <w:rFonts w:asciiTheme="majorHAnsi" w:hAnsiTheme="majorHAnsi" w:cstheme="majorHAnsi"/>
        </w:rPr>
        <w:t xml:space="preserve"> own </w:t>
      </w:r>
      <w:r w:rsidRPr="00F2457A">
        <w:rPr>
          <w:rStyle w:val="Emphasis"/>
          <w:rFonts w:asciiTheme="majorHAnsi" w:hAnsiTheme="majorHAnsi" w:cstheme="majorHAnsi"/>
          <w:highlight w:val="cyan"/>
        </w:rPr>
        <w:t>nuclear weapons</w:t>
      </w:r>
      <w:r w:rsidRPr="00F2457A">
        <w:rPr>
          <w:rFonts w:asciiTheme="majorHAnsi" w:hAnsiTheme="majorHAnsi" w:cstheme="majorHAnsi"/>
          <w:sz w:val="16"/>
        </w:rPr>
        <w:t xml:space="preserve"> rather than lose them to an enemy’s first strike. </w:t>
      </w:r>
      <w:r w:rsidRPr="00F2457A">
        <w:rPr>
          <w:rStyle w:val="StyleUnderline"/>
          <w:rFonts w:asciiTheme="majorHAnsi" w:hAnsiTheme="majorHAnsi" w:cstheme="majorHAnsi"/>
        </w:rPr>
        <w:t>This makes</w:t>
      </w:r>
      <w:r w:rsidRPr="00F2457A">
        <w:rPr>
          <w:rFonts w:asciiTheme="majorHAnsi" w:hAnsiTheme="majorHAnsi" w:cstheme="majorHAnsi"/>
          <w:sz w:val="16"/>
        </w:rPr>
        <w:t xml:space="preserve"> the scenario proffered in the 2018 NPR report, of </w:t>
      </w:r>
      <w:r w:rsidRPr="00F2457A">
        <w:rPr>
          <w:rStyle w:val="StyleUnderline"/>
          <w:rFonts w:asciiTheme="majorHAnsi" w:hAnsiTheme="majorHAnsi" w:cstheme="majorHAnsi"/>
        </w:rPr>
        <w:t>a nuclear response to an enemy cyberattack, that much more alarming</w:t>
      </w:r>
      <w:r w:rsidRPr="00F2457A">
        <w:rPr>
          <w:rFonts w:asciiTheme="majorHAnsi" w:hAnsiTheme="majorHAnsi" w:cstheme="majorHAnsi"/>
          <w:sz w:val="16"/>
        </w:rPr>
        <w:t>.</w:t>
      </w:r>
    </w:p>
    <w:p w14:paraId="726C90CC"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Disease cause extinction. </w:t>
      </w:r>
    </w:p>
    <w:p w14:paraId="49FBD37A" w14:textId="77777777" w:rsidR="00F02328" w:rsidRPr="00F2457A" w:rsidRDefault="00F02328" w:rsidP="00F02328">
      <w:pPr>
        <w:rPr>
          <w:rFonts w:asciiTheme="majorHAnsi" w:hAnsiTheme="majorHAnsi" w:cstheme="majorHAnsi"/>
        </w:rPr>
      </w:pPr>
      <w:r w:rsidRPr="00F2457A">
        <w:rPr>
          <w:rStyle w:val="Style13ptBold"/>
          <w:rFonts w:asciiTheme="majorHAnsi" w:hAnsiTheme="majorHAnsi" w:cstheme="majorHAnsi"/>
          <w:b w:val="0"/>
        </w:rPr>
        <w:t>Dennis</w:t>
      </w:r>
      <w:r w:rsidRPr="00F2457A">
        <w:rPr>
          <w:rStyle w:val="Style13ptBold"/>
          <w:rFonts w:asciiTheme="majorHAnsi" w:hAnsiTheme="majorHAnsi" w:cstheme="majorHAnsi"/>
        </w:rPr>
        <w:t xml:space="preserve"> Pamlin &amp; </w:t>
      </w:r>
      <w:r w:rsidRPr="00F2457A">
        <w:rPr>
          <w:rStyle w:val="Style13ptBold"/>
          <w:rFonts w:asciiTheme="majorHAnsi" w:hAnsiTheme="majorHAnsi" w:cstheme="majorHAnsi"/>
          <w:b w:val="0"/>
        </w:rPr>
        <w:t>Stuart</w:t>
      </w:r>
      <w:r w:rsidRPr="00F2457A">
        <w:rPr>
          <w:rStyle w:val="Style13ptBold"/>
          <w:rFonts w:asciiTheme="majorHAnsi" w:hAnsiTheme="majorHAnsi" w:cstheme="majorHAnsi"/>
        </w:rPr>
        <w:t xml:space="preserve"> Armstrong 15</w:t>
      </w:r>
      <w:r w:rsidRPr="00F2457A">
        <w:rPr>
          <w:rFonts w:asciiTheme="majorHAnsi" w:hAnsiTheme="majorHAnsi" w:cstheme="majorHAnsi"/>
        </w:rPr>
        <w:t>. *Executive Project Manager Global Risks, Global Challenges Foundation. **James Martin Research Fellow, Future of Humanity Institute, Oxford Martin School, University of Oxford. February 2015, “Global Challenges: 12 Risks that threaten human civilization: The case for a new risk category,” Global Challenges Foundation, p.30-93. https://api.globalchallenges.org/static/wp-content/uploads/12-Risks-with-infinite-impact.pdf</w:t>
      </w:r>
    </w:p>
    <w:p w14:paraId="5CECC26A"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A pandemic</w:t>
      </w:r>
      <w:r w:rsidRPr="00F2457A">
        <w:rPr>
          <w:rFonts w:asciiTheme="majorHAnsi" w:hAnsiTheme="majorHAnsi" w:cstheme="majorHAnsi"/>
          <w:sz w:val="16"/>
        </w:rPr>
        <w:t xml:space="preserve"> (from Greek πᾶν, pan, “all”, and δῆμος demos, “people”) </w:t>
      </w:r>
      <w:r w:rsidRPr="00F2457A">
        <w:rPr>
          <w:rStyle w:val="StyleUnderline"/>
          <w:rFonts w:asciiTheme="majorHAnsi" w:hAnsiTheme="majorHAnsi" w:cstheme="majorHAnsi"/>
        </w:rPr>
        <w:t xml:space="preserve">is an epidemic of infectious disease that has spread through human populations across a </w:t>
      </w:r>
      <w:r w:rsidRPr="00F2457A">
        <w:rPr>
          <w:rStyle w:val="Emphasis"/>
          <w:rFonts w:asciiTheme="majorHAnsi" w:hAnsiTheme="majorHAnsi" w:cstheme="majorHAnsi"/>
        </w:rPr>
        <w:t>large region</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for instance </w:t>
      </w:r>
      <w:r w:rsidRPr="00F2457A">
        <w:rPr>
          <w:rStyle w:val="Emphasis"/>
          <w:rFonts w:asciiTheme="majorHAnsi" w:hAnsiTheme="majorHAnsi" w:cstheme="majorHAnsi"/>
        </w:rPr>
        <w:t>several continents</w:t>
      </w:r>
      <w:r w:rsidRPr="00F2457A">
        <w:rPr>
          <w:rStyle w:val="StyleUnderline"/>
          <w:rFonts w:asciiTheme="majorHAnsi" w:hAnsiTheme="majorHAnsi" w:cstheme="majorHAnsi"/>
        </w:rPr>
        <w:t xml:space="preserve">, or even </w:t>
      </w:r>
      <w:r w:rsidRPr="00F2457A">
        <w:rPr>
          <w:rStyle w:val="Emphasis"/>
          <w:rFonts w:asciiTheme="majorHAnsi" w:hAnsiTheme="majorHAnsi" w:cstheme="majorHAnsi"/>
        </w:rPr>
        <w:t>worldwide</w:t>
      </w:r>
      <w:r w:rsidRPr="00F2457A">
        <w:rPr>
          <w:rFonts w:asciiTheme="majorHAnsi" w:hAnsiTheme="majorHAnsi" w:cstheme="majorHAnsi"/>
          <w:sz w:val="16"/>
        </w:rPr>
        <w:t xml:space="preserve">. Here only worldwide events are included. A widespread endemic disease that is stable in terms of how many people become sick from it is not a pandemic. 260 84 Global Challenges – Twelve risks that threaten human civilisation – The case for a new category of risks 3.1 Current risks 3.1.4.1 Expected impact disaggregation 3.1.4.2 Probability Influenza subtypes266 </w:t>
      </w:r>
      <w:r w:rsidRPr="00F2457A">
        <w:rPr>
          <w:rStyle w:val="StyleUnderline"/>
          <w:rFonts w:asciiTheme="majorHAnsi" w:hAnsiTheme="majorHAnsi" w:cstheme="majorHAnsi"/>
        </w:rPr>
        <w:t xml:space="preserve">Infectious </w:t>
      </w:r>
      <w:r w:rsidRPr="00F2457A">
        <w:rPr>
          <w:rStyle w:val="StyleUnderline"/>
          <w:rFonts w:asciiTheme="majorHAnsi" w:hAnsiTheme="majorHAnsi" w:cstheme="majorHAnsi"/>
          <w:highlight w:val="cyan"/>
        </w:rPr>
        <w:t>diseases</w:t>
      </w:r>
      <w:r w:rsidRPr="00F2457A">
        <w:rPr>
          <w:rStyle w:val="StyleUnderline"/>
          <w:rFonts w:asciiTheme="majorHAnsi" w:hAnsiTheme="majorHAnsi" w:cstheme="majorHAnsi"/>
        </w:rPr>
        <w:t xml:space="preserve"> have been </w:t>
      </w:r>
      <w:r w:rsidRPr="00F2457A">
        <w:rPr>
          <w:rStyle w:val="StyleUnderline"/>
          <w:rFonts w:asciiTheme="majorHAnsi" w:hAnsiTheme="majorHAnsi" w:cstheme="majorHAnsi"/>
          <w:highlight w:val="cyan"/>
        </w:rPr>
        <w:t xml:space="preserve">one of the </w:t>
      </w:r>
      <w:r w:rsidRPr="00F2457A">
        <w:rPr>
          <w:rStyle w:val="Emphasis"/>
          <w:rFonts w:asciiTheme="majorHAnsi" w:hAnsiTheme="majorHAnsi" w:cstheme="majorHAnsi"/>
          <w:highlight w:val="cyan"/>
        </w:rPr>
        <w:t>greatest causes of mortality in history</w:t>
      </w:r>
      <w:r w:rsidRPr="00F2457A">
        <w:rPr>
          <w:rStyle w:val="StyleUnderline"/>
          <w:rFonts w:asciiTheme="majorHAnsi" w:hAnsiTheme="majorHAnsi" w:cstheme="majorHAnsi"/>
        </w:rPr>
        <w:t xml:space="preserve">. Unlike many other global challenges pandemics have happened recently, as we can see where reasonably good data exist. Plotting historic epidemic fatalities on a log scale reveals that these tend to follow a </w:t>
      </w:r>
      <w:r w:rsidRPr="00F2457A">
        <w:rPr>
          <w:rStyle w:val="Emphasis"/>
          <w:rFonts w:asciiTheme="majorHAnsi" w:hAnsiTheme="majorHAnsi" w:cstheme="majorHAnsi"/>
        </w:rPr>
        <w:t>power law with a small exponent</w:t>
      </w:r>
      <w:r w:rsidRPr="00F2457A">
        <w:rPr>
          <w:rFonts w:asciiTheme="majorHAnsi" w:hAnsiTheme="majorHAnsi" w:cstheme="majorHAnsi"/>
          <w:sz w:val="16"/>
        </w:rPr>
        <w:t xml:space="preserve">: many plagues have been found to follow a power law with exponent 0.26.261 </w:t>
      </w:r>
      <w:r w:rsidRPr="00F2457A">
        <w:rPr>
          <w:rStyle w:val="StyleUnderline"/>
          <w:rFonts w:asciiTheme="majorHAnsi" w:hAnsiTheme="majorHAnsi" w:cstheme="majorHAnsi"/>
        </w:rPr>
        <w:t xml:space="preserve">These kinds of power laws are </w:t>
      </w:r>
      <w:r w:rsidRPr="00F2457A">
        <w:rPr>
          <w:rStyle w:val="Emphasis"/>
          <w:rFonts w:asciiTheme="majorHAnsi" w:hAnsiTheme="majorHAnsi" w:cstheme="majorHAnsi"/>
        </w:rPr>
        <w:t>heavy-tailed</w:t>
      </w:r>
      <w:r w:rsidRPr="00F2457A">
        <w:rPr>
          <w:rFonts w:asciiTheme="majorHAnsi" w:hAnsiTheme="majorHAnsi" w:cstheme="majorHAnsi"/>
          <w:sz w:val="16"/>
        </w:rPr>
        <w:t xml:space="preserve">262 </w:t>
      </w:r>
      <w:r w:rsidRPr="00F2457A">
        <w:rPr>
          <w:rStyle w:val="StyleUnderline"/>
          <w:rFonts w:asciiTheme="majorHAnsi" w:hAnsiTheme="majorHAnsi" w:cstheme="majorHAnsi"/>
        </w:rPr>
        <w:t>to a significant degree</w:t>
      </w:r>
      <w:r w:rsidRPr="00F2457A">
        <w:rPr>
          <w:rFonts w:asciiTheme="majorHAnsi" w:hAnsiTheme="majorHAnsi" w:cstheme="majorHAnsi"/>
          <w:sz w:val="16"/>
        </w:rPr>
        <w:t xml:space="preserve">.263 </w:t>
      </w:r>
      <w:r w:rsidRPr="00F2457A">
        <w:rPr>
          <w:rStyle w:val="StyleUnderline"/>
          <w:rFonts w:asciiTheme="majorHAnsi" w:hAnsiTheme="majorHAnsi" w:cstheme="majorHAnsi"/>
        </w:rPr>
        <w:t xml:space="preserve">In consequence most of the fatalities are accounted for by the </w:t>
      </w:r>
      <w:r w:rsidRPr="00F2457A">
        <w:rPr>
          <w:rStyle w:val="Emphasis"/>
          <w:rFonts w:asciiTheme="majorHAnsi" w:hAnsiTheme="majorHAnsi" w:cstheme="majorHAnsi"/>
        </w:rPr>
        <w:t>top few events</w:t>
      </w:r>
      <w:r w:rsidRPr="00F2457A">
        <w:rPr>
          <w:rFonts w:asciiTheme="majorHAnsi" w:hAnsiTheme="majorHAnsi" w:cstheme="majorHAnsi"/>
          <w:sz w:val="16"/>
        </w:rPr>
        <w:t xml:space="preserve">.264 </w:t>
      </w:r>
      <w:r w:rsidRPr="00F2457A">
        <w:rPr>
          <w:rStyle w:val="StyleUnderline"/>
          <w:rFonts w:asciiTheme="majorHAnsi" w:hAnsiTheme="majorHAnsi" w:cstheme="majorHAnsi"/>
        </w:rPr>
        <w:t>If this law holds for future pandemics as well</w:t>
      </w:r>
      <w:r w:rsidRPr="00F2457A">
        <w:rPr>
          <w:rFonts w:asciiTheme="majorHAnsi" w:hAnsiTheme="majorHAnsi" w:cstheme="majorHAnsi"/>
          <w:sz w:val="16"/>
        </w:rPr>
        <w:t xml:space="preserve">,265 </w:t>
      </w:r>
      <w:r w:rsidRPr="00F2457A">
        <w:rPr>
          <w:rStyle w:val="StyleUnderline"/>
          <w:rFonts w:asciiTheme="majorHAnsi" w:hAnsiTheme="majorHAnsi" w:cstheme="majorHAnsi"/>
        </w:rPr>
        <w:t xml:space="preserve">then the </w:t>
      </w:r>
      <w:r w:rsidRPr="00F2457A">
        <w:rPr>
          <w:rStyle w:val="StyleUnderline"/>
          <w:rFonts w:asciiTheme="majorHAnsi" w:hAnsiTheme="majorHAnsi" w:cstheme="majorHAnsi"/>
          <w:highlight w:val="cyan"/>
        </w:rPr>
        <w:t>majority</w:t>
      </w:r>
      <w:r w:rsidRPr="00F2457A">
        <w:rPr>
          <w:rStyle w:val="StyleUnderline"/>
          <w:rFonts w:asciiTheme="majorHAnsi" w:hAnsiTheme="majorHAnsi" w:cstheme="majorHAnsi"/>
        </w:rPr>
        <w:t xml:space="preserve"> of people who will </w:t>
      </w:r>
      <w:r w:rsidRPr="00F2457A">
        <w:rPr>
          <w:rStyle w:val="StyleUnderline"/>
          <w:rFonts w:asciiTheme="majorHAnsi" w:hAnsiTheme="majorHAnsi" w:cstheme="majorHAnsi"/>
          <w:highlight w:val="cyan"/>
        </w:rPr>
        <w:t>die</w:t>
      </w:r>
      <w:r w:rsidRPr="00F2457A">
        <w:rPr>
          <w:rStyle w:val="StyleUnderline"/>
          <w:rFonts w:asciiTheme="majorHAnsi" w:hAnsiTheme="majorHAnsi" w:cstheme="majorHAnsi"/>
        </w:rPr>
        <w:t xml:space="preserve"> from epidemics will likely die </w:t>
      </w:r>
      <w:r w:rsidRPr="00F2457A">
        <w:rPr>
          <w:rStyle w:val="StyleUnderline"/>
          <w:rFonts w:asciiTheme="majorHAnsi" w:hAnsiTheme="majorHAnsi" w:cstheme="majorHAnsi"/>
          <w:highlight w:val="cyan"/>
        </w:rPr>
        <w:t xml:space="preserve">from the </w:t>
      </w:r>
      <w:r w:rsidRPr="00F2457A">
        <w:rPr>
          <w:rStyle w:val="Emphasis"/>
          <w:rFonts w:asciiTheme="majorHAnsi" w:hAnsiTheme="majorHAnsi" w:cstheme="majorHAnsi"/>
          <w:highlight w:val="cyan"/>
        </w:rPr>
        <w:t>single largest</w:t>
      </w:r>
      <w:r w:rsidRPr="00F2457A">
        <w:rPr>
          <w:rStyle w:val="Emphasis"/>
          <w:rFonts w:asciiTheme="majorHAnsi" w:hAnsiTheme="majorHAnsi" w:cstheme="majorHAnsi"/>
        </w:rPr>
        <w:t xml:space="preserve"> pandemic</w:t>
      </w:r>
      <w:r w:rsidRPr="00F2457A">
        <w:rPr>
          <w:rFonts w:asciiTheme="majorHAnsi" w:hAnsiTheme="majorHAnsi" w:cstheme="majorHAnsi"/>
          <w:sz w:val="16"/>
        </w:rPr>
        <w:t xml:space="preserve">. Most epidemic fatalities follow a power law, with some extreme events – such as the Black Death and Spanish Flu – being even more deadly.267 There are other grounds for suspecting that </w:t>
      </w:r>
      <w:r w:rsidRPr="00F2457A">
        <w:rPr>
          <w:rStyle w:val="StyleUnderline"/>
          <w:rFonts w:asciiTheme="majorHAnsi" w:hAnsiTheme="majorHAnsi" w:cstheme="majorHAnsi"/>
        </w:rPr>
        <w:t xml:space="preserve">such a highimpact epidemic will have a </w:t>
      </w:r>
      <w:r w:rsidRPr="00F2457A">
        <w:rPr>
          <w:rStyle w:val="Emphasis"/>
          <w:rFonts w:asciiTheme="majorHAnsi" w:hAnsiTheme="majorHAnsi" w:cstheme="majorHAnsi"/>
          <w:highlight w:val="cyan"/>
        </w:rPr>
        <w:t>greater probability</w:t>
      </w:r>
      <w:r w:rsidRPr="00F2457A">
        <w:rPr>
          <w:rStyle w:val="StyleUnderline"/>
          <w:rFonts w:asciiTheme="majorHAnsi" w:hAnsiTheme="majorHAnsi" w:cstheme="majorHAnsi"/>
          <w:highlight w:val="cyan"/>
        </w:rPr>
        <w:t xml:space="preserve"> than</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usually </w:t>
      </w:r>
      <w:r w:rsidRPr="00F2457A">
        <w:rPr>
          <w:rStyle w:val="Emphasis"/>
          <w:rFonts w:asciiTheme="majorHAnsi" w:hAnsiTheme="majorHAnsi" w:cstheme="majorHAnsi"/>
          <w:highlight w:val="cyan"/>
        </w:rPr>
        <w:t>assumed</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All the </w:t>
      </w:r>
      <w:r w:rsidRPr="00F2457A">
        <w:rPr>
          <w:rStyle w:val="StyleUnderline"/>
          <w:rFonts w:asciiTheme="majorHAnsi" w:hAnsiTheme="majorHAnsi" w:cstheme="majorHAnsi"/>
          <w:highlight w:val="cyan"/>
        </w:rPr>
        <w:t>features</w:t>
      </w:r>
      <w:r w:rsidRPr="00F2457A">
        <w:rPr>
          <w:rStyle w:val="StyleUnderline"/>
          <w:rFonts w:asciiTheme="majorHAnsi" w:hAnsiTheme="majorHAnsi" w:cstheme="majorHAnsi"/>
        </w:rPr>
        <w:t xml:space="preserve"> of an extremely devastating disease </w:t>
      </w:r>
      <w:r w:rsidRPr="00F2457A">
        <w:rPr>
          <w:rStyle w:val="Emphasis"/>
          <w:rFonts w:asciiTheme="majorHAnsi" w:hAnsiTheme="majorHAnsi" w:cstheme="majorHAnsi"/>
        </w:rPr>
        <w:t xml:space="preserve">already exist </w:t>
      </w:r>
      <w:r w:rsidRPr="00F2457A">
        <w:rPr>
          <w:rStyle w:val="Emphasis"/>
          <w:rFonts w:asciiTheme="majorHAnsi" w:hAnsiTheme="majorHAnsi" w:cstheme="majorHAnsi"/>
          <w:highlight w:val="cyan"/>
        </w:rPr>
        <w:t>in nature</w:t>
      </w:r>
      <w:r w:rsidRPr="00F2457A">
        <w:rPr>
          <w:rStyle w:val="StyleUnderline"/>
          <w:rFonts w:asciiTheme="majorHAnsi" w:hAnsiTheme="majorHAnsi" w:cstheme="majorHAnsi"/>
        </w:rPr>
        <w:t>:</w:t>
      </w:r>
      <w:r w:rsidRPr="00F2457A">
        <w:rPr>
          <w:rFonts w:asciiTheme="majorHAnsi" w:hAnsiTheme="majorHAnsi" w:cstheme="majorHAnsi"/>
          <w:sz w:val="16"/>
        </w:rPr>
        <w:t xml:space="preserve"> </w:t>
      </w:r>
      <w:r w:rsidRPr="00F2457A">
        <w:rPr>
          <w:rStyle w:val="StyleUnderline"/>
          <w:rFonts w:asciiTheme="majorHAnsi" w:hAnsiTheme="majorHAnsi" w:cstheme="majorHAnsi"/>
        </w:rPr>
        <w:t>essentially</w:t>
      </w:r>
      <w:r w:rsidRPr="00F2457A">
        <w:rPr>
          <w:rFonts w:asciiTheme="majorHAnsi" w:hAnsiTheme="majorHAnsi" w:cstheme="majorHAnsi"/>
          <w:sz w:val="16"/>
        </w:rPr>
        <w:t xml:space="preserve"> </w:t>
      </w:r>
      <w:r w:rsidRPr="00F2457A">
        <w:rPr>
          <w:rStyle w:val="Emphasis"/>
          <w:rFonts w:asciiTheme="majorHAnsi" w:hAnsiTheme="majorHAnsi" w:cstheme="majorHAnsi"/>
          <w:highlight w:val="cyan"/>
        </w:rPr>
        <w:t>incurable</w:t>
      </w:r>
      <w:r w:rsidRPr="00F2457A">
        <w:rPr>
          <w:rFonts w:asciiTheme="majorHAnsi" w:hAnsiTheme="majorHAnsi" w:cstheme="majorHAnsi"/>
          <w:sz w:val="16"/>
        </w:rPr>
        <w:t xml:space="preserve"> (</w:t>
      </w:r>
      <w:r w:rsidRPr="00F2457A">
        <w:rPr>
          <w:rStyle w:val="StyleUnderline"/>
          <w:rFonts w:asciiTheme="majorHAnsi" w:hAnsiTheme="majorHAnsi" w:cstheme="majorHAnsi"/>
        </w:rPr>
        <w:t>Ebola</w:t>
      </w:r>
      <w:r w:rsidRPr="00F2457A">
        <w:rPr>
          <w:rFonts w:asciiTheme="majorHAnsi" w:hAnsiTheme="majorHAnsi" w:cstheme="majorHAnsi"/>
          <w:sz w:val="16"/>
        </w:rPr>
        <w:t xml:space="preserve">268), </w:t>
      </w:r>
      <w:r w:rsidRPr="00F2457A">
        <w:rPr>
          <w:rStyle w:val="StyleUnderline"/>
          <w:rFonts w:asciiTheme="majorHAnsi" w:hAnsiTheme="majorHAnsi" w:cstheme="majorHAnsi"/>
        </w:rPr>
        <w:t xml:space="preserve">nearly always </w:t>
      </w:r>
      <w:r w:rsidRPr="00F2457A">
        <w:rPr>
          <w:rStyle w:val="Emphasis"/>
          <w:rFonts w:asciiTheme="majorHAnsi" w:hAnsiTheme="majorHAnsi" w:cstheme="majorHAnsi"/>
          <w:highlight w:val="cyan"/>
        </w:rPr>
        <w:t>fatal</w:t>
      </w:r>
      <w:r w:rsidRPr="00F2457A">
        <w:rPr>
          <w:rFonts w:asciiTheme="majorHAnsi" w:hAnsiTheme="majorHAnsi" w:cstheme="majorHAnsi"/>
          <w:sz w:val="16"/>
        </w:rPr>
        <w:t xml:space="preserve"> (</w:t>
      </w:r>
      <w:r w:rsidRPr="00F2457A">
        <w:rPr>
          <w:rStyle w:val="StyleUnderline"/>
          <w:rFonts w:asciiTheme="majorHAnsi" w:hAnsiTheme="majorHAnsi" w:cstheme="majorHAnsi"/>
        </w:rPr>
        <w:t>rabies</w:t>
      </w:r>
      <w:r w:rsidRPr="00F2457A">
        <w:rPr>
          <w:rFonts w:asciiTheme="majorHAnsi" w:hAnsiTheme="majorHAnsi" w:cstheme="majorHAnsi"/>
          <w:sz w:val="16"/>
        </w:rPr>
        <w:t xml:space="preserve">269), </w:t>
      </w:r>
      <w:r w:rsidRPr="00F2457A">
        <w:rPr>
          <w:rStyle w:val="Emphasis"/>
          <w:rFonts w:asciiTheme="majorHAnsi" w:hAnsiTheme="majorHAnsi" w:cstheme="majorHAnsi"/>
        </w:rPr>
        <w:t xml:space="preserve">extremely </w:t>
      </w:r>
      <w:r w:rsidRPr="00F2457A">
        <w:rPr>
          <w:rStyle w:val="Emphasis"/>
          <w:rFonts w:asciiTheme="majorHAnsi" w:hAnsiTheme="majorHAnsi" w:cstheme="majorHAnsi"/>
          <w:highlight w:val="cyan"/>
        </w:rPr>
        <w:t>infectious</w:t>
      </w:r>
      <w:r w:rsidRPr="00F2457A">
        <w:rPr>
          <w:rFonts w:asciiTheme="majorHAnsi" w:hAnsiTheme="majorHAnsi" w:cstheme="majorHAnsi"/>
          <w:sz w:val="16"/>
        </w:rPr>
        <w:t xml:space="preserve"> (</w:t>
      </w:r>
      <w:r w:rsidRPr="00F2457A">
        <w:rPr>
          <w:rStyle w:val="StyleUnderline"/>
          <w:rFonts w:asciiTheme="majorHAnsi" w:hAnsiTheme="majorHAnsi" w:cstheme="majorHAnsi"/>
        </w:rPr>
        <w:t>common cold</w:t>
      </w:r>
      <w:r w:rsidRPr="00F2457A">
        <w:rPr>
          <w:rFonts w:asciiTheme="majorHAnsi" w:hAnsiTheme="majorHAnsi" w:cstheme="majorHAnsi"/>
          <w:sz w:val="16"/>
        </w:rPr>
        <w:t xml:space="preserve">270), </w:t>
      </w:r>
      <w:r w:rsidRPr="00F2457A">
        <w:rPr>
          <w:rStyle w:val="StyleUnderline"/>
          <w:rFonts w:asciiTheme="majorHAnsi" w:hAnsiTheme="majorHAnsi" w:cstheme="majorHAnsi"/>
        </w:rPr>
        <w:t>and</w:t>
      </w:r>
      <w:r w:rsidRPr="00F2457A">
        <w:rPr>
          <w:rFonts w:asciiTheme="majorHAnsi" w:hAnsiTheme="majorHAnsi" w:cstheme="majorHAnsi"/>
          <w:sz w:val="16"/>
        </w:rPr>
        <w:t xml:space="preserve"> </w:t>
      </w:r>
      <w:r w:rsidRPr="00F2457A">
        <w:rPr>
          <w:rStyle w:val="Emphasis"/>
          <w:rFonts w:asciiTheme="majorHAnsi" w:hAnsiTheme="majorHAnsi" w:cstheme="majorHAnsi"/>
          <w:highlight w:val="cyan"/>
        </w:rPr>
        <w:t>long incubation</w:t>
      </w:r>
      <w:r w:rsidRPr="00F2457A">
        <w:rPr>
          <w:rStyle w:val="Emphasis"/>
          <w:rFonts w:asciiTheme="majorHAnsi" w:hAnsiTheme="majorHAnsi" w:cstheme="majorHAnsi"/>
        </w:rPr>
        <w:t xml:space="preserve"> periods</w:t>
      </w:r>
      <w:r w:rsidRPr="00F2457A">
        <w:rPr>
          <w:rFonts w:asciiTheme="majorHAnsi" w:hAnsiTheme="majorHAnsi" w:cstheme="majorHAnsi"/>
          <w:sz w:val="16"/>
        </w:rPr>
        <w:t xml:space="preserve"> (</w:t>
      </w:r>
      <w:r w:rsidRPr="00F2457A">
        <w:rPr>
          <w:rStyle w:val="StyleUnderline"/>
          <w:rFonts w:asciiTheme="majorHAnsi" w:hAnsiTheme="majorHAnsi" w:cstheme="majorHAnsi"/>
        </w:rPr>
        <w:t>HIV</w:t>
      </w:r>
      <w:r w:rsidRPr="00F2457A">
        <w:rPr>
          <w:rFonts w:asciiTheme="majorHAnsi" w:hAnsiTheme="majorHAnsi" w:cstheme="majorHAnsi"/>
          <w:sz w:val="16"/>
        </w:rPr>
        <w:t xml:space="preserve">271). </w:t>
      </w:r>
      <w:r w:rsidRPr="00F2457A">
        <w:rPr>
          <w:rStyle w:val="StyleUnderline"/>
          <w:rFonts w:asciiTheme="majorHAnsi" w:hAnsiTheme="majorHAnsi" w:cstheme="majorHAnsi"/>
          <w:highlight w:val="cyan"/>
        </w:rPr>
        <w:t>If</w:t>
      </w:r>
      <w:r w:rsidRPr="00F2457A">
        <w:rPr>
          <w:rStyle w:val="StyleUnderline"/>
          <w:rFonts w:asciiTheme="majorHAnsi" w:hAnsiTheme="majorHAnsi" w:cstheme="majorHAnsi"/>
        </w:rPr>
        <w:t xml:space="preserve"> a pathogen were to emerge that</w:t>
      </w:r>
      <w:r w:rsidRPr="00F2457A">
        <w:rPr>
          <w:rFonts w:asciiTheme="majorHAnsi" w:hAnsiTheme="majorHAnsi" w:cstheme="majorHAnsi"/>
          <w:sz w:val="16"/>
        </w:rPr>
        <w:t xml:space="preserve"> somehow </w:t>
      </w:r>
      <w:r w:rsidRPr="00F2457A">
        <w:rPr>
          <w:rStyle w:val="Emphasis"/>
          <w:rFonts w:asciiTheme="majorHAnsi" w:hAnsiTheme="majorHAnsi" w:cstheme="majorHAnsi"/>
          <w:highlight w:val="cyan"/>
        </w:rPr>
        <w:t>combined</w:t>
      </w:r>
      <w:r w:rsidRPr="00F2457A">
        <w:rPr>
          <w:rStyle w:val="Emphasis"/>
          <w:rFonts w:asciiTheme="majorHAnsi" w:hAnsiTheme="majorHAnsi" w:cstheme="majorHAnsi"/>
        </w:rPr>
        <w:t xml:space="preserve"> these features</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and influenza has demonstrated </w:t>
      </w:r>
      <w:r w:rsidRPr="00F2457A">
        <w:rPr>
          <w:rStyle w:val="Emphasis"/>
          <w:rFonts w:asciiTheme="majorHAnsi" w:hAnsiTheme="majorHAnsi" w:cstheme="majorHAnsi"/>
        </w:rPr>
        <w:t>antigenic shift</w:t>
      </w:r>
      <w:r w:rsidRPr="00F2457A">
        <w:rPr>
          <w:rStyle w:val="StyleUnderline"/>
          <w:rFonts w:asciiTheme="majorHAnsi" w:hAnsiTheme="majorHAnsi" w:cstheme="majorHAnsi"/>
        </w:rPr>
        <w:t>, the ability to combine features from different viruses</w:t>
      </w:r>
      <w:r w:rsidRPr="00F2457A">
        <w:rPr>
          <w:rFonts w:asciiTheme="majorHAnsi" w:hAnsiTheme="majorHAnsi" w:cstheme="majorHAnsi"/>
          <w:sz w:val="16"/>
        </w:rPr>
        <w:t xml:space="preserve">272), </w:t>
      </w:r>
      <w:r w:rsidRPr="00F2457A">
        <w:rPr>
          <w:rStyle w:val="StyleUnderline"/>
          <w:rFonts w:asciiTheme="majorHAnsi" w:hAnsiTheme="majorHAnsi" w:cstheme="majorHAnsi"/>
        </w:rPr>
        <w:t xml:space="preserve">its </w:t>
      </w:r>
      <w:r w:rsidRPr="00F2457A">
        <w:rPr>
          <w:rStyle w:val="StyleUnderline"/>
          <w:rFonts w:asciiTheme="majorHAnsi" w:hAnsiTheme="majorHAnsi" w:cstheme="majorHAnsi"/>
          <w:highlight w:val="cyan"/>
        </w:rPr>
        <w:t>death toll</w:t>
      </w:r>
      <w:r w:rsidRPr="00F2457A">
        <w:rPr>
          <w:rStyle w:val="StyleUnderline"/>
          <w:rFonts w:asciiTheme="majorHAnsi" w:hAnsiTheme="majorHAnsi" w:cstheme="majorHAnsi"/>
        </w:rPr>
        <w:t xml:space="preserve"> would be </w:t>
      </w:r>
      <w:r w:rsidRPr="00F2457A">
        <w:rPr>
          <w:rStyle w:val="StyleUnderline"/>
          <w:rFonts w:asciiTheme="majorHAnsi" w:hAnsiTheme="majorHAnsi" w:cstheme="majorHAnsi"/>
          <w:highlight w:val="cyan"/>
        </w:rPr>
        <w:t>extreme</w:t>
      </w:r>
      <w:r w:rsidRPr="00F2457A">
        <w:rPr>
          <w:rStyle w:val="StyleUnderline"/>
          <w:rFonts w:asciiTheme="majorHAnsi" w:hAnsiTheme="majorHAnsi" w:cstheme="majorHAnsi"/>
        </w:rPr>
        <w:t>.</w:t>
      </w:r>
      <w:r w:rsidRPr="00F2457A">
        <w:rPr>
          <w:rFonts w:asciiTheme="majorHAnsi" w:hAnsiTheme="majorHAnsi" w:cstheme="majorHAnsi"/>
          <w:sz w:val="16"/>
        </w:rPr>
        <w:t xml:space="preserve"> </w:t>
      </w:r>
      <w:r w:rsidRPr="00F2457A">
        <w:rPr>
          <w:rStyle w:val="StyleUnderline"/>
          <w:rFonts w:asciiTheme="majorHAnsi" w:hAnsiTheme="majorHAnsi" w:cstheme="majorHAnsi"/>
        </w:rPr>
        <w:t>Many relevant features of the world have changed considerably, making past comparisons problematic. The modern world has better sanitation and medical research</w:t>
      </w:r>
      <w:r w:rsidRPr="00F2457A">
        <w:rPr>
          <w:rFonts w:asciiTheme="majorHAnsi" w:hAnsiTheme="majorHAnsi" w:cstheme="majorHAnsi"/>
          <w:sz w:val="16"/>
        </w:rPr>
        <w:t xml:space="preserve">, as well as national and supra-national institutions dedicated to combating diseases. Private insurers are also interested in modelling pandemic risks.273 </w:t>
      </w:r>
      <w:r w:rsidRPr="00F2457A">
        <w:rPr>
          <w:rStyle w:val="StyleUnderline"/>
          <w:rFonts w:asciiTheme="majorHAnsi" w:hAnsiTheme="majorHAnsi" w:cstheme="majorHAnsi"/>
        </w:rPr>
        <w:t xml:space="preserve">Set against this is the fact that </w:t>
      </w:r>
      <w:r w:rsidRPr="00F2457A">
        <w:rPr>
          <w:rStyle w:val="Emphasis"/>
          <w:rFonts w:asciiTheme="majorHAnsi" w:hAnsiTheme="majorHAnsi" w:cstheme="majorHAnsi"/>
          <w:highlight w:val="cyan"/>
        </w:rPr>
        <w:t>modern transport</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highlight w:val="cyan"/>
        </w:rPr>
        <w:t>dense</w:t>
      </w:r>
      <w:r w:rsidRPr="00F2457A">
        <w:rPr>
          <w:rStyle w:val="Emphasis"/>
          <w:rFonts w:asciiTheme="majorHAnsi" w:hAnsiTheme="majorHAnsi" w:cstheme="majorHAnsi"/>
        </w:rPr>
        <w:t xml:space="preserve"> human </w:t>
      </w:r>
      <w:r w:rsidRPr="00F2457A">
        <w:rPr>
          <w:rStyle w:val="Emphasis"/>
          <w:rFonts w:asciiTheme="majorHAnsi" w:hAnsiTheme="majorHAnsi" w:cstheme="majorHAnsi"/>
          <w:highlight w:val="cyan"/>
        </w:rPr>
        <w:t>population</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rPr>
        <w:lastRenderedPageBreak/>
        <w:t xml:space="preserve">allow </w:t>
      </w:r>
      <w:r w:rsidRPr="00F2457A">
        <w:rPr>
          <w:rStyle w:val="StyleUnderline"/>
          <w:rFonts w:asciiTheme="majorHAnsi" w:hAnsiTheme="majorHAnsi" w:cstheme="majorHAnsi"/>
          <w:highlight w:val="cyan"/>
        </w:rPr>
        <w:t>infections</w:t>
      </w:r>
      <w:r w:rsidRPr="00F2457A">
        <w:rPr>
          <w:rStyle w:val="StyleUnderline"/>
          <w:rFonts w:asciiTheme="majorHAnsi" w:hAnsiTheme="majorHAnsi" w:cstheme="majorHAnsi"/>
        </w:rPr>
        <w:t xml:space="preserve"> to </w:t>
      </w:r>
      <w:r w:rsidRPr="00F2457A">
        <w:rPr>
          <w:rStyle w:val="StyleUnderline"/>
          <w:rFonts w:asciiTheme="majorHAnsi" w:hAnsiTheme="majorHAnsi" w:cstheme="majorHAnsi"/>
          <w:highlight w:val="cyan"/>
        </w:rPr>
        <w:t>spread</w:t>
      </w:r>
      <w:r w:rsidRPr="00F2457A">
        <w:rPr>
          <w:rStyle w:val="StyleUnderline"/>
          <w:rFonts w:asciiTheme="majorHAnsi" w:hAnsiTheme="majorHAnsi" w:cstheme="majorHAnsi"/>
        </w:rPr>
        <w:t xml:space="preserve"> much more </w:t>
      </w:r>
      <w:r w:rsidRPr="00F2457A">
        <w:rPr>
          <w:rStyle w:val="StyleUnderline"/>
          <w:rFonts w:asciiTheme="majorHAnsi" w:hAnsiTheme="majorHAnsi" w:cstheme="majorHAnsi"/>
          <w:highlight w:val="cyan"/>
        </w:rPr>
        <w:t>rapidly</w:t>
      </w:r>
      <w:r w:rsidRPr="00F2457A">
        <w:rPr>
          <w:rFonts w:asciiTheme="majorHAnsi" w:hAnsiTheme="majorHAnsi" w:cstheme="majorHAnsi"/>
          <w:sz w:val="16"/>
        </w:rPr>
        <w:t xml:space="preserve">274, and there is the potential for urban slums to serve as breeding grounds for disease.275 Unlike events such as nuclear wars, pandemics would not damage the world’s infrastructure, and initial survivors would likely be resistant to the infection. And there would probably be survivors, if only in isolated locations. Hence the risk of a civilisation collapse would come from </w:t>
      </w:r>
      <w:r w:rsidRPr="00F2457A">
        <w:rPr>
          <w:rStyle w:val="StyleUnderline"/>
          <w:rFonts w:asciiTheme="majorHAnsi" w:hAnsiTheme="majorHAnsi" w:cstheme="majorHAnsi"/>
        </w:rPr>
        <w:t>the</w:t>
      </w:r>
      <w:r w:rsidRPr="00F2457A">
        <w:rPr>
          <w:rFonts w:asciiTheme="majorHAnsi" w:hAnsiTheme="majorHAnsi" w:cstheme="majorHAnsi"/>
          <w:sz w:val="16"/>
        </w:rPr>
        <w:t xml:space="preserve"> </w:t>
      </w:r>
      <w:r w:rsidRPr="00F2457A">
        <w:rPr>
          <w:rStyle w:val="Emphasis"/>
          <w:rFonts w:asciiTheme="majorHAnsi" w:hAnsiTheme="majorHAnsi" w:cstheme="majorHAnsi"/>
        </w:rPr>
        <w:t>ripple effect</w:t>
      </w:r>
      <w:r w:rsidRPr="00F2457A">
        <w:rPr>
          <w:rFonts w:asciiTheme="majorHAnsi" w:hAnsiTheme="majorHAnsi" w:cstheme="majorHAnsi"/>
          <w:sz w:val="16"/>
        </w:rPr>
        <w:t xml:space="preserve"> </w:t>
      </w:r>
      <w:r w:rsidRPr="00F2457A">
        <w:rPr>
          <w:rStyle w:val="StyleUnderline"/>
          <w:rFonts w:asciiTheme="majorHAnsi" w:hAnsiTheme="majorHAnsi" w:cstheme="majorHAnsi"/>
        </w:rPr>
        <w:t>of</w:t>
      </w:r>
      <w:r w:rsidRPr="00F2457A">
        <w:rPr>
          <w:rFonts w:asciiTheme="majorHAnsi" w:hAnsiTheme="majorHAnsi" w:cstheme="majorHAnsi"/>
          <w:sz w:val="16"/>
        </w:rPr>
        <w:t xml:space="preserve"> the </w:t>
      </w:r>
      <w:r w:rsidRPr="00F2457A">
        <w:rPr>
          <w:rStyle w:val="StyleUnderline"/>
          <w:rFonts w:asciiTheme="majorHAnsi" w:hAnsiTheme="majorHAnsi" w:cstheme="majorHAnsi"/>
        </w:rPr>
        <w:t>fatalities and</w:t>
      </w:r>
      <w:r w:rsidRPr="00F2457A">
        <w:rPr>
          <w:rFonts w:asciiTheme="majorHAnsi" w:hAnsiTheme="majorHAnsi" w:cstheme="majorHAnsi"/>
          <w:sz w:val="16"/>
        </w:rPr>
        <w:t xml:space="preserve"> the </w:t>
      </w:r>
      <w:r w:rsidRPr="00F2457A">
        <w:rPr>
          <w:rStyle w:val="StyleUnderline"/>
          <w:rFonts w:asciiTheme="majorHAnsi" w:hAnsiTheme="majorHAnsi" w:cstheme="majorHAnsi"/>
        </w:rPr>
        <w:t>policy responses</w:t>
      </w:r>
      <w:r w:rsidRPr="00F2457A">
        <w:rPr>
          <w:rFonts w:asciiTheme="majorHAnsi" w:hAnsiTheme="majorHAnsi" w:cstheme="majorHAnsi"/>
          <w:sz w:val="16"/>
        </w:rPr>
        <w:t xml:space="preserve">. These </w:t>
      </w:r>
      <w:r w:rsidRPr="00F2457A">
        <w:rPr>
          <w:rStyle w:val="StyleUnderline"/>
          <w:rFonts w:asciiTheme="majorHAnsi" w:hAnsiTheme="majorHAnsi" w:cstheme="majorHAnsi"/>
        </w:rPr>
        <w:t xml:space="preserve">would include </w:t>
      </w:r>
      <w:r w:rsidRPr="00F2457A">
        <w:rPr>
          <w:rStyle w:val="Emphasis"/>
          <w:rFonts w:asciiTheme="majorHAnsi" w:hAnsiTheme="majorHAnsi" w:cstheme="majorHAnsi"/>
          <w:highlight w:val="cyan"/>
        </w:rPr>
        <w:t>political and ag</w:t>
      </w:r>
      <w:r w:rsidRPr="00F2457A">
        <w:rPr>
          <w:rStyle w:val="Emphasis"/>
          <w:rFonts w:asciiTheme="majorHAnsi" w:hAnsiTheme="majorHAnsi" w:cstheme="majorHAnsi"/>
        </w:rPr>
        <w:t xml:space="preserve">ricultural </w:t>
      </w:r>
      <w:r w:rsidRPr="00F2457A">
        <w:rPr>
          <w:rStyle w:val="Emphasis"/>
          <w:rFonts w:asciiTheme="majorHAnsi" w:hAnsiTheme="majorHAnsi" w:cstheme="majorHAnsi"/>
          <w:highlight w:val="cyan"/>
        </w:rPr>
        <w:t>disruption</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as well as </w:t>
      </w:r>
      <w:r w:rsidRPr="00F2457A">
        <w:rPr>
          <w:rStyle w:val="Emphasis"/>
          <w:rFonts w:asciiTheme="majorHAnsi" w:hAnsiTheme="majorHAnsi" w:cstheme="majorHAnsi"/>
          <w:highlight w:val="cyan"/>
        </w:rPr>
        <w:t>economic dislocation</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and </w:t>
      </w:r>
      <w:r w:rsidRPr="00F2457A">
        <w:rPr>
          <w:rStyle w:val="StyleUnderline"/>
          <w:rFonts w:asciiTheme="majorHAnsi" w:hAnsiTheme="majorHAnsi" w:cstheme="majorHAnsi"/>
          <w:highlight w:val="cyan"/>
        </w:rPr>
        <w:t>damage to</w:t>
      </w:r>
      <w:r w:rsidRPr="00F2457A">
        <w:rPr>
          <w:rStyle w:val="StyleUnderline"/>
          <w:rFonts w:asciiTheme="majorHAnsi" w:hAnsiTheme="majorHAnsi" w:cstheme="majorHAnsi"/>
        </w:rPr>
        <w:t xml:space="preserve"> the world’s </w:t>
      </w:r>
      <w:r w:rsidRPr="00F2457A">
        <w:rPr>
          <w:rStyle w:val="Emphasis"/>
          <w:rFonts w:asciiTheme="majorHAnsi" w:hAnsiTheme="majorHAnsi" w:cstheme="majorHAnsi"/>
          <w:highlight w:val="cyan"/>
        </w:rPr>
        <w:t>trade</w:t>
      </w:r>
      <w:r w:rsidRPr="00F2457A">
        <w:rPr>
          <w:rStyle w:val="Emphasis"/>
          <w:rFonts w:asciiTheme="majorHAnsi" w:hAnsiTheme="majorHAnsi" w:cstheme="majorHAnsi"/>
        </w:rPr>
        <w:t xml:space="preserve"> network</w:t>
      </w:r>
      <w:r w:rsidRPr="00F2457A">
        <w:rPr>
          <w:rFonts w:asciiTheme="majorHAnsi" w:hAnsiTheme="majorHAnsi" w:cstheme="majorHAnsi"/>
          <w:sz w:val="16"/>
        </w:rPr>
        <w:t xml:space="preserve"> (</w:t>
      </w:r>
      <w:r w:rsidRPr="00F2457A">
        <w:rPr>
          <w:rStyle w:val="StyleUnderline"/>
          <w:rFonts w:asciiTheme="majorHAnsi" w:hAnsiTheme="majorHAnsi" w:cstheme="majorHAnsi"/>
        </w:rPr>
        <w:t>including the food trade</w:t>
      </w:r>
      <w:r w:rsidRPr="00F2457A">
        <w:rPr>
          <w:rFonts w:asciiTheme="majorHAnsi" w:hAnsiTheme="majorHAnsi" w:cstheme="majorHAnsi"/>
          <w:sz w:val="16"/>
        </w:rPr>
        <w:t xml:space="preserve">). </w:t>
      </w:r>
      <w:r w:rsidRPr="00F2457A">
        <w:rPr>
          <w:rStyle w:val="Emphasis"/>
          <w:rFonts w:asciiTheme="majorHAnsi" w:hAnsiTheme="majorHAnsi" w:cstheme="majorHAnsi"/>
        </w:rPr>
        <w:t>Extinction risk</w:t>
      </w:r>
      <w:r w:rsidRPr="00F2457A">
        <w:rPr>
          <w:rStyle w:val="StyleUnderline"/>
          <w:rFonts w:asciiTheme="majorHAnsi" w:hAnsiTheme="majorHAnsi" w:cstheme="majorHAnsi"/>
        </w:rPr>
        <w:t xml:space="preserve"> is</w:t>
      </w:r>
      <w:r w:rsidRPr="00F2457A">
        <w:rPr>
          <w:rFonts w:asciiTheme="majorHAnsi" w:hAnsiTheme="majorHAnsi" w:cstheme="majorHAnsi"/>
          <w:sz w:val="16"/>
        </w:rPr>
        <w:t xml:space="preserve"> only </w:t>
      </w:r>
      <w:r w:rsidRPr="00F2457A">
        <w:rPr>
          <w:rStyle w:val="StyleUnderline"/>
          <w:rFonts w:asciiTheme="majorHAnsi" w:hAnsiTheme="majorHAnsi" w:cstheme="majorHAnsi"/>
        </w:rPr>
        <w:t xml:space="preserve">possible if the aftermath of the epidemic </w:t>
      </w:r>
      <w:r w:rsidRPr="00F2457A">
        <w:rPr>
          <w:rStyle w:val="Emphasis"/>
          <w:rFonts w:asciiTheme="majorHAnsi" w:hAnsiTheme="majorHAnsi" w:cstheme="majorHAnsi"/>
          <w:highlight w:val="cyan"/>
        </w:rPr>
        <w:t>fragments</w:t>
      </w:r>
      <w:r w:rsidRPr="00F2457A">
        <w:rPr>
          <w:rStyle w:val="Emphasis"/>
          <w:rFonts w:asciiTheme="majorHAnsi" w:hAnsiTheme="majorHAnsi" w:cstheme="majorHAnsi"/>
        </w:rPr>
        <w:t xml:space="preserve"> and diminishes </w:t>
      </w:r>
      <w:r w:rsidRPr="00F2457A">
        <w:rPr>
          <w:rStyle w:val="Emphasis"/>
          <w:rFonts w:asciiTheme="majorHAnsi" w:hAnsiTheme="majorHAnsi" w:cstheme="majorHAnsi"/>
          <w:highlight w:val="cyan"/>
        </w:rPr>
        <w:t>human society</w:t>
      </w:r>
      <w:r w:rsidRPr="00F2457A">
        <w:rPr>
          <w:rStyle w:val="StyleUnderline"/>
          <w:rFonts w:asciiTheme="majorHAnsi" w:hAnsiTheme="majorHAnsi" w:cstheme="majorHAnsi"/>
        </w:rPr>
        <w:t xml:space="preserve"> to the extent that </w:t>
      </w:r>
      <w:r w:rsidRPr="00F2457A">
        <w:rPr>
          <w:rStyle w:val="StyleUnderline"/>
          <w:rFonts w:asciiTheme="majorHAnsi" w:hAnsiTheme="majorHAnsi" w:cstheme="majorHAnsi"/>
          <w:highlight w:val="cyan"/>
        </w:rPr>
        <w:t>recovery</w:t>
      </w:r>
      <w:r w:rsidRPr="00F2457A">
        <w:rPr>
          <w:rStyle w:val="StyleUnderline"/>
          <w:rFonts w:asciiTheme="majorHAnsi" w:hAnsiTheme="majorHAnsi" w:cstheme="majorHAnsi"/>
        </w:rPr>
        <w:t xml:space="preserve"> becomes </w:t>
      </w:r>
      <w:r w:rsidRPr="00F2457A">
        <w:rPr>
          <w:rStyle w:val="StyleUnderline"/>
          <w:rFonts w:asciiTheme="majorHAnsi" w:hAnsiTheme="majorHAnsi" w:cstheme="majorHAnsi"/>
          <w:highlight w:val="cyan"/>
        </w:rPr>
        <w:t>impossible</w:t>
      </w:r>
      <w:r w:rsidRPr="00F2457A">
        <w:rPr>
          <w:rFonts w:asciiTheme="majorHAnsi" w:hAnsiTheme="majorHAnsi" w:cstheme="majorHAnsi"/>
          <w:sz w:val="16"/>
        </w:rPr>
        <w:t xml:space="preserve">277 </w:t>
      </w:r>
      <w:r w:rsidRPr="00F2457A">
        <w:rPr>
          <w:rStyle w:val="StyleUnderline"/>
          <w:rFonts w:asciiTheme="majorHAnsi" w:hAnsiTheme="majorHAnsi" w:cstheme="majorHAnsi"/>
        </w:rPr>
        <w:t xml:space="preserve">before </w:t>
      </w:r>
      <w:r w:rsidRPr="00F2457A">
        <w:rPr>
          <w:rStyle w:val="StyleUnderline"/>
          <w:rFonts w:asciiTheme="majorHAnsi" w:hAnsiTheme="majorHAnsi" w:cstheme="majorHAnsi"/>
          <w:highlight w:val="cyan"/>
        </w:rPr>
        <w:t xml:space="preserve">humanity succumbs to </w:t>
      </w:r>
      <w:r w:rsidRPr="00F2457A">
        <w:rPr>
          <w:rStyle w:val="Emphasis"/>
          <w:rFonts w:asciiTheme="majorHAnsi" w:hAnsiTheme="majorHAnsi" w:cstheme="majorHAnsi"/>
          <w:highlight w:val="cyan"/>
        </w:rPr>
        <w:t>other risks</w:t>
      </w:r>
      <w:r w:rsidRPr="00F2457A">
        <w:rPr>
          <w:rStyle w:val="StyleUnderline"/>
          <w:rFonts w:asciiTheme="majorHAnsi" w:hAnsiTheme="majorHAnsi" w:cstheme="majorHAnsi"/>
        </w:rPr>
        <w:t xml:space="preserve"> (such as </w:t>
      </w:r>
      <w:r w:rsidRPr="00F2457A">
        <w:rPr>
          <w:rStyle w:val="Emphasis"/>
          <w:rFonts w:asciiTheme="majorHAnsi" w:hAnsiTheme="majorHAnsi" w:cstheme="majorHAnsi"/>
          <w:highlight w:val="cyan"/>
        </w:rPr>
        <w:t>climate change</w:t>
      </w:r>
      <w:r w:rsidRPr="00F2457A">
        <w:rPr>
          <w:rStyle w:val="StyleUnderline"/>
          <w:rFonts w:asciiTheme="majorHAnsi" w:hAnsiTheme="majorHAnsi" w:cstheme="majorHAnsi"/>
        </w:rPr>
        <w:t xml:space="preserve"> or </w:t>
      </w:r>
      <w:r w:rsidRPr="00F2457A">
        <w:rPr>
          <w:rStyle w:val="Emphasis"/>
          <w:rFonts w:asciiTheme="majorHAnsi" w:hAnsiTheme="majorHAnsi" w:cstheme="majorHAnsi"/>
          <w:highlight w:val="cyan"/>
        </w:rPr>
        <w:t>further pandemics</w:t>
      </w:r>
      <w:r w:rsidRPr="00F2457A">
        <w:rPr>
          <w:rStyle w:val="StyleUnderline"/>
          <w:rFonts w:asciiTheme="majorHAnsi" w:hAnsiTheme="majorHAnsi" w:cstheme="majorHAnsi"/>
        </w:rPr>
        <w:t>).</w:t>
      </w:r>
      <w:r w:rsidRPr="00F2457A">
        <w:rPr>
          <w:rFonts w:asciiTheme="majorHAnsi" w:hAnsiTheme="majorHAnsi" w:cstheme="majorHAnsi"/>
          <w:sz w:val="16"/>
        </w:rPr>
        <w:t xml:space="preserve"> Five </w:t>
      </w:r>
      <w:r w:rsidRPr="00F2457A">
        <w:rPr>
          <w:rStyle w:val="StyleUnderline"/>
          <w:rFonts w:asciiTheme="majorHAnsi" w:hAnsiTheme="majorHAnsi" w:cstheme="majorHAnsi"/>
        </w:rPr>
        <w:t>important factors in estimating the probabilities and impacts of the challenge</w:t>
      </w:r>
      <w:r w:rsidRPr="00F2457A">
        <w:rPr>
          <w:rFonts w:asciiTheme="majorHAnsi" w:hAnsiTheme="majorHAnsi" w:cstheme="majorHAnsi"/>
          <w:sz w:val="16"/>
        </w:rPr>
        <w:t xml:space="preserve">: 1. What the true probability distribution for pandemics is, especially at the tail. 2. </w:t>
      </w:r>
      <w:r w:rsidRPr="00F2457A">
        <w:rPr>
          <w:rStyle w:val="StyleUnderline"/>
          <w:rFonts w:asciiTheme="majorHAnsi" w:hAnsiTheme="majorHAnsi" w:cstheme="majorHAnsi"/>
        </w:rPr>
        <w:t>The capacity of modern international health systems to deal with an extreme pandemic</w:t>
      </w:r>
      <w:r w:rsidRPr="00F2457A">
        <w:rPr>
          <w:rFonts w:asciiTheme="majorHAnsi" w:hAnsiTheme="majorHAnsi" w:cstheme="majorHAnsi"/>
          <w:sz w:val="16"/>
        </w:rPr>
        <w:t>. 3. How fast medical research can proceed in an emergency. 4. How mobility of goods and people, as well as population density, will affect pandemic transmission. 5. Whether humans can develop novel and effective anti-pandemic solutions.</w:t>
      </w:r>
    </w:p>
    <w:p w14:paraId="01EB4736"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Only </w:t>
      </w:r>
      <w:r w:rsidRPr="00F2457A">
        <w:rPr>
          <w:rFonts w:asciiTheme="majorHAnsi" w:hAnsiTheme="majorHAnsi" w:cstheme="majorHAnsi"/>
          <w:u w:val="single"/>
        </w:rPr>
        <w:t>unification</w:t>
      </w:r>
      <w:r w:rsidRPr="00F2457A">
        <w:rPr>
          <w:rFonts w:asciiTheme="majorHAnsi" w:hAnsiTheme="majorHAnsi" w:cstheme="majorHAnsi"/>
        </w:rPr>
        <w:t xml:space="preserve"> solves conflict</w:t>
      </w:r>
      <w:r>
        <w:rPr>
          <w:rFonts w:asciiTheme="majorHAnsi" w:hAnsiTheme="majorHAnsi" w:cstheme="majorHAnsi"/>
        </w:rPr>
        <w:t>.</w:t>
      </w:r>
    </w:p>
    <w:p w14:paraId="3A1788E8" w14:textId="77777777" w:rsidR="00F02328" w:rsidRPr="00F2457A" w:rsidRDefault="00F02328" w:rsidP="00F02328">
      <w:pPr>
        <w:rPr>
          <w:rFonts w:asciiTheme="majorHAnsi" w:hAnsiTheme="majorHAnsi"/>
        </w:rPr>
      </w:pPr>
      <w:r w:rsidRPr="00F2457A">
        <w:rPr>
          <w:rFonts w:asciiTheme="majorHAnsi" w:hAnsiTheme="majorHAnsi"/>
        </w:rPr>
        <w:t xml:space="preserve">Andrew </w:t>
      </w:r>
      <w:r w:rsidRPr="00F2457A">
        <w:rPr>
          <w:rStyle w:val="Style13ptBold"/>
          <w:rFonts w:asciiTheme="majorHAnsi" w:hAnsiTheme="majorHAnsi"/>
        </w:rPr>
        <w:t>Yeo 20</w:t>
      </w:r>
      <w:r w:rsidRPr="00F2457A">
        <w:rPr>
          <w:rFonts w:asciiTheme="majorHAnsi" w:hAnsiTheme="majorHAnsi"/>
        </w:rPr>
        <w:t xml:space="preserve">. Associate Professor of Politics at The Catholic University of America and a Fulbright Visiting Research Fellow at the University of the Philippines Diliman. “Only Korean Unification Can End the Korean War For Good” National Interest. 06-30-20. </w:t>
      </w:r>
      <w:hyperlink r:id="rId12" w:history="1">
        <w:r w:rsidRPr="00F2457A">
          <w:rPr>
            <w:rStyle w:val="Hyperlink"/>
            <w:rFonts w:asciiTheme="majorHAnsi" w:hAnsiTheme="majorHAnsi"/>
          </w:rPr>
          <w:t>https://nationalinterest.org/blog/korea-watch/only-korean-unification-can-end-korean-war-good-163787</w:t>
        </w:r>
      </w:hyperlink>
      <w:r w:rsidRPr="00F2457A">
        <w:rPr>
          <w:rFonts w:asciiTheme="majorHAnsi" w:hAnsiTheme="majorHAnsi"/>
        </w:rPr>
        <w:t xml:space="preserve"> </w:t>
      </w:r>
    </w:p>
    <w:p w14:paraId="33EBFF28" w14:textId="77777777" w:rsidR="00F02328" w:rsidRPr="00F2457A" w:rsidRDefault="00F02328" w:rsidP="00F02328">
      <w:pPr>
        <w:rPr>
          <w:rFonts w:asciiTheme="majorHAnsi" w:hAnsiTheme="majorHAnsi"/>
          <w:sz w:val="14"/>
        </w:rPr>
      </w:pPr>
      <w:r w:rsidRPr="00F2457A">
        <w:rPr>
          <w:rFonts w:asciiTheme="majorHAnsi" w:hAnsiTheme="majorHAnsi"/>
          <w:sz w:val="14"/>
        </w:rPr>
        <w:t xml:space="preserve">The Korean War is seared into the national psyche of the two Koreas. Although both Koreas have rebuilt and moved forward, albeit on vastly different scales, the scars, symbolized by the demilitarized zone dividing the two Koreas, still remain. </w:t>
      </w:r>
      <w:r w:rsidRPr="00F2457A">
        <w:rPr>
          <w:rFonts w:asciiTheme="majorHAnsi" w:hAnsiTheme="majorHAnsi"/>
          <w:u w:val="single"/>
        </w:rPr>
        <w:t xml:space="preserve">Seventy years later, </w:t>
      </w:r>
      <w:r w:rsidRPr="00F2457A">
        <w:rPr>
          <w:rFonts w:asciiTheme="majorHAnsi" w:hAnsiTheme="majorHAnsi"/>
          <w:b/>
          <w:bCs/>
          <w:highlight w:val="cyan"/>
          <w:u w:val="single"/>
        </w:rPr>
        <w:t>conflict persists between</w:t>
      </w:r>
      <w:r w:rsidRPr="00F2457A">
        <w:rPr>
          <w:rFonts w:asciiTheme="majorHAnsi" w:hAnsiTheme="majorHAnsi"/>
          <w:b/>
          <w:bCs/>
          <w:u w:val="single"/>
        </w:rPr>
        <w:t xml:space="preserve"> the two </w:t>
      </w:r>
      <w:r w:rsidRPr="00F2457A">
        <w:rPr>
          <w:rFonts w:asciiTheme="majorHAnsi" w:hAnsiTheme="majorHAnsi"/>
          <w:b/>
          <w:bCs/>
          <w:highlight w:val="cyan"/>
          <w:u w:val="single"/>
        </w:rPr>
        <w:t>Koreas</w:t>
      </w:r>
      <w:r w:rsidRPr="00F2457A">
        <w:rPr>
          <w:rFonts w:asciiTheme="majorHAnsi" w:hAnsiTheme="majorHAnsi"/>
          <w:u w:val="single"/>
        </w:rPr>
        <w:t>, even if not at the level of full-scale war. North Korea’s recent acts of belligerence towards South Korea</w:t>
      </w:r>
      <w:r w:rsidRPr="00F2457A">
        <w:rPr>
          <w:rFonts w:asciiTheme="majorHAnsi" w:hAnsiTheme="majorHAnsi"/>
          <w:sz w:val="14"/>
        </w:rPr>
        <w:t xml:space="preserve">, including its recent destruction of the Inter-Korean Liaison Office in Kaesong, </w:t>
      </w:r>
      <w:r w:rsidRPr="00F2457A">
        <w:rPr>
          <w:rFonts w:asciiTheme="majorHAnsi" w:hAnsiTheme="majorHAnsi"/>
          <w:i/>
          <w:iCs/>
          <w:sz w:val="14"/>
        </w:rPr>
        <w:t>underscore this</w:t>
      </w:r>
      <w:r w:rsidRPr="00F2457A">
        <w:rPr>
          <w:rFonts w:asciiTheme="majorHAnsi" w:hAnsiTheme="majorHAnsi"/>
          <w:sz w:val="14"/>
        </w:rPr>
        <w:t xml:space="preserve"> point. It was just two years ago that the end of the Korean War felt near. The Panmunjom Declaration adopted by Chairman Kim Jong-un and President Moon Jae-in on April 27, 2018, appeared to herald a new era of inter-Korean cooperation. Section 3 of the Declaration stated that “The two sides agreed to declare the end of war this year that marks the 65th anniversary of the Armistice Agreement.” Both Koreas stated their desire to replace the Armistice Agreement with a peace agreement and establish a permanent peace regime. As U.S.-North Korea diplomacy ramped up towards the June 2018 Singapore Summit, several policymakers, peace activists, and academics also pushed ending the Korean War onto the negotiating agenda. Proposals ranging from a non-binding end of war declaration to a formal peace treaty were advanced and scrutinized. </w:t>
      </w:r>
      <w:r w:rsidRPr="00F2457A">
        <w:rPr>
          <w:rFonts w:asciiTheme="majorHAnsi" w:hAnsiTheme="majorHAnsi"/>
          <w:u w:val="single"/>
        </w:rPr>
        <w:t xml:space="preserve">An </w:t>
      </w:r>
      <w:r w:rsidRPr="00F2457A">
        <w:rPr>
          <w:rFonts w:asciiTheme="majorHAnsi" w:hAnsiTheme="majorHAnsi"/>
          <w:highlight w:val="cyan"/>
          <w:u w:val="single"/>
        </w:rPr>
        <w:t xml:space="preserve">end-of-war declaration </w:t>
      </w:r>
      <w:r w:rsidRPr="00F2457A">
        <w:rPr>
          <w:rFonts w:asciiTheme="majorHAnsi" w:hAnsiTheme="majorHAnsi"/>
          <w:b/>
          <w:bCs/>
          <w:highlight w:val="cyan"/>
          <w:u w:val="single"/>
        </w:rPr>
        <w:t>may boost confidence</w:t>
      </w:r>
      <w:r w:rsidRPr="00F2457A">
        <w:rPr>
          <w:rFonts w:asciiTheme="majorHAnsi" w:hAnsiTheme="majorHAnsi"/>
          <w:b/>
          <w:bCs/>
          <w:u w:val="single"/>
        </w:rPr>
        <w:t xml:space="preserve">-building and a </w:t>
      </w:r>
      <w:r w:rsidRPr="00F2457A">
        <w:rPr>
          <w:rFonts w:asciiTheme="majorHAnsi" w:hAnsiTheme="majorHAnsi"/>
          <w:b/>
          <w:bCs/>
          <w:highlight w:val="cyan"/>
          <w:u w:val="single"/>
        </w:rPr>
        <w:t>peace treaty may officially end the</w:t>
      </w:r>
      <w:r w:rsidRPr="00F2457A">
        <w:rPr>
          <w:rFonts w:asciiTheme="majorHAnsi" w:hAnsiTheme="majorHAnsi"/>
          <w:b/>
          <w:bCs/>
          <w:u w:val="single"/>
        </w:rPr>
        <w:t xml:space="preserve"> Korean </w:t>
      </w:r>
      <w:r w:rsidRPr="00F2457A">
        <w:rPr>
          <w:rFonts w:asciiTheme="majorHAnsi" w:hAnsiTheme="majorHAnsi"/>
          <w:b/>
          <w:bCs/>
          <w:highlight w:val="cyan"/>
          <w:u w:val="single"/>
        </w:rPr>
        <w:t>War</w:t>
      </w:r>
      <w:r w:rsidRPr="00F2457A">
        <w:rPr>
          <w:rFonts w:asciiTheme="majorHAnsi" w:hAnsiTheme="majorHAnsi"/>
          <w:highlight w:val="cyan"/>
          <w:u w:val="single"/>
        </w:rPr>
        <w:t>, however</w:t>
      </w:r>
      <w:r w:rsidRPr="00F2457A">
        <w:rPr>
          <w:rFonts w:asciiTheme="majorHAnsi" w:hAnsiTheme="majorHAnsi"/>
          <w:u w:val="single"/>
        </w:rPr>
        <w:t xml:space="preserve">, even if a peace treaty were to formally end the war by 2025, </w:t>
      </w:r>
      <w:r w:rsidRPr="00F2457A">
        <w:rPr>
          <w:rFonts w:asciiTheme="majorHAnsi" w:hAnsiTheme="majorHAnsi"/>
          <w:b/>
          <w:bCs/>
          <w:highlight w:val="cyan"/>
          <w:u w:val="single"/>
        </w:rPr>
        <w:t>there could be no true end to the war without unification</w:t>
      </w:r>
      <w:r w:rsidRPr="00F2457A">
        <w:rPr>
          <w:rFonts w:asciiTheme="majorHAnsi" w:hAnsiTheme="majorHAnsi"/>
          <w:highlight w:val="cyan"/>
          <w:u w:val="single"/>
        </w:rPr>
        <w:t>.</w:t>
      </w:r>
      <w:r w:rsidRPr="00F2457A">
        <w:rPr>
          <w:rFonts w:asciiTheme="majorHAnsi" w:hAnsiTheme="majorHAnsi"/>
          <w:u w:val="single"/>
        </w:rPr>
        <w:t xml:space="preserve"> A treaty could not guarantee the end of future conflict between the two Koreas without other peace mechanisms also being in place</w:t>
      </w:r>
      <w:r w:rsidRPr="00F2457A">
        <w:rPr>
          <w:rFonts w:asciiTheme="majorHAnsi" w:hAnsiTheme="majorHAnsi"/>
          <w:sz w:val="14"/>
        </w:rPr>
        <w:t xml:space="preserve">—this includes a process of denuclearization. Of course, an end-of-war declaration or peace treaty might serve as an intermediate if not necessary step to building a lasting peace regime and eventual unification. </w:t>
      </w:r>
      <w:r w:rsidRPr="00F2457A">
        <w:rPr>
          <w:rFonts w:asciiTheme="majorHAnsi" w:hAnsiTheme="majorHAnsi"/>
          <w:u w:val="single"/>
        </w:rPr>
        <w:t>One might argue that Korea was already divided prior to the start of the Korean War and that therefore the terms on which the Korean War ends need not account for unification.</w:t>
      </w:r>
      <w:r w:rsidRPr="00F2457A">
        <w:rPr>
          <w:rFonts w:asciiTheme="majorHAnsi" w:hAnsiTheme="majorHAnsi"/>
          <w:sz w:val="14"/>
        </w:rPr>
        <w:t xml:space="preserve"> However, we must remember that the </w:t>
      </w:r>
      <w:r w:rsidRPr="00F2457A">
        <w:rPr>
          <w:rFonts w:asciiTheme="majorHAnsi" w:hAnsiTheme="majorHAnsi"/>
          <w:u w:val="single"/>
        </w:rPr>
        <w:t xml:space="preserve">war itself was initiated to unify a divided Korea and rectify a situation conceived out of prior wars. North Korea struck first, but </w:t>
      </w:r>
      <w:r w:rsidRPr="00F2457A">
        <w:rPr>
          <w:rFonts w:asciiTheme="majorHAnsi" w:hAnsiTheme="majorHAnsi"/>
          <w:b/>
          <w:bCs/>
          <w:highlight w:val="cyan"/>
          <w:u w:val="single"/>
        </w:rPr>
        <w:t>South Korea was</w:t>
      </w:r>
      <w:r w:rsidRPr="00F2457A">
        <w:rPr>
          <w:rFonts w:asciiTheme="majorHAnsi" w:hAnsiTheme="majorHAnsi"/>
          <w:b/>
          <w:bCs/>
          <w:u w:val="single"/>
        </w:rPr>
        <w:t xml:space="preserve"> also </w:t>
      </w:r>
      <w:r w:rsidRPr="00F2457A">
        <w:rPr>
          <w:rFonts w:asciiTheme="majorHAnsi" w:hAnsiTheme="majorHAnsi"/>
          <w:b/>
          <w:bCs/>
          <w:highlight w:val="cyan"/>
          <w:u w:val="single"/>
        </w:rPr>
        <w:t>fully prepared to unify</w:t>
      </w:r>
      <w:r w:rsidRPr="00F2457A">
        <w:rPr>
          <w:rFonts w:asciiTheme="majorHAnsi" w:hAnsiTheme="majorHAnsi"/>
          <w:b/>
          <w:bCs/>
          <w:u w:val="single"/>
        </w:rPr>
        <w:t xml:space="preserve"> the country</w:t>
      </w:r>
      <w:r w:rsidRPr="00F2457A">
        <w:rPr>
          <w:rFonts w:asciiTheme="majorHAnsi" w:hAnsiTheme="majorHAnsi"/>
          <w:b/>
          <w:bCs/>
          <w:sz w:val="14"/>
        </w:rPr>
        <w:t xml:space="preserve"> </w:t>
      </w:r>
      <w:r w:rsidRPr="00F2457A">
        <w:rPr>
          <w:rFonts w:asciiTheme="majorHAnsi" w:hAnsiTheme="majorHAnsi"/>
          <w:sz w:val="14"/>
        </w:rPr>
        <w:t xml:space="preserve">by force in 1950. For this reason, </w:t>
      </w:r>
      <w:r w:rsidRPr="00F2457A">
        <w:rPr>
          <w:rFonts w:asciiTheme="majorHAnsi" w:hAnsiTheme="majorHAnsi"/>
          <w:u w:val="single"/>
        </w:rPr>
        <w:t xml:space="preserve">full and true </w:t>
      </w:r>
      <w:r w:rsidRPr="00F2457A">
        <w:rPr>
          <w:rFonts w:asciiTheme="majorHAnsi" w:hAnsiTheme="majorHAnsi"/>
          <w:highlight w:val="cyan"/>
          <w:u w:val="single"/>
        </w:rPr>
        <w:t xml:space="preserve">closure to the Korean War </w:t>
      </w:r>
      <w:r w:rsidRPr="00F2457A">
        <w:rPr>
          <w:rFonts w:asciiTheme="majorHAnsi" w:hAnsiTheme="majorHAnsi"/>
          <w:b/>
          <w:bCs/>
          <w:highlight w:val="cyan"/>
          <w:u w:val="single"/>
        </w:rPr>
        <w:t>cannot take place without unification</w:t>
      </w:r>
      <w:r w:rsidRPr="00F2457A">
        <w:rPr>
          <w:rFonts w:asciiTheme="majorHAnsi" w:hAnsiTheme="majorHAnsi"/>
          <w:sz w:val="14"/>
        </w:rPr>
        <w:t xml:space="preserve">—a task which at this moment seems unattainable by the 75th anniversary of the Korean War. Until then, June 25 will continue to be commemorated by Koreans as a day of national tragedy. </w:t>
      </w:r>
    </w:p>
    <w:p w14:paraId="7FA867F6" w14:textId="77777777" w:rsidR="00F02328" w:rsidRPr="00F2457A" w:rsidRDefault="00F02328" w:rsidP="00F02328">
      <w:pPr>
        <w:pStyle w:val="Heading3"/>
        <w:rPr>
          <w:rFonts w:asciiTheme="majorHAnsi" w:hAnsiTheme="majorHAnsi" w:cstheme="majorHAnsi"/>
        </w:rPr>
      </w:pPr>
      <w:r w:rsidRPr="00F2457A">
        <w:rPr>
          <w:rFonts w:asciiTheme="majorHAnsi" w:hAnsiTheme="majorHAnsi" w:cstheme="majorHAnsi"/>
        </w:rPr>
        <w:lastRenderedPageBreak/>
        <w:t>Collapse Advantage---1AC</w:t>
      </w:r>
    </w:p>
    <w:p w14:paraId="7AA93EAD"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Advantage two is </w:t>
      </w:r>
      <w:r w:rsidRPr="00F2457A">
        <w:rPr>
          <w:rFonts w:asciiTheme="majorHAnsi" w:hAnsiTheme="majorHAnsi" w:cstheme="majorHAnsi"/>
          <w:u w:val="single"/>
        </w:rPr>
        <w:t>collapse</w:t>
      </w:r>
      <w:r w:rsidRPr="00F2457A">
        <w:rPr>
          <w:rFonts w:asciiTheme="majorHAnsi" w:hAnsiTheme="majorHAnsi" w:cstheme="majorHAnsi"/>
        </w:rPr>
        <w:t xml:space="preserve">. </w:t>
      </w:r>
    </w:p>
    <w:p w14:paraId="49D66BDB" w14:textId="77777777" w:rsidR="00F02328" w:rsidRPr="00F2457A" w:rsidRDefault="00F02328" w:rsidP="00F02328">
      <w:pPr>
        <w:rPr>
          <w:rFonts w:asciiTheme="majorHAnsi" w:hAnsiTheme="majorHAnsi"/>
        </w:rPr>
      </w:pPr>
    </w:p>
    <w:p w14:paraId="41F497E3"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The regime is </w:t>
      </w:r>
      <w:r w:rsidRPr="00F2457A">
        <w:rPr>
          <w:rFonts w:asciiTheme="majorHAnsi" w:hAnsiTheme="majorHAnsi" w:cstheme="majorHAnsi"/>
          <w:u w:val="single"/>
        </w:rPr>
        <w:t>collapsing</w:t>
      </w:r>
      <w:r w:rsidRPr="00F2457A">
        <w:rPr>
          <w:rFonts w:asciiTheme="majorHAnsi" w:hAnsiTheme="majorHAnsi" w:cstheme="majorHAnsi"/>
        </w:rPr>
        <w:t xml:space="preserve">---faced with a </w:t>
      </w:r>
      <w:r w:rsidRPr="00F2457A">
        <w:rPr>
          <w:rFonts w:asciiTheme="majorHAnsi" w:hAnsiTheme="majorHAnsi" w:cstheme="majorHAnsi"/>
          <w:u w:val="single"/>
        </w:rPr>
        <w:t>myriad</w:t>
      </w:r>
      <w:r w:rsidRPr="00F2457A">
        <w:rPr>
          <w:rFonts w:asciiTheme="majorHAnsi" w:hAnsiTheme="majorHAnsi" w:cstheme="majorHAnsi"/>
        </w:rPr>
        <w:t xml:space="preserve"> of crises, a focus on nuclear weapon cleanup is </w:t>
      </w:r>
      <w:r w:rsidRPr="00F2457A">
        <w:rPr>
          <w:rFonts w:asciiTheme="majorHAnsi" w:hAnsiTheme="majorHAnsi" w:cstheme="majorHAnsi"/>
          <w:u w:val="single"/>
        </w:rPr>
        <w:t>essential</w:t>
      </w:r>
      <w:r>
        <w:rPr>
          <w:rFonts w:asciiTheme="majorHAnsi" w:hAnsiTheme="majorHAnsi" w:cstheme="majorHAnsi"/>
          <w:u w:val="single"/>
        </w:rPr>
        <w:t>.</w:t>
      </w:r>
      <w:r w:rsidRPr="00F2457A">
        <w:rPr>
          <w:rFonts w:asciiTheme="majorHAnsi" w:hAnsiTheme="majorHAnsi" w:cstheme="majorHAnsi"/>
        </w:rPr>
        <w:t xml:space="preserve"> </w:t>
      </w:r>
    </w:p>
    <w:p w14:paraId="5F73A572"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George </w:t>
      </w:r>
      <w:r w:rsidRPr="00F2457A">
        <w:rPr>
          <w:rStyle w:val="Style13ptBold"/>
          <w:rFonts w:asciiTheme="majorHAnsi" w:hAnsiTheme="majorHAnsi"/>
        </w:rPr>
        <w:t>Hutchinson 21</w:t>
      </w:r>
      <w:r w:rsidRPr="00F2457A">
        <w:rPr>
          <w:rFonts w:asciiTheme="majorHAnsi" w:hAnsiTheme="majorHAnsi" w:cstheme="majorHAnsi"/>
        </w:rPr>
        <w:t>. Posted by Committee for Human Rights in North Korea “A Message to the Incoming Biden Administration – Pay Attention to North Korea” HRNK Insider. https://www.hrnkinsider.org/2021/01/a-message-to-incoming-biden.html</w:t>
      </w:r>
    </w:p>
    <w:p w14:paraId="729EF947" w14:textId="77777777" w:rsidR="00F02328" w:rsidRPr="00F2457A" w:rsidRDefault="00F02328" w:rsidP="00F02328">
      <w:pPr>
        <w:rPr>
          <w:rFonts w:asciiTheme="majorHAnsi" w:hAnsiTheme="majorHAnsi" w:cstheme="majorHAnsi"/>
          <w:b/>
          <w:bCs/>
          <w:u w:val="single"/>
        </w:rPr>
      </w:pPr>
      <w:r w:rsidRPr="00F2457A">
        <w:rPr>
          <w:rFonts w:asciiTheme="majorHAnsi" w:hAnsiTheme="majorHAnsi" w:cstheme="majorHAnsi"/>
          <w:u w:val="single"/>
        </w:rPr>
        <w:t xml:space="preserve">There are </w:t>
      </w:r>
      <w:r w:rsidRPr="00F2457A">
        <w:rPr>
          <w:rFonts w:asciiTheme="majorHAnsi" w:hAnsiTheme="majorHAnsi" w:cstheme="majorHAnsi"/>
          <w:highlight w:val="cyan"/>
          <w:u w:val="single"/>
        </w:rPr>
        <w:t>numerous</w:t>
      </w:r>
      <w:r w:rsidRPr="00F2457A">
        <w:rPr>
          <w:rFonts w:asciiTheme="majorHAnsi" w:hAnsiTheme="majorHAnsi" w:cstheme="majorHAnsi"/>
          <w:u w:val="single"/>
        </w:rPr>
        <w:t xml:space="preserve"> potential exogenous and </w:t>
      </w:r>
      <w:r w:rsidRPr="00F2457A">
        <w:rPr>
          <w:rFonts w:asciiTheme="majorHAnsi" w:hAnsiTheme="majorHAnsi" w:cstheme="majorHAnsi"/>
          <w:b/>
          <w:bCs/>
          <w:u w:val="single"/>
        </w:rPr>
        <w:t xml:space="preserve">endogenous </w:t>
      </w:r>
      <w:r w:rsidRPr="00F2457A">
        <w:rPr>
          <w:rFonts w:asciiTheme="majorHAnsi" w:hAnsiTheme="majorHAnsi" w:cstheme="majorHAnsi"/>
          <w:b/>
          <w:bCs/>
          <w:highlight w:val="cyan"/>
          <w:u w:val="single"/>
        </w:rPr>
        <w:t>causes that would create instability</w:t>
      </w:r>
      <w:r w:rsidRPr="00F2457A">
        <w:rPr>
          <w:rFonts w:asciiTheme="majorHAnsi" w:hAnsiTheme="majorHAnsi" w:cstheme="majorHAnsi"/>
          <w:u w:val="single"/>
        </w:rPr>
        <w:t xml:space="preserve"> and the </w:t>
      </w:r>
      <w:r w:rsidRPr="00F2457A">
        <w:rPr>
          <w:rFonts w:asciiTheme="majorHAnsi" w:hAnsiTheme="majorHAnsi" w:cstheme="majorHAnsi"/>
          <w:highlight w:val="cyan"/>
          <w:u w:val="single"/>
        </w:rPr>
        <w:t xml:space="preserve">Kim </w:t>
      </w:r>
      <w:r w:rsidRPr="00F2457A">
        <w:rPr>
          <w:rFonts w:asciiTheme="majorHAnsi" w:hAnsiTheme="majorHAnsi" w:cstheme="majorHAnsi"/>
          <w:b/>
          <w:bCs/>
          <w:highlight w:val="cyan"/>
          <w:u w:val="single"/>
        </w:rPr>
        <w:t>regime is highly vulnerable</w:t>
      </w:r>
      <w:r w:rsidRPr="00F2457A">
        <w:rPr>
          <w:rFonts w:asciiTheme="majorHAnsi" w:hAnsiTheme="majorHAnsi" w:cstheme="majorHAnsi"/>
          <w:u w:val="single"/>
        </w:rPr>
        <w:t xml:space="preserve"> to all</w:t>
      </w:r>
      <w:r w:rsidRPr="00F2457A">
        <w:rPr>
          <w:rFonts w:asciiTheme="majorHAnsi" w:hAnsiTheme="majorHAnsi" w:cstheme="majorHAnsi"/>
          <w:sz w:val="14"/>
        </w:rPr>
        <w:t xml:space="preserve"> of them. </w:t>
      </w:r>
      <w:r w:rsidRPr="00F2457A">
        <w:rPr>
          <w:rFonts w:asciiTheme="majorHAnsi" w:hAnsiTheme="majorHAnsi" w:cstheme="majorHAnsi"/>
          <w:u w:val="single"/>
        </w:rPr>
        <w:t xml:space="preserve">These </w:t>
      </w:r>
      <w:r w:rsidRPr="00F2457A">
        <w:rPr>
          <w:rFonts w:asciiTheme="majorHAnsi" w:hAnsiTheme="majorHAnsi" w:cstheme="majorHAnsi"/>
          <w:highlight w:val="cyan"/>
          <w:u w:val="single"/>
        </w:rPr>
        <w:t>range</w:t>
      </w:r>
      <w:r w:rsidRPr="00F2457A">
        <w:rPr>
          <w:rFonts w:asciiTheme="majorHAnsi" w:hAnsiTheme="majorHAnsi" w:cstheme="majorHAnsi"/>
          <w:u w:val="single"/>
        </w:rPr>
        <w:t xml:space="preserve"> widely, </w:t>
      </w:r>
      <w:r w:rsidRPr="00F2457A">
        <w:rPr>
          <w:rFonts w:asciiTheme="majorHAnsi" w:hAnsiTheme="majorHAnsi" w:cstheme="majorHAnsi"/>
          <w:highlight w:val="cyan"/>
          <w:u w:val="single"/>
        </w:rPr>
        <w:t>from a premature exit by Kim</w:t>
      </w:r>
      <w:r w:rsidRPr="00F2457A">
        <w:rPr>
          <w:rFonts w:asciiTheme="majorHAnsi" w:hAnsiTheme="majorHAnsi" w:cstheme="majorHAnsi"/>
          <w:u w:val="single"/>
        </w:rPr>
        <w:t xml:space="preserve"> Jong-un</w:t>
      </w:r>
      <w:r w:rsidRPr="00F2457A">
        <w:rPr>
          <w:rFonts w:asciiTheme="majorHAnsi" w:hAnsiTheme="majorHAnsi" w:cstheme="majorHAnsi"/>
          <w:sz w:val="14"/>
        </w:rPr>
        <w:t xml:space="preserve">—natural or unnatural, to coups, uprisings, </w:t>
      </w:r>
      <w:r w:rsidRPr="00F2457A">
        <w:rPr>
          <w:rFonts w:asciiTheme="majorHAnsi" w:hAnsiTheme="majorHAnsi" w:cstheme="majorHAnsi"/>
          <w:u w:val="single"/>
        </w:rPr>
        <w:t xml:space="preserve">or </w:t>
      </w:r>
      <w:r w:rsidRPr="00F2457A">
        <w:rPr>
          <w:rFonts w:asciiTheme="majorHAnsi" w:hAnsiTheme="majorHAnsi" w:cstheme="majorHAnsi"/>
          <w:highlight w:val="cyan"/>
          <w:u w:val="single"/>
        </w:rPr>
        <w:t xml:space="preserve">simply the </w:t>
      </w:r>
      <w:r w:rsidRPr="00F2457A">
        <w:rPr>
          <w:rFonts w:asciiTheme="majorHAnsi" w:hAnsiTheme="majorHAnsi" w:cstheme="majorHAnsi"/>
          <w:b/>
          <w:bCs/>
          <w:highlight w:val="cyan"/>
          <w:u w:val="single"/>
        </w:rPr>
        <w:t>regime’s inability to continue coping</w:t>
      </w:r>
      <w:r w:rsidRPr="00F2457A">
        <w:rPr>
          <w:rFonts w:asciiTheme="majorHAnsi" w:hAnsiTheme="majorHAnsi" w:cstheme="majorHAnsi"/>
          <w:highlight w:val="cyan"/>
          <w:u w:val="single"/>
        </w:rPr>
        <w:t xml:space="preserve"> with</w:t>
      </w:r>
      <w:r w:rsidRPr="00F2457A">
        <w:rPr>
          <w:rFonts w:asciiTheme="majorHAnsi" w:hAnsiTheme="majorHAnsi" w:cstheme="majorHAnsi"/>
          <w:u w:val="single"/>
        </w:rPr>
        <w:t xml:space="preserve"> international pressure against the </w:t>
      </w:r>
      <w:r w:rsidRPr="00F2457A">
        <w:rPr>
          <w:rFonts w:asciiTheme="majorHAnsi" w:hAnsiTheme="majorHAnsi" w:cstheme="majorHAnsi"/>
          <w:b/>
          <w:bCs/>
          <w:u w:val="single"/>
        </w:rPr>
        <w:t xml:space="preserve">backdrop of myriad other </w:t>
      </w:r>
      <w:r w:rsidRPr="00F2457A">
        <w:rPr>
          <w:rFonts w:asciiTheme="majorHAnsi" w:hAnsiTheme="majorHAnsi" w:cstheme="majorHAnsi"/>
          <w:b/>
          <w:bCs/>
          <w:highlight w:val="cyan"/>
          <w:u w:val="single"/>
        </w:rPr>
        <w:t>ongoing crises</w:t>
      </w:r>
      <w:r w:rsidRPr="00F2457A">
        <w:rPr>
          <w:rFonts w:asciiTheme="majorHAnsi" w:hAnsiTheme="majorHAnsi" w:cstheme="majorHAnsi"/>
          <w:highlight w:val="cyan"/>
          <w:u w:val="single"/>
        </w:rPr>
        <w:t>.</w:t>
      </w:r>
      <w:r w:rsidRPr="00F2457A">
        <w:rPr>
          <w:rFonts w:asciiTheme="majorHAnsi" w:hAnsiTheme="majorHAnsi" w:cstheme="majorHAnsi"/>
          <w:sz w:val="14"/>
        </w:rPr>
        <w:t xml:space="preserve"> Also </w:t>
      </w:r>
      <w:r w:rsidRPr="00F2457A">
        <w:rPr>
          <w:rFonts w:asciiTheme="majorHAnsi" w:hAnsiTheme="majorHAnsi" w:cstheme="majorHAnsi"/>
          <w:u w:val="single"/>
        </w:rPr>
        <w:t xml:space="preserve">included are scenarios like widescale </w:t>
      </w:r>
      <w:r w:rsidRPr="00F2457A">
        <w:rPr>
          <w:rFonts w:asciiTheme="majorHAnsi" w:hAnsiTheme="majorHAnsi" w:cstheme="majorHAnsi"/>
          <w:b/>
          <w:bCs/>
          <w:highlight w:val="cyan"/>
          <w:u w:val="single"/>
        </w:rPr>
        <w:t>natural disasters</w:t>
      </w:r>
      <w:r w:rsidRPr="00F2457A">
        <w:rPr>
          <w:rFonts w:asciiTheme="majorHAnsi" w:hAnsiTheme="majorHAnsi" w:cstheme="majorHAnsi"/>
          <w:u w:val="single"/>
        </w:rPr>
        <w:t xml:space="preserve"> or accidents that</w:t>
      </w:r>
      <w:r w:rsidRPr="00F2457A">
        <w:rPr>
          <w:rFonts w:asciiTheme="majorHAnsi" w:hAnsiTheme="majorHAnsi" w:cstheme="majorHAnsi"/>
          <w:sz w:val="14"/>
        </w:rPr>
        <w:t xml:space="preserve"> do not begin as direct challenges to the Kim’s party leadership, but simply </w:t>
      </w:r>
      <w:r w:rsidRPr="00F2457A">
        <w:rPr>
          <w:rFonts w:asciiTheme="majorHAnsi" w:hAnsiTheme="majorHAnsi" w:cstheme="majorHAnsi"/>
          <w:b/>
          <w:bCs/>
          <w:highlight w:val="cyan"/>
          <w:u w:val="single"/>
        </w:rPr>
        <w:t>shake the regime</w:t>
      </w:r>
      <w:r w:rsidRPr="00F2457A">
        <w:rPr>
          <w:rFonts w:asciiTheme="majorHAnsi" w:hAnsiTheme="majorHAnsi" w:cstheme="majorHAnsi"/>
          <w:b/>
          <w:bCs/>
          <w:u w:val="single"/>
        </w:rPr>
        <w:t xml:space="preserve"> due to their staggering implications.</w:t>
      </w:r>
      <w:r w:rsidRPr="00F2457A">
        <w:rPr>
          <w:rFonts w:asciiTheme="majorHAnsi" w:hAnsiTheme="majorHAnsi" w:cstheme="majorHAnsi"/>
          <w:sz w:val="14"/>
        </w:rPr>
        <w:t xml:space="preserve"> A Chernobyl-scale environmental or safety-related event could create chaos and confusion at levels that rupture regime stability. Should the regime unsuccessfully withstand these shocks to its ruling structure, countless unsettling scenarios could unfold.[9] The Hazards of the Korean People’s Army without Clear Command and Control Any </w:t>
      </w:r>
      <w:r w:rsidRPr="00F2457A">
        <w:rPr>
          <w:rFonts w:asciiTheme="majorHAnsi" w:hAnsiTheme="majorHAnsi" w:cstheme="majorHAnsi"/>
          <w:u w:val="single"/>
        </w:rPr>
        <w:t xml:space="preserve">scenario involving </w:t>
      </w:r>
      <w:r w:rsidRPr="00F2457A">
        <w:rPr>
          <w:rFonts w:asciiTheme="majorHAnsi" w:hAnsiTheme="majorHAnsi" w:cstheme="majorHAnsi"/>
          <w:highlight w:val="cyan"/>
          <w:u w:val="single"/>
        </w:rPr>
        <w:t>breakdown of the Kim regime creates</w:t>
      </w:r>
      <w:r w:rsidRPr="00F2457A">
        <w:rPr>
          <w:rFonts w:asciiTheme="majorHAnsi" w:hAnsiTheme="majorHAnsi" w:cstheme="majorHAnsi"/>
          <w:u w:val="single"/>
        </w:rPr>
        <w:t xml:space="preserve"> grave </w:t>
      </w:r>
      <w:r w:rsidRPr="00F2457A">
        <w:rPr>
          <w:rFonts w:asciiTheme="majorHAnsi" w:hAnsiTheme="majorHAnsi" w:cstheme="majorHAnsi"/>
          <w:highlight w:val="cyan"/>
          <w:u w:val="single"/>
        </w:rPr>
        <w:t>concerns over</w:t>
      </w:r>
      <w:r w:rsidRPr="00F2457A">
        <w:rPr>
          <w:rFonts w:asciiTheme="majorHAnsi" w:hAnsiTheme="majorHAnsi" w:cstheme="majorHAnsi"/>
          <w:sz w:val="14"/>
          <w:highlight w:val="cyan"/>
        </w:rPr>
        <w:t xml:space="preserve"> </w:t>
      </w:r>
      <w:r w:rsidRPr="00F2457A">
        <w:rPr>
          <w:rFonts w:asciiTheme="majorHAnsi" w:hAnsiTheme="majorHAnsi" w:cstheme="majorHAnsi"/>
          <w:sz w:val="14"/>
        </w:rPr>
        <w:t xml:space="preserve">the disposition and employment, intentional or inadvertent, of the Korean People’s Army (KPA) and </w:t>
      </w:r>
      <w:r w:rsidRPr="00F2457A">
        <w:rPr>
          <w:rFonts w:asciiTheme="majorHAnsi" w:hAnsiTheme="majorHAnsi" w:cstheme="majorHAnsi"/>
          <w:b/>
          <w:bCs/>
          <w:u w:val="single"/>
        </w:rPr>
        <w:t xml:space="preserve">its </w:t>
      </w:r>
      <w:r w:rsidRPr="00F2457A">
        <w:rPr>
          <w:rFonts w:asciiTheme="majorHAnsi" w:hAnsiTheme="majorHAnsi" w:cstheme="majorHAnsi"/>
          <w:b/>
          <w:bCs/>
          <w:highlight w:val="cyan"/>
          <w:u w:val="single"/>
        </w:rPr>
        <w:t xml:space="preserve">highly destructive </w:t>
      </w:r>
      <w:r w:rsidRPr="00F2457A">
        <w:rPr>
          <w:rFonts w:asciiTheme="majorHAnsi" w:hAnsiTheme="majorHAnsi" w:cstheme="majorHAnsi"/>
          <w:b/>
          <w:bCs/>
          <w:u w:val="single"/>
        </w:rPr>
        <w:t>weapons</w:t>
      </w:r>
      <w:r w:rsidRPr="00F2457A">
        <w:rPr>
          <w:rFonts w:asciiTheme="majorHAnsi" w:hAnsiTheme="majorHAnsi" w:cstheme="majorHAnsi"/>
          <w:u w:val="single"/>
        </w:rPr>
        <w:t xml:space="preserve">, not to mention North Korea’s weapons of mass destruction, which of course include a </w:t>
      </w:r>
      <w:r w:rsidRPr="00F2457A">
        <w:rPr>
          <w:rFonts w:asciiTheme="majorHAnsi" w:hAnsiTheme="majorHAnsi" w:cstheme="majorHAnsi"/>
          <w:b/>
          <w:bCs/>
          <w:u w:val="single"/>
        </w:rPr>
        <w:t xml:space="preserve">portfolio of </w:t>
      </w:r>
      <w:r w:rsidRPr="00F2457A">
        <w:rPr>
          <w:rFonts w:asciiTheme="majorHAnsi" w:hAnsiTheme="majorHAnsi" w:cstheme="majorHAnsi"/>
          <w:b/>
          <w:bCs/>
          <w:highlight w:val="cyan"/>
          <w:u w:val="single"/>
        </w:rPr>
        <w:t>nuclear warheads</w:t>
      </w:r>
      <w:r w:rsidRPr="00F2457A">
        <w:rPr>
          <w:rFonts w:asciiTheme="majorHAnsi" w:hAnsiTheme="majorHAnsi" w:cstheme="majorHAnsi"/>
          <w:b/>
          <w:bCs/>
          <w:u w:val="single"/>
        </w:rPr>
        <w:t>.</w:t>
      </w:r>
      <w:r w:rsidRPr="00F2457A">
        <w:rPr>
          <w:rFonts w:asciiTheme="majorHAnsi" w:hAnsiTheme="majorHAnsi" w:cstheme="majorHAnsi"/>
          <w:sz w:val="14"/>
        </w:rPr>
        <w:t xml:space="preserve"> The </w:t>
      </w:r>
      <w:r w:rsidRPr="00F2457A">
        <w:rPr>
          <w:rFonts w:asciiTheme="majorHAnsi" w:hAnsiTheme="majorHAnsi" w:cstheme="majorHAnsi"/>
          <w:u w:val="single"/>
        </w:rPr>
        <w:t>scenarios are further complicated by</w:t>
      </w:r>
      <w:r w:rsidRPr="00F2457A">
        <w:rPr>
          <w:rFonts w:asciiTheme="majorHAnsi" w:hAnsiTheme="majorHAnsi" w:cstheme="majorHAnsi"/>
          <w:sz w:val="14"/>
        </w:rPr>
        <w:t xml:space="preserve"> the numerous variables involved: </w:t>
      </w:r>
      <w:r w:rsidRPr="00F2457A">
        <w:rPr>
          <w:rFonts w:asciiTheme="majorHAnsi" w:hAnsiTheme="majorHAnsi" w:cstheme="majorHAnsi"/>
          <w:u w:val="single"/>
        </w:rPr>
        <w:t>China’s potential intervention</w:t>
      </w:r>
      <w:r w:rsidRPr="00F2457A">
        <w:rPr>
          <w:rFonts w:asciiTheme="majorHAnsi" w:hAnsiTheme="majorHAnsi" w:cstheme="majorHAnsi"/>
          <w:sz w:val="14"/>
        </w:rPr>
        <w:t xml:space="preserve">; U.S. involvement vis-à-vis OPCON considerations, existing contingency plans, and the U.S.-ROK military alliance; South Korea’s political approach; involvement by the UN and NGOs; refugees and other humanitarian considerations; and the potential formation of factional groups, each competing to fill the vacuum of power. This list of notional factors represents just some of the variables within the full range of possibilities. Adding even more complexity to concerns over the disposition and employment of KPA forces is the vertical rigidity of North Korea’s command and control system. As a means to control the KPA, information is rarely allowed to flow horizontally. Information generated at the bottom of the command chain flows up vertically and orders flow back down the chain. Little, if any, communication is shared among adjacent KPA units.[10] In a scenario where the regime is destabilized, KPA units, with no command and control node in place to issue orders, may have no other choice than to default to pre-built checklists and execute pre-assigned tasks with no regard to, and no understanding of, the real-world events going on around them. Cut off from information, these units could operate in a highly suboptimal way, thinking they are going about business as per a pre-approved plan. The </w:t>
      </w:r>
      <w:r w:rsidRPr="00F2457A">
        <w:rPr>
          <w:rFonts w:asciiTheme="majorHAnsi" w:hAnsiTheme="majorHAnsi" w:cstheme="majorHAnsi"/>
          <w:highlight w:val="cyan"/>
          <w:u w:val="single"/>
        </w:rPr>
        <w:t>high stakes</w:t>
      </w:r>
      <w:r w:rsidRPr="00F2457A">
        <w:rPr>
          <w:rFonts w:asciiTheme="majorHAnsi" w:hAnsiTheme="majorHAnsi" w:cstheme="majorHAnsi"/>
          <w:u w:val="single"/>
        </w:rPr>
        <w:t xml:space="preserve"> involved over the disposition and employment of the KPA along with the added complexity of numerous interacting variables not only puts primacy on maintaining contingency plans that are well-coordinated and up to date, but it also </w:t>
      </w:r>
      <w:r w:rsidRPr="00F2457A">
        <w:rPr>
          <w:rFonts w:asciiTheme="majorHAnsi" w:hAnsiTheme="majorHAnsi" w:cstheme="majorHAnsi"/>
          <w:b/>
          <w:bCs/>
          <w:highlight w:val="cyan"/>
          <w:u w:val="single"/>
        </w:rPr>
        <w:t>places prioritization on understanding</w:t>
      </w:r>
      <w:r w:rsidRPr="00F2457A">
        <w:rPr>
          <w:rFonts w:asciiTheme="majorHAnsi" w:hAnsiTheme="majorHAnsi" w:cstheme="majorHAnsi"/>
          <w:b/>
          <w:bCs/>
          <w:u w:val="single"/>
        </w:rPr>
        <w:t xml:space="preserve"> potential communication </w:t>
      </w:r>
      <w:r w:rsidRPr="00703267">
        <w:rPr>
          <w:rFonts w:asciiTheme="majorHAnsi" w:hAnsiTheme="majorHAnsi" w:cstheme="majorHAnsi"/>
          <w:b/>
          <w:bCs/>
          <w:highlight w:val="cyan"/>
          <w:u w:val="single"/>
        </w:rPr>
        <w:t xml:space="preserve">pathways </w:t>
      </w:r>
      <w:r w:rsidRPr="00F2457A">
        <w:rPr>
          <w:rFonts w:asciiTheme="majorHAnsi" w:hAnsiTheme="majorHAnsi" w:cstheme="majorHAnsi"/>
          <w:b/>
          <w:bCs/>
          <w:highlight w:val="cyan"/>
          <w:u w:val="single"/>
        </w:rPr>
        <w:t>capable of reaching</w:t>
      </w:r>
      <w:r w:rsidRPr="00F2457A">
        <w:rPr>
          <w:rFonts w:asciiTheme="majorHAnsi" w:hAnsiTheme="majorHAnsi" w:cstheme="majorHAnsi"/>
          <w:b/>
          <w:bCs/>
          <w:u w:val="single"/>
        </w:rPr>
        <w:t xml:space="preserve"> KPA military </w:t>
      </w:r>
      <w:r w:rsidRPr="00F2457A">
        <w:rPr>
          <w:rFonts w:asciiTheme="majorHAnsi" w:hAnsiTheme="majorHAnsi" w:cstheme="majorHAnsi"/>
          <w:b/>
          <w:bCs/>
          <w:highlight w:val="cyan"/>
          <w:u w:val="single"/>
        </w:rPr>
        <w:t xml:space="preserve">forces in the event of </w:t>
      </w:r>
      <w:r w:rsidRPr="00F2457A">
        <w:rPr>
          <w:rFonts w:asciiTheme="majorHAnsi" w:hAnsiTheme="majorHAnsi" w:cstheme="majorHAnsi"/>
          <w:b/>
          <w:bCs/>
          <w:u w:val="single"/>
        </w:rPr>
        <w:t xml:space="preserve">a </w:t>
      </w:r>
      <w:r w:rsidRPr="00F2457A">
        <w:rPr>
          <w:rFonts w:asciiTheme="majorHAnsi" w:hAnsiTheme="majorHAnsi" w:cstheme="majorHAnsi"/>
          <w:b/>
          <w:bCs/>
          <w:highlight w:val="cyan"/>
          <w:u w:val="single"/>
        </w:rPr>
        <w:t>regime breakdown</w:t>
      </w:r>
      <w:r w:rsidRPr="00F2457A">
        <w:rPr>
          <w:rFonts w:asciiTheme="majorHAnsi" w:hAnsiTheme="majorHAnsi" w:cstheme="majorHAnsi"/>
          <w:u w:val="single"/>
        </w:rPr>
        <w:t>.</w:t>
      </w:r>
      <w:r w:rsidRPr="00F2457A">
        <w:rPr>
          <w:rFonts w:asciiTheme="majorHAnsi" w:hAnsiTheme="majorHAnsi" w:cstheme="majorHAnsi"/>
          <w:sz w:val="14"/>
        </w:rPr>
        <w:t xml:space="preserve"> This will be vital in order to provide lines of emergency communication outside of broken-down regime control channels to prevent the unnecessary employment of weaponry or force, prepare for complex humanitarian operations intended to provide assistance, and if needed, sustain internal defensive operations. Campaigns of information dissemination must be designed to inform KPA forces, down to the soldier level, of the real-world situation occurring outside North Korea, imminent or ongoing human rights violations targeting them, and humanitarian help that is on its way to tend to them. To achieve these vital activities, it is </w:t>
      </w:r>
      <w:r w:rsidRPr="00F2457A">
        <w:rPr>
          <w:rFonts w:asciiTheme="majorHAnsi" w:hAnsiTheme="majorHAnsi" w:cstheme="majorHAnsi"/>
          <w:u w:val="single"/>
        </w:rPr>
        <w:t xml:space="preserve">essential that comprehensive interagency planning and coordination occur early in the new administration, </w:t>
      </w:r>
      <w:r w:rsidRPr="00F2457A">
        <w:rPr>
          <w:rFonts w:asciiTheme="majorHAnsi" w:hAnsiTheme="majorHAnsi" w:cstheme="majorHAnsi"/>
          <w:b/>
          <w:bCs/>
          <w:u w:val="single"/>
        </w:rPr>
        <w:t>rather than waiting for a crisis to occur.</w:t>
      </w:r>
    </w:p>
    <w:p w14:paraId="57CE0417" w14:textId="77777777" w:rsidR="00F02328" w:rsidRPr="00F2457A" w:rsidRDefault="00F02328" w:rsidP="00F02328">
      <w:pPr>
        <w:pStyle w:val="Heading4"/>
        <w:rPr>
          <w:rFonts w:asciiTheme="majorHAnsi" w:hAnsiTheme="majorHAnsi" w:cstheme="majorHAnsi"/>
          <w:u w:val="single"/>
        </w:rPr>
      </w:pPr>
      <w:r w:rsidRPr="00F2457A">
        <w:rPr>
          <w:rFonts w:asciiTheme="majorHAnsi" w:hAnsiTheme="majorHAnsi" w:cstheme="majorHAnsi"/>
        </w:rPr>
        <w:t xml:space="preserve">North Korean collapse and loose nukes </w:t>
      </w:r>
      <w:r w:rsidRPr="00F2457A">
        <w:rPr>
          <w:rFonts w:asciiTheme="majorHAnsi" w:hAnsiTheme="majorHAnsi" w:cstheme="majorHAnsi"/>
          <w:u w:val="single"/>
        </w:rPr>
        <w:t>coming now</w:t>
      </w:r>
      <w:r w:rsidRPr="00F2457A">
        <w:rPr>
          <w:rFonts w:asciiTheme="majorHAnsi" w:hAnsiTheme="majorHAnsi" w:cstheme="majorHAnsi"/>
        </w:rPr>
        <w:t xml:space="preserve">---COVID wrecks the economy </w:t>
      </w:r>
      <w:r w:rsidRPr="00F2457A">
        <w:rPr>
          <w:rFonts w:asciiTheme="majorHAnsi" w:hAnsiTheme="majorHAnsi" w:cstheme="majorHAnsi"/>
          <w:u w:val="single"/>
        </w:rPr>
        <w:t>beyond repair</w:t>
      </w:r>
      <w:r>
        <w:rPr>
          <w:rFonts w:asciiTheme="majorHAnsi" w:hAnsiTheme="majorHAnsi" w:cstheme="majorHAnsi"/>
          <w:u w:val="single"/>
        </w:rPr>
        <w:t>.</w:t>
      </w:r>
      <w:r w:rsidRPr="00F2457A">
        <w:rPr>
          <w:rFonts w:asciiTheme="majorHAnsi" w:hAnsiTheme="majorHAnsi" w:cstheme="majorHAnsi"/>
          <w:u w:val="single"/>
        </w:rPr>
        <w:t xml:space="preserve"> </w:t>
      </w:r>
    </w:p>
    <w:p w14:paraId="157FC465"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Victor </w:t>
      </w:r>
      <w:r w:rsidRPr="00F2457A">
        <w:rPr>
          <w:rStyle w:val="Style13ptBold"/>
          <w:rFonts w:asciiTheme="majorHAnsi" w:hAnsiTheme="majorHAnsi"/>
        </w:rPr>
        <w:t>Cha 21</w:t>
      </w:r>
      <w:r w:rsidRPr="00F2457A">
        <w:rPr>
          <w:rFonts w:asciiTheme="majorHAnsi" w:hAnsiTheme="majorHAnsi" w:cstheme="majorHAnsi"/>
        </w:rPr>
        <w:t xml:space="preserve">. Senior adviser at the Center for Strategic and International Studies, a professor at Georgetown University and author of “The Impossible State: North Korea.” 01-15-21.  </w:t>
      </w:r>
      <w:hyperlink r:id="rId13" w:history="1">
        <w:r w:rsidRPr="00F2457A">
          <w:rPr>
            <w:rStyle w:val="Hyperlink"/>
            <w:rFonts w:asciiTheme="majorHAnsi" w:hAnsiTheme="majorHAnsi" w:cstheme="majorHAnsi"/>
          </w:rPr>
          <w:t>https://www.washingtonpost.com/opinions/2021/01/15/why-north-korea-could-become-one-bidens-biggest-challenges/</w:t>
        </w:r>
      </w:hyperlink>
    </w:p>
    <w:p w14:paraId="619E0898" w14:textId="77777777" w:rsidR="00F02328" w:rsidRPr="00F2457A" w:rsidRDefault="00F02328" w:rsidP="00F02328">
      <w:pPr>
        <w:rPr>
          <w:rFonts w:asciiTheme="majorHAnsi" w:hAnsiTheme="majorHAnsi" w:cstheme="majorHAnsi"/>
          <w:sz w:val="14"/>
        </w:rPr>
      </w:pPr>
      <w:r w:rsidRPr="00F2457A">
        <w:rPr>
          <w:rFonts w:asciiTheme="majorHAnsi" w:hAnsiTheme="majorHAnsi" w:cstheme="majorHAnsi"/>
          <w:sz w:val="14"/>
        </w:rPr>
        <w:t xml:space="preserve">President Biden and his team will have a plethora of urgent issues to address upon taking office, above all the pandemic, economic recovery and race relations. Yet chances are good that, just as in past presidential transitions, North Korea will find a way to put itself on the front burner. In the past, the Kim regime drew attention to itself with provocations involving missiles and nuclear tests, and that could be the case in 2021 as well. Yet </w:t>
      </w:r>
      <w:r w:rsidRPr="00F2457A">
        <w:rPr>
          <w:rFonts w:asciiTheme="majorHAnsi" w:hAnsiTheme="majorHAnsi" w:cstheme="majorHAnsi"/>
          <w:u w:val="single"/>
        </w:rPr>
        <w:t xml:space="preserve">Biden and his team should </w:t>
      </w:r>
      <w:r w:rsidRPr="00F2457A">
        <w:rPr>
          <w:rFonts w:asciiTheme="majorHAnsi" w:hAnsiTheme="majorHAnsi" w:cstheme="majorHAnsi"/>
          <w:highlight w:val="cyan"/>
          <w:u w:val="single"/>
        </w:rPr>
        <w:t>be on</w:t>
      </w:r>
      <w:r w:rsidRPr="00F2457A">
        <w:rPr>
          <w:rFonts w:asciiTheme="majorHAnsi" w:hAnsiTheme="majorHAnsi" w:cstheme="majorHAnsi"/>
          <w:u w:val="single"/>
        </w:rPr>
        <w:t xml:space="preserve"> their </w:t>
      </w:r>
      <w:r w:rsidRPr="00F2457A">
        <w:rPr>
          <w:rFonts w:asciiTheme="majorHAnsi" w:hAnsiTheme="majorHAnsi" w:cstheme="majorHAnsi"/>
          <w:highlight w:val="cyan"/>
          <w:u w:val="single"/>
        </w:rPr>
        <w:t>guard against</w:t>
      </w:r>
      <w:r w:rsidRPr="00F2457A">
        <w:rPr>
          <w:rFonts w:asciiTheme="majorHAnsi" w:hAnsiTheme="majorHAnsi" w:cstheme="majorHAnsi"/>
          <w:u w:val="single"/>
        </w:rPr>
        <w:t xml:space="preserve"> another form of </w:t>
      </w:r>
      <w:r w:rsidRPr="00F2457A">
        <w:rPr>
          <w:rFonts w:asciiTheme="majorHAnsi" w:hAnsiTheme="majorHAnsi" w:cstheme="majorHAnsi"/>
          <w:b/>
          <w:bCs/>
          <w:highlight w:val="cyan"/>
          <w:u w:val="single"/>
        </w:rPr>
        <w:t>North Korea crisis</w:t>
      </w:r>
      <w:r w:rsidRPr="00F2457A">
        <w:rPr>
          <w:rFonts w:asciiTheme="majorHAnsi" w:hAnsiTheme="majorHAnsi" w:cstheme="majorHAnsi"/>
          <w:u w:val="single"/>
        </w:rPr>
        <w:t xml:space="preserve"> — one </w:t>
      </w:r>
      <w:r w:rsidRPr="00F2457A">
        <w:rPr>
          <w:rFonts w:asciiTheme="majorHAnsi" w:hAnsiTheme="majorHAnsi" w:cstheme="majorHAnsi"/>
          <w:highlight w:val="cyan"/>
          <w:u w:val="single"/>
        </w:rPr>
        <w:t>involving</w:t>
      </w:r>
      <w:r w:rsidRPr="00F2457A">
        <w:rPr>
          <w:rFonts w:asciiTheme="majorHAnsi" w:hAnsiTheme="majorHAnsi" w:cstheme="majorHAnsi"/>
          <w:u w:val="single"/>
        </w:rPr>
        <w:t xml:space="preserve"> a catastrophic </w:t>
      </w:r>
      <w:r w:rsidRPr="00F2457A">
        <w:rPr>
          <w:rFonts w:asciiTheme="majorHAnsi" w:hAnsiTheme="majorHAnsi" w:cstheme="majorHAnsi"/>
          <w:b/>
          <w:bCs/>
          <w:u w:val="single"/>
        </w:rPr>
        <w:t xml:space="preserve">mix of </w:t>
      </w:r>
      <w:r w:rsidRPr="00F2457A">
        <w:rPr>
          <w:rFonts w:asciiTheme="majorHAnsi" w:hAnsiTheme="majorHAnsi" w:cstheme="majorHAnsi"/>
          <w:b/>
          <w:bCs/>
          <w:highlight w:val="cyan"/>
          <w:u w:val="single"/>
        </w:rPr>
        <w:t>covid</w:t>
      </w:r>
      <w:r w:rsidRPr="00F2457A">
        <w:rPr>
          <w:rFonts w:asciiTheme="majorHAnsi" w:hAnsiTheme="majorHAnsi" w:cstheme="majorHAnsi"/>
          <w:b/>
          <w:bCs/>
          <w:u w:val="single"/>
        </w:rPr>
        <w:t xml:space="preserve">-19, </w:t>
      </w:r>
      <w:r w:rsidRPr="00F2457A">
        <w:rPr>
          <w:rFonts w:asciiTheme="majorHAnsi" w:hAnsiTheme="majorHAnsi" w:cstheme="majorHAnsi"/>
          <w:b/>
          <w:bCs/>
          <w:highlight w:val="cyan"/>
          <w:u w:val="single"/>
        </w:rPr>
        <w:t>nuclear weapons</w:t>
      </w:r>
      <w:r w:rsidRPr="00F2457A">
        <w:rPr>
          <w:rFonts w:asciiTheme="majorHAnsi" w:hAnsiTheme="majorHAnsi" w:cstheme="majorHAnsi"/>
          <w:b/>
          <w:bCs/>
          <w:u w:val="single"/>
        </w:rPr>
        <w:t xml:space="preserve"> and a </w:t>
      </w:r>
      <w:r w:rsidRPr="00F2457A">
        <w:rPr>
          <w:rFonts w:asciiTheme="majorHAnsi" w:hAnsiTheme="majorHAnsi" w:cstheme="majorHAnsi"/>
          <w:b/>
          <w:bCs/>
          <w:highlight w:val="cyan"/>
          <w:u w:val="single"/>
        </w:rPr>
        <w:t>collapsing economy</w:t>
      </w:r>
      <w:r w:rsidRPr="00F2457A">
        <w:rPr>
          <w:rFonts w:asciiTheme="majorHAnsi" w:hAnsiTheme="majorHAnsi" w:cstheme="majorHAnsi"/>
          <w:b/>
          <w:bCs/>
          <w:u w:val="single"/>
        </w:rPr>
        <w:t>.</w:t>
      </w:r>
      <w:r w:rsidRPr="00F2457A">
        <w:rPr>
          <w:rFonts w:asciiTheme="majorHAnsi" w:hAnsiTheme="majorHAnsi" w:cstheme="majorHAnsi"/>
          <w:sz w:val="14"/>
        </w:rPr>
        <w:t xml:space="preserve"> North Korean leader Kim Jong Un’s speech at the Workers’ Party Congress earlier this month made pretty clear that denuclearization is not in the cards for the Biden administration. On the contrary, Kim laid out a pretty ambitious agenda for weapons modernization including hypersonic missiles, solid-fuel intercontinental ballistic missiles, unmanned aerial vehicles, nuclear-powered submarines capable of launching ballistic missiles, and tactical nuclear weapons. Kim also said he wants to develop ICBMs with precision targeting up to nearly 10,000 miles, which would more than cover the continental United States. And if Kim gets to work early, Biden could soon find himself confronting missile provocations — just as he did as vice president, when North Korea launched a rocket and exploded a nuclear device soon after President Barack Obama took office. But there’s a difference this time. </w:t>
      </w:r>
      <w:r w:rsidRPr="00F2457A">
        <w:rPr>
          <w:rFonts w:asciiTheme="majorHAnsi" w:hAnsiTheme="majorHAnsi" w:cstheme="majorHAnsi"/>
          <w:highlight w:val="cyan"/>
          <w:u w:val="single"/>
        </w:rPr>
        <w:t>Kim</w:t>
      </w:r>
      <w:r w:rsidRPr="00F2457A">
        <w:rPr>
          <w:rFonts w:asciiTheme="majorHAnsi" w:hAnsiTheme="majorHAnsi" w:cstheme="majorHAnsi"/>
          <w:u w:val="single"/>
        </w:rPr>
        <w:t xml:space="preserve"> has </w:t>
      </w:r>
      <w:r w:rsidRPr="00F2457A">
        <w:rPr>
          <w:rFonts w:asciiTheme="majorHAnsi" w:hAnsiTheme="majorHAnsi" w:cstheme="majorHAnsi"/>
          <w:b/>
          <w:bCs/>
          <w:highlight w:val="cyan"/>
          <w:u w:val="single"/>
        </w:rPr>
        <w:t>issued</w:t>
      </w:r>
      <w:r w:rsidRPr="00F2457A">
        <w:rPr>
          <w:rFonts w:asciiTheme="majorHAnsi" w:hAnsiTheme="majorHAnsi" w:cstheme="majorHAnsi"/>
          <w:b/>
          <w:bCs/>
          <w:u w:val="single"/>
        </w:rPr>
        <w:t xml:space="preserve"> this latest round of </w:t>
      </w:r>
      <w:r w:rsidRPr="00F2457A">
        <w:rPr>
          <w:rFonts w:asciiTheme="majorHAnsi" w:hAnsiTheme="majorHAnsi" w:cstheme="majorHAnsi"/>
          <w:b/>
          <w:bCs/>
          <w:highlight w:val="cyan"/>
          <w:u w:val="single"/>
        </w:rPr>
        <w:t>threats</w:t>
      </w:r>
      <w:r w:rsidRPr="00F2457A">
        <w:rPr>
          <w:rFonts w:asciiTheme="majorHAnsi" w:hAnsiTheme="majorHAnsi" w:cstheme="majorHAnsi"/>
          <w:u w:val="single"/>
        </w:rPr>
        <w:t xml:space="preserve"> amid a raging global pandemic that has </w:t>
      </w:r>
      <w:r w:rsidRPr="00F2457A">
        <w:rPr>
          <w:rFonts w:asciiTheme="majorHAnsi" w:hAnsiTheme="majorHAnsi" w:cstheme="majorHAnsi"/>
          <w:b/>
          <w:bCs/>
          <w:u w:val="single"/>
        </w:rPr>
        <w:t>shut down the country</w:t>
      </w:r>
      <w:r w:rsidRPr="00F2457A">
        <w:rPr>
          <w:rFonts w:asciiTheme="majorHAnsi" w:hAnsiTheme="majorHAnsi" w:cstheme="majorHAnsi"/>
          <w:sz w:val="14"/>
        </w:rPr>
        <w:t xml:space="preserve"> and crippled an already weak economy. This could become the real source of crisis. Kim should fear U.S. military power far less than the prospect of a pandemic raging across a virtually nonexistent public health infrastructure. While </w:t>
      </w:r>
      <w:r w:rsidRPr="00F2457A">
        <w:rPr>
          <w:rFonts w:asciiTheme="majorHAnsi" w:hAnsiTheme="majorHAnsi" w:cstheme="majorHAnsi"/>
          <w:u w:val="single"/>
        </w:rPr>
        <w:t>North Korea</w:t>
      </w:r>
      <w:r w:rsidRPr="00F2457A">
        <w:rPr>
          <w:rFonts w:asciiTheme="majorHAnsi" w:hAnsiTheme="majorHAnsi" w:cstheme="majorHAnsi"/>
          <w:sz w:val="14"/>
        </w:rPr>
        <w:t xml:space="preserve"> still claims there are no covid-19 cases in the country, it has </w:t>
      </w:r>
      <w:r w:rsidRPr="00F2457A">
        <w:rPr>
          <w:rFonts w:asciiTheme="majorHAnsi" w:hAnsiTheme="majorHAnsi" w:cstheme="majorHAnsi"/>
          <w:u w:val="single"/>
        </w:rPr>
        <w:t xml:space="preserve">completely </w:t>
      </w:r>
      <w:r w:rsidRPr="00F2457A">
        <w:rPr>
          <w:rFonts w:asciiTheme="majorHAnsi" w:hAnsiTheme="majorHAnsi" w:cstheme="majorHAnsi"/>
          <w:b/>
          <w:bCs/>
          <w:u w:val="single"/>
        </w:rPr>
        <w:t>locked down its borders</w:t>
      </w:r>
      <w:r w:rsidRPr="00F2457A">
        <w:rPr>
          <w:rFonts w:asciiTheme="majorHAnsi" w:hAnsiTheme="majorHAnsi" w:cstheme="majorHAnsi"/>
          <w:sz w:val="14"/>
        </w:rPr>
        <w:t xml:space="preserve">, not unlike the lockdowns it imposed in response to the Ebola outbreak in West Africa in 2014 and SARS in 2003. The </w:t>
      </w:r>
      <w:r w:rsidRPr="00F2457A">
        <w:rPr>
          <w:rFonts w:asciiTheme="majorHAnsi" w:hAnsiTheme="majorHAnsi" w:cstheme="majorHAnsi"/>
          <w:highlight w:val="cyan"/>
          <w:u w:val="single"/>
        </w:rPr>
        <w:t>economy has suffered dearly</w:t>
      </w:r>
      <w:r w:rsidRPr="00F2457A">
        <w:rPr>
          <w:rFonts w:asciiTheme="majorHAnsi" w:hAnsiTheme="majorHAnsi" w:cstheme="majorHAnsi"/>
          <w:u w:val="single"/>
        </w:rPr>
        <w:t xml:space="preserve"> as a result, registering an economic downturn in 2020 comparable to the Great Famine in the 1990s, when 10 percent of the population perished.</w:t>
      </w:r>
      <w:r w:rsidRPr="00F2457A">
        <w:rPr>
          <w:rFonts w:asciiTheme="majorHAnsi" w:hAnsiTheme="majorHAnsi" w:cstheme="majorHAnsi"/>
          <w:sz w:val="14"/>
        </w:rPr>
        <w:t xml:space="preserve"> Normally, China and South Korea would help out, but the North Koreans have closed off almost all border trade for fear of the virus entering the country. Year-on-year trade with China, far and away the North’s leading trade partner, is down more than 70 percent. Indeed, when a disturbed South Korean government official tried to defect to the North last year, the North Korean military not only shot him but also burned the body to avoid any virus transmission. </w:t>
      </w:r>
      <w:r w:rsidRPr="00F2457A">
        <w:rPr>
          <w:rFonts w:asciiTheme="majorHAnsi" w:hAnsiTheme="majorHAnsi" w:cstheme="majorHAnsi"/>
          <w:b/>
          <w:bCs/>
          <w:highlight w:val="cyan"/>
          <w:u w:val="single"/>
        </w:rPr>
        <w:t>Vaccines are a long way off</w:t>
      </w:r>
      <w:r w:rsidRPr="00F2457A">
        <w:rPr>
          <w:rFonts w:asciiTheme="majorHAnsi" w:hAnsiTheme="majorHAnsi" w:cstheme="majorHAnsi"/>
          <w:u w:val="single"/>
        </w:rPr>
        <w:t>.</w:t>
      </w:r>
      <w:r w:rsidRPr="00F2457A">
        <w:rPr>
          <w:rFonts w:asciiTheme="majorHAnsi" w:hAnsiTheme="majorHAnsi" w:cstheme="majorHAnsi"/>
          <w:sz w:val="14"/>
        </w:rPr>
        <w:t xml:space="preserve"> South Korea, the most likely source, does not have them yet and isn’t likely to get any earlier than April. China has its own problems with the new virus variant, and its vaccine diplomacy is focused on Africa and Latin America. </w:t>
      </w:r>
      <w:r w:rsidRPr="00F2457A">
        <w:rPr>
          <w:rFonts w:asciiTheme="majorHAnsi" w:hAnsiTheme="majorHAnsi" w:cstheme="majorHAnsi"/>
          <w:u w:val="single"/>
        </w:rPr>
        <w:t xml:space="preserve">All this </w:t>
      </w:r>
      <w:r w:rsidRPr="00F2457A">
        <w:rPr>
          <w:rFonts w:asciiTheme="majorHAnsi" w:hAnsiTheme="majorHAnsi" w:cstheme="majorHAnsi"/>
          <w:highlight w:val="cyan"/>
          <w:u w:val="single"/>
        </w:rPr>
        <w:t xml:space="preserve">means </w:t>
      </w:r>
      <w:r w:rsidRPr="00F2457A">
        <w:rPr>
          <w:rFonts w:asciiTheme="majorHAnsi" w:hAnsiTheme="majorHAnsi" w:cstheme="majorHAnsi"/>
          <w:b/>
          <w:bCs/>
          <w:highlight w:val="cyan"/>
          <w:u w:val="single"/>
        </w:rPr>
        <w:t>there is no end in sight</w:t>
      </w:r>
      <w:r w:rsidRPr="00F2457A">
        <w:rPr>
          <w:rFonts w:asciiTheme="majorHAnsi" w:hAnsiTheme="majorHAnsi" w:cstheme="majorHAnsi"/>
          <w:b/>
          <w:bCs/>
          <w:u w:val="single"/>
        </w:rPr>
        <w:t>.</w:t>
      </w:r>
      <w:r w:rsidRPr="00F2457A">
        <w:rPr>
          <w:rFonts w:asciiTheme="majorHAnsi" w:hAnsiTheme="majorHAnsi" w:cstheme="majorHAnsi"/>
          <w:sz w:val="14"/>
        </w:rPr>
        <w:t xml:space="preserve"> Our independent study found that in response to the MERS virus in 2015, North Korea stayed locked down for twice the amount of time as South Korea, where the outbreak happened. </w:t>
      </w:r>
      <w:r w:rsidRPr="00F2457A">
        <w:rPr>
          <w:rFonts w:asciiTheme="majorHAnsi" w:hAnsiTheme="majorHAnsi" w:cstheme="majorHAnsi"/>
          <w:highlight w:val="cyan"/>
          <w:u w:val="single"/>
        </w:rPr>
        <w:t xml:space="preserve">Can the North Korean </w:t>
      </w:r>
      <w:r w:rsidRPr="00F2457A">
        <w:rPr>
          <w:rFonts w:asciiTheme="majorHAnsi" w:hAnsiTheme="majorHAnsi" w:cstheme="majorHAnsi"/>
          <w:b/>
          <w:bCs/>
          <w:highlight w:val="cyan"/>
          <w:u w:val="single"/>
        </w:rPr>
        <w:t>economy really survive</w:t>
      </w:r>
      <w:r w:rsidRPr="00F2457A">
        <w:rPr>
          <w:rFonts w:asciiTheme="majorHAnsi" w:hAnsiTheme="majorHAnsi" w:cstheme="majorHAnsi"/>
          <w:u w:val="single"/>
        </w:rPr>
        <w:t xml:space="preserve"> being shut down for another year or longer? I don’t think so. </w:t>
      </w:r>
      <w:r w:rsidRPr="00F2457A">
        <w:rPr>
          <w:rFonts w:asciiTheme="majorHAnsi" w:hAnsiTheme="majorHAnsi" w:cstheme="majorHAnsi"/>
          <w:sz w:val="14"/>
        </w:rPr>
        <w:t xml:space="preserve">North Korea may respond to this predicament by trying to take control of the burgeoning private markets inside of the country. The recent party congress suggests that such measures might include forcing hard-working North Korean citizens to hand over precious dollars, renminbi and euros gotten through black markets in return for worthless North Korean won. Our research interviewing North Korean defectors suggests that </w:t>
      </w:r>
      <w:r w:rsidRPr="00F2457A">
        <w:rPr>
          <w:rFonts w:asciiTheme="majorHAnsi" w:hAnsiTheme="majorHAnsi" w:cstheme="majorHAnsi"/>
          <w:u w:val="single"/>
        </w:rPr>
        <w:t>most social resistance against the iron hand of the state has taken place whenever the government has attempted anti-market activities</w:t>
      </w:r>
      <w:r w:rsidRPr="00F2457A">
        <w:rPr>
          <w:rFonts w:asciiTheme="majorHAnsi" w:hAnsiTheme="majorHAnsi" w:cstheme="majorHAnsi"/>
          <w:sz w:val="14"/>
        </w:rPr>
        <w:t xml:space="preserve"> such as currency reform, extraordinary taxes or market shutdowns. </w:t>
      </w:r>
      <w:r w:rsidRPr="00F2457A">
        <w:rPr>
          <w:rFonts w:asciiTheme="majorHAnsi" w:hAnsiTheme="majorHAnsi" w:cstheme="majorHAnsi"/>
          <w:highlight w:val="cyan"/>
          <w:u w:val="single"/>
        </w:rPr>
        <w:t>Should the regime become desperate</w:t>
      </w:r>
      <w:r w:rsidRPr="00F2457A">
        <w:rPr>
          <w:rFonts w:asciiTheme="majorHAnsi" w:hAnsiTheme="majorHAnsi" w:cstheme="majorHAnsi"/>
          <w:u w:val="single"/>
        </w:rPr>
        <w:t xml:space="preserve"> enough to undertake such measures, it </w:t>
      </w:r>
      <w:r w:rsidRPr="00F2457A">
        <w:rPr>
          <w:rFonts w:asciiTheme="majorHAnsi" w:hAnsiTheme="majorHAnsi" w:cstheme="majorHAnsi"/>
          <w:highlight w:val="cyan"/>
          <w:u w:val="single"/>
        </w:rPr>
        <w:t xml:space="preserve">could find itself </w:t>
      </w:r>
      <w:r w:rsidRPr="00F2457A">
        <w:rPr>
          <w:rFonts w:asciiTheme="majorHAnsi" w:hAnsiTheme="majorHAnsi" w:cstheme="majorHAnsi"/>
          <w:b/>
          <w:bCs/>
          <w:highlight w:val="cyan"/>
          <w:u w:val="single"/>
        </w:rPr>
        <w:t xml:space="preserve">confronting </w:t>
      </w:r>
      <w:r w:rsidRPr="00F2457A">
        <w:rPr>
          <w:rFonts w:asciiTheme="majorHAnsi" w:hAnsiTheme="majorHAnsi" w:cstheme="majorHAnsi"/>
          <w:b/>
          <w:bCs/>
          <w:u w:val="single"/>
        </w:rPr>
        <w:t xml:space="preserve">congregations of </w:t>
      </w:r>
      <w:r w:rsidRPr="00F2457A">
        <w:rPr>
          <w:rFonts w:asciiTheme="majorHAnsi" w:hAnsiTheme="majorHAnsi" w:cstheme="majorHAnsi"/>
          <w:b/>
          <w:bCs/>
          <w:highlight w:val="cyan"/>
          <w:u w:val="single"/>
        </w:rPr>
        <w:t>angry North Koreans</w:t>
      </w:r>
      <w:r w:rsidRPr="00F2457A">
        <w:rPr>
          <w:rFonts w:asciiTheme="majorHAnsi" w:hAnsiTheme="majorHAnsi" w:cstheme="majorHAnsi"/>
          <w:sz w:val="14"/>
        </w:rPr>
        <w:t xml:space="preserve"> that could in turn become covid-19 superspreader events, compounding the crisis. A breakdown of such order could mean that the government in Pyongyang may be tempted to lash out militarily at external enemies to justify consolidating control at home through brutal crackdowns. </w:t>
      </w:r>
      <w:r w:rsidRPr="00F2457A">
        <w:rPr>
          <w:rFonts w:asciiTheme="majorHAnsi" w:hAnsiTheme="majorHAnsi" w:cstheme="majorHAnsi"/>
          <w:u w:val="single"/>
        </w:rPr>
        <w:t xml:space="preserve">In the worst case, the </w:t>
      </w:r>
      <w:r w:rsidRPr="00F2457A">
        <w:rPr>
          <w:rFonts w:asciiTheme="majorHAnsi" w:hAnsiTheme="majorHAnsi" w:cstheme="majorHAnsi"/>
          <w:highlight w:val="cyan"/>
          <w:u w:val="single"/>
        </w:rPr>
        <w:t xml:space="preserve">combination of disease and a deteriorating economy could lead to internal chaos that might </w:t>
      </w:r>
      <w:r w:rsidRPr="00F2457A">
        <w:rPr>
          <w:rFonts w:asciiTheme="majorHAnsi" w:hAnsiTheme="majorHAnsi" w:cstheme="majorHAnsi"/>
          <w:b/>
          <w:bCs/>
          <w:highlight w:val="cyan"/>
          <w:u w:val="single"/>
        </w:rPr>
        <w:t>endanger government control over its nuclear arsenal.</w:t>
      </w:r>
      <w:r w:rsidRPr="00F2457A">
        <w:rPr>
          <w:rFonts w:asciiTheme="majorHAnsi" w:hAnsiTheme="majorHAnsi" w:cstheme="majorHAnsi"/>
          <w:u w:val="single"/>
        </w:rPr>
        <w:t xml:space="preserve"> A loose-nukes crisis could end up making a few missile launches look tame. </w:t>
      </w:r>
      <w:r w:rsidRPr="00F2457A">
        <w:rPr>
          <w:rFonts w:asciiTheme="majorHAnsi" w:hAnsiTheme="majorHAnsi" w:cstheme="majorHAnsi"/>
          <w:sz w:val="14"/>
        </w:rPr>
        <w:t xml:space="preserve">All these variables mean that </w:t>
      </w:r>
      <w:r w:rsidRPr="00F2457A">
        <w:rPr>
          <w:rFonts w:asciiTheme="majorHAnsi" w:hAnsiTheme="majorHAnsi" w:cstheme="majorHAnsi"/>
          <w:u w:val="single"/>
        </w:rPr>
        <w:t xml:space="preserve">the new U.S. administration could face a </w:t>
      </w:r>
      <w:r w:rsidRPr="00F2457A">
        <w:rPr>
          <w:rFonts w:asciiTheme="majorHAnsi" w:hAnsiTheme="majorHAnsi" w:cstheme="majorHAnsi"/>
          <w:b/>
          <w:bCs/>
          <w:u w:val="single"/>
        </w:rPr>
        <w:t>North Korean crisis unlike any confronting the United States before</w:t>
      </w:r>
      <w:r w:rsidRPr="00F2457A">
        <w:rPr>
          <w:rFonts w:asciiTheme="majorHAnsi" w:hAnsiTheme="majorHAnsi" w:cstheme="majorHAnsi"/>
          <w:sz w:val="14"/>
        </w:rPr>
        <w:t xml:space="preserve">. Biden would be well-advised to keep a close watch. </w:t>
      </w:r>
    </w:p>
    <w:p w14:paraId="06BC8803"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Coordination prevents </w:t>
      </w:r>
      <w:r w:rsidRPr="00F2457A">
        <w:rPr>
          <w:rFonts w:asciiTheme="majorHAnsi" w:hAnsiTheme="majorHAnsi" w:cstheme="majorHAnsi"/>
          <w:u w:val="single"/>
        </w:rPr>
        <w:t>stabilizes the peninsula</w:t>
      </w:r>
      <w:r w:rsidRPr="00F2457A">
        <w:rPr>
          <w:rFonts w:asciiTheme="majorHAnsi" w:hAnsiTheme="majorHAnsi" w:cstheme="majorHAnsi"/>
        </w:rPr>
        <w:t xml:space="preserve">, </w:t>
      </w:r>
      <w:r w:rsidRPr="00F2457A">
        <w:rPr>
          <w:rFonts w:asciiTheme="majorHAnsi" w:hAnsiTheme="majorHAnsi" w:cstheme="majorHAnsi"/>
          <w:u w:val="single"/>
        </w:rPr>
        <w:t>prevents loose nukes</w:t>
      </w:r>
      <w:r w:rsidRPr="00F2457A">
        <w:rPr>
          <w:rFonts w:asciiTheme="majorHAnsi" w:hAnsiTheme="majorHAnsi" w:cstheme="majorHAnsi"/>
        </w:rPr>
        <w:t xml:space="preserve">, and solves </w:t>
      </w:r>
      <w:r w:rsidRPr="00F2457A">
        <w:rPr>
          <w:rFonts w:asciiTheme="majorHAnsi" w:hAnsiTheme="majorHAnsi" w:cstheme="majorHAnsi"/>
          <w:u w:val="single"/>
        </w:rPr>
        <w:t>US-China war</w:t>
      </w:r>
      <w:r w:rsidRPr="00F2457A">
        <w:rPr>
          <w:rFonts w:asciiTheme="majorHAnsi" w:hAnsiTheme="majorHAnsi" w:cstheme="majorHAnsi"/>
        </w:rPr>
        <w:t xml:space="preserve">. </w:t>
      </w:r>
    </w:p>
    <w:p w14:paraId="09BA97EF"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Oriana Skylar </w:t>
      </w:r>
      <w:r w:rsidRPr="00F2457A">
        <w:rPr>
          <w:rStyle w:val="Style13ptBold"/>
          <w:rFonts w:asciiTheme="majorHAnsi" w:hAnsiTheme="majorHAnsi" w:cstheme="majorHAnsi"/>
        </w:rPr>
        <w:t>Mastro 18</w:t>
      </w:r>
      <w:r w:rsidRPr="00F2457A">
        <w:rPr>
          <w:rFonts w:asciiTheme="majorHAnsi" w:hAnsiTheme="majorHAnsi" w:cstheme="majorHAnsi"/>
        </w:rPr>
        <w:t>. Assistant professor of security studies at the Edmund A. Walsh School of Foreign Service at Georgetown University. She is also a Jeane Kirkpatrick Visiting Scholar at the American Enterprise Institute. Conflict and Chaos on the Korean Peninsula. International Security. Volume 43, Number 2, Fall 2018. The MIT Press. https://muse.jhu.edu/article/709435</w:t>
      </w:r>
    </w:p>
    <w:p w14:paraId="5663722E"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lastRenderedPageBreak/>
        <w:t xml:space="preserve">The uncertain progress of U.S.–North Korean negotiations and disturbing signs of activity from North Korea’s nuclear complex suggest that Pyongyang has no plans to give up its nuclear arsenal. Even if the United States and North Korea agree to denuclearize the Korean Peninsula, North Korea may surreptitiously violate the agreement or renege on its commitments. </w:t>
      </w:r>
      <w:r w:rsidRPr="00F2457A">
        <w:rPr>
          <w:rStyle w:val="StyleUnderline"/>
          <w:rFonts w:asciiTheme="majorHAnsi" w:hAnsiTheme="majorHAnsi" w:cstheme="majorHAnsi"/>
          <w:highlight w:val="cyan"/>
        </w:rPr>
        <w:t>The U</w:t>
      </w:r>
      <w:r w:rsidRPr="00F2457A">
        <w:rPr>
          <w:rStyle w:val="StyleUnderline"/>
          <w:rFonts w:asciiTheme="majorHAnsi" w:hAnsiTheme="majorHAnsi" w:cstheme="majorHAnsi"/>
        </w:rPr>
        <w:t xml:space="preserve">nited </w:t>
      </w:r>
      <w:r w:rsidRPr="00F2457A">
        <w:rPr>
          <w:rStyle w:val="StyleUnderline"/>
          <w:rFonts w:asciiTheme="majorHAnsi" w:hAnsiTheme="majorHAnsi" w:cstheme="majorHAnsi"/>
          <w:highlight w:val="cyan"/>
        </w:rPr>
        <w:t>S</w:t>
      </w:r>
      <w:r w:rsidRPr="00F2457A">
        <w:rPr>
          <w:rStyle w:val="StyleUnderline"/>
          <w:rFonts w:asciiTheme="majorHAnsi" w:hAnsiTheme="majorHAnsi" w:cstheme="majorHAnsi"/>
        </w:rPr>
        <w:t xml:space="preserve">tates </w:t>
      </w:r>
      <w:r w:rsidRPr="00F2457A">
        <w:rPr>
          <w:rStyle w:val="StyleUnderline"/>
          <w:rFonts w:asciiTheme="majorHAnsi" w:hAnsiTheme="majorHAnsi" w:cstheme="majorHAnsi"/>
          <w:highlight w:val="cyan"/>
        </w:rPr>
        <w:t>may contemplate military force to</w:t>
      </w:r>
      <w:r w:rsidRPr="00F2457A">
        <w:rPr>
          <w:rStyle w:val="StyleUnderline"/>
          <w:rFonts w:asciiTheme="majorHAnsi" w:hAnsiTheme="majorHAnsi" w:cstheme="majorHAnsi"/>
        </w:rPr>
        <w:t xml:space="preserve"> disarm North Korea or</w:t>
      </w:r>
      <w:r w:rsidRPr="00F2457A">
        <w:rPr>
          <w:rFonts w:asciiTheme="majorHAnsi" w:hAnsiTheme="majorHAnsi" w:cstheme="majorHAnsi"/>
          <w:sz w:val="16"/>
        </w:rPr>
        <w:t xml:space="preserve"> to </w:t>
      </w:r>
      <w:r w:rsidRPr="00F2457A">
        <w:rPr>
          <w:rStyle w:val="StyleUnderline"/>
          <w:rFonts w:asciiTheme="majorHAnsi" w:hAnsiTheme="majorHAnsi" w:cstheme="majorHAnsi"/>
        </w:rPr>
        <w:t xml:space="preserve">take </w:t>
      </w:r>
      <w:r w:rsidRPr="00F2457A">
        <w:rPr>
          <w:rStyle w:val="StyleUnderline"/>
          <w:rFonts w:asciiTheme="majorHAnsi" w:hAnsiTheme="majorHAnsi" w:cstheme="majorHAnsi"/>
          <w:highlight w:val="cyan"/>
        </w:rPr>
        <w:t>control</w:t>
      </w:r>
      <w:r w:rsidRPr="00F2457A">
        <w:rPr>
          <w:rFonts w:asciiTheme="majorHAnsi" w:hAnsiTheme="majorHAnsi" w:cstheme="majorHAnsi"/>
          <w:sz w:val="16"/>
        </w:rPr>
        <w:t xml:space="preserve"> [End Page 85] </w:t>
      </w:r>
      <w:r w:rsidRPr="00F2457A">
        <w:rPr>
          <w:rStyle w:val="StyleUnderline"/>
          <w:rFonts w:asciiTheme="majorHAnsi" w:hAnsiTheme="majorHAnsi" w:cstheme="majorHAnsi"/>
        </w:rPr>
        <w:t xml:space="preserve">of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w:t>
      </w:r>
      <w:r w:rsidRPr="00F2457A">
        <w:rPr>
          <w:rStyle w:val="StyleUnderline"/>
          <w:rFonts w:asciiTheme="majorHAnsi" w:hAnsiTheme="majorHAnsi" w:cstheme="majorHAnsi"/>
          <w:highlight w:val="cyan"/>
        </w:rPr>
        <w:t>’s nuclear arsenal if</w:t>
      </w:r>
      <w:r w:rsidRPr="00F2457A">
        <w:rPr>
          <w:rStyle w:val="StyleUnderline"/>
          <w:rFonts w:asciiTheme="majorHAnsi" w:hAnsiTheme="majorHAnsi" w:cstheme="majorHAnsi"/>
        </w:rPr>
        <w:t xml:space="preserve"> the </w:t>
      </w:r>
      <w:r w:rsidRPr="00F2457A">
        <w:rPr>
          <w:rStyle w:val="StyleUnderline"/>
          <w:rFonts w:asciiTheme="majorHAnsi" w:hAnsiTheme="majorHAnsi" w:cstheme="majorHAnsi"/>
          <w:highlight w:val="cyan"/>
        </w:rPr>
        <w:t xml:space="preserve">Kim </w:t>
      </w:r>
      <w:r w:rsidRPr="00F2457A">
        <w:rPr>
          <w:rStyle w:val="StyleUnderline"/>
          <w:rFonts w:asciiTheme="majorHAnsi" w:hAnsiTheme="majorHAnsi" w:cstheme="majorHAnsi"/>
        </w:rPr>
        <w:t xml:space="preserve">regime </w:t>
      </w:r>
      <w:r w:rsidRPr="00F2457A">
        <w:rPr>
          <w:rStyle w:val="StyleUnderline"/>
          <w:rFonts w:asciiTheme="majorHAnsi" w:hAnsiTheme="majorHAnsi" w:cstheme="majorHAnsi"/>
          <w:highlight w:val="cyan"/>
        </w:rPr>
        <w:t xml:space="preserve">collapses </w:t>
      </w:r>
      <w:r w:rsidRPr="00F2457A">
        <w:rPr>
          <w:rStyle w:val="StyleUnderline"/>
          <w:rFonts w:asciiTheme="majorHAnsi" w:hAnsiTheme="majorHAnsi" w:cstheme="majorHAnsi"/>
        </w:rPr>
        <w:t>or the Korean Peninsula</w:t>
      </w:r>
      <w:r w:rsidRPr="00F2457A">
        <w:rPr>
          <w:rFonts w:asciiTheme="majorHAnsi" w:hAnsiTheme="majorHAnsi" w:cstheme="majorHAnsi"/>
          <w:sz w:val="16"/>
        </w:rPr>
        <w:t xml:space="preserve"> otherwise </w:t>
      </w:r>
      <w:r w:rsidRPr="00F2457A">
        <w:rPr>
          <w:rStyle w:val="StyleUnderline"/>
          <w:rFonts w:asciiTheme="majorHAnsi" w:hAnsiTheme="majorHAnsi" w:cstheme="majorHAnsi"/>
        </w:rPr>
        <w:t>plunges into chaos</w:t>
      </w:r>
      <w:r w:rsidRPr="00F2457A">
        <w:rPr>
          <w:rFonts w:asciiTheme="majorHAnsi" w:hAnsiTheme="majorHAnsi" w:cstheme="majorHAnsi"/>
          <w:sz w:val="16"/>
        </w:rPr>
        <w:t xml:space="preserve">. In any of these scenarios, </w:t>
      </w:r>
      <w:r w:rsidRPr="00F2457A">
        <w:rPr>
          <w:rStyle w:val="Emphasis"/>
          <w:rFonts w:asciiTheme="majorHAnsi" w:hAnsiTheme="majorHAnsi" w:cstheme="majorHAnsi"/>
          <w:highlight w:val="cyan"/>
        </w:rPr>
        <w:t xml:space="preserve">China is </w:t>
      </w:r>
      <w:r w:rsidRPr="00703267">
        <w:rPr>
          <w:rStyle w:val="Emphasis"/>
          <w:rFonts w:asciiTheme="majorHAnsi" w:hAnsiTheme="majorHAnsi" w:cstheme="majorHAnsi"/>
        </w:rPr>
        <w:t xml:space="preserve">likely </w:t>
      </w:r>
      <w:r w:rsidRPr="00F2457A">
        <w:rPr>
          <w:rStyle w:val="Emphasis"/>
          <w:rFonts w:asciiTheme="majorHAnsi" w:hAnsiTheme="majorHAnsi" w:cstheme="majorHAnsi"/>
          <w:highlight w:val="cyan"/>
        </w:rPr>
        <w:t>to play a critical role</w:t>
      </w:r>
      <w:r w:rsidRPr="00F2457A">
        <w:rPr>
          <w:rStyle w:val="StyleUnderline"/>
          <w:rFonts w:asciiTheme="majorHAnsi" w:hAnsiTheme="majorHAnsi" w:cstheme="majorHAnsi"/>
        </w:rPr>
        <w:t xml:space="preserve">. As a neighbor of North Korea, China </w:t>
      </w:r>
      <w:r w:rsidRPr="00F2457A">
        <w:rPr>
          <w:rStyle w:val="StyleUnderline"/>
          <w:rFonts w:asciiTheme="majorHAnsi" w:hAnsiTheme="majorHAnsi" w:cstheme="majorHAnsi"/>
          <w:highlight w:val="cyan"/>
        </w:rPr>
        <w:t xml:space="preserve">has </w:t>
      </w:r>
      <w:r w:rsidRPr="00703267">
        <w:rPr>
          <w:rStyle w:val="StyleUnderline"/>
          <w:rFonts w:asciiTheme="majorHAnsi" w:hAnsiTheme="majorHAnsi" w:cstheme="majorHAnsi"/>
        </w:rPr>
        <w:t xml:space="preserve">the </w:t>
      </w:r>
      <w:r w:rsidRPr="00F2457A">
        <w:rPr>
          <w:rStyle w:val="Emphasis"/>
          <w:rFonts w:asciiTheme="majorHAnsi" w:hAnsiTheme="majorHAnsi" w:cstheme="majorHAnsi"/>
          <w:highlight w:val="cyan"/>
        </w:rPr>
        <w:t>most at stake</w:t>
      </w:r>
      <w:r w:rsidRPr="00F2457A">
        <w:rPr>
          <w:rStyle w:val="StyleUnderline"/>
          <w:rFonts w:asciiTheme="majorHAnsi" w:hAnsiTheme="majorHAnsi" w:cstheme="majorHAnsi"/>
          <w:highlight w:val="cyan"/>
        </w:rPr>
        <w:t xml:space="preserve"> and </w:t>
      </w:r>
      <w:r w:rsidRPr="00F2457A">
        <w:rPr>
          <w:rStyle w:val="StyleUnderline"/>
          <w:rFonts w:asciiTheme="majorHAnsi" w:hAnsiTheme="majorHAnsi" w:cstheme="majorHAnsi"/>
        </w:rPr>
        <w:t xml:space="preserve">the </w:t>
      </w:r>
      <w:r w:rsidRPr="00F2457A">
        <w:rPr>
          <w:rStyle w:val="Emphasis"/>
          <w:rFonts w:asciiTheme="majorHAnsi" w:hAnsiTheme="majorHAnsi" w:cstheme="majorHAnsi"/>
        </w:rPr>
        <w:t xml:space="preserve">greatest </w:t>
      </w:r>
      <w:r w:rsidRPr="00F2457A">
        <w:rPr>
          <w:rStyle w:val="Emphasis"/>
          <w:rFonts w:asciiTheme="majorHAnsi" w:hAnsiTheme="majorHAnsi" w:cstheme="majorHAnsi"/>
          <w:highlight w:val="cyan"/>
        </w:rPr>
        <w:t>capability to intervene</w:t>
      </w:r>
      <w:r w:rsidRPr="00F2457A">
        <w:rPr>
          <w:rFonts w:asciiTheme="majorHAnsi" w:hAnsiTheme="majorHAnsi" w:cstheme="majorHAnsi"/>
          <w:sz w:val="16"/>
        </w:rPr>
        <w:t xml:space="preserve">. This article </w:t>
      </w:r>
      <w:r w:rsidRPr="00F2457A">
        <w:rPr>
          <w:rStyle w:val="StyleUnderline"/>
          <w:rFonts w:asciiTheme="majorHAnsi" w:hAnsiTheme="majorHAnsi" w:cstheme="majorHAnsi"/>
        </w:rPr>
        <w:t>consider</w:t>
      </w:r>
      <w:r w:rsidRPr="00F2457A">
        <w:rPr>
          <w:rFonts w:asciiTheme="majorHAnsi" w:hAnsiTheme="majorHAnsi" w:cstheme="majorHAnsi"/>
          <w:sz w:val="16"/>
        </w:rPr>
        <w:t xml:space="preserve">s </w:t>
      </w:r>
      <w:r w:rsidRPr="00F2457A">
        <w:rPr>
          <w:rStyle w:val="StyleUnderline"/>
          <w:rFonts w:asciiTheme="majorHAnsi" w:hAnsiTheme="majorHAnsi" w:cstheme="majorHAnsi"/>
        </w:rPr>
        <w:t>what China might do</w:t>
      </w:r>
      <w:r w:rsidRPr="00F2457A">
        <w:rPr>
          <w:rFonts w:asciiTheme="majorHAnsi" w:hAnsiTheme="majorHAnsi" w:cstheme="majorHAnsi"/>
          <w:sz w:val="16"/>
        </w:rPr>
        <w:t xml:space="preserve"> in various scenarios involving conflict, chaos, and nuclear weapons in North Korea and how the United States and China might act to further their shared interests.</w:t>
      </w:r>
    </w:p>
    <w:p w14:paraId="40203E0E" w14:textId="77777777" w:rsidR="00F02328" w:rsidRPr="008B0757"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w:t>
      </w:r>
      <w:r w:rsidRPr="00F2457A">
        <w:rPr>
          <w:rStyle w:val="StyleUnderline"/>
          <w:rFonts w:asciiTheme="majorHAnsi" w:hAnsiTheme="majorHAnsi" w:cstheme="majorHAnsi"/>
          <w:highlight w:val="cyan"/>
        </w:rPr>
        <w:t>’s</w:t>
      </w:r>
      <w:r w:rsidRPr="00F2457A">
        <w:rPr>
          <w:rFonts w:asciiTheme="majorHAnsi" w:hAnsiTheme="majorHAnsi" w:cstheme="majorHAnsi"/>
          <w:sz w:val="16"/>
        </w:rPr>
        <w:t xml:space="preserve"> pursuit of nuclear weapons and delivery systems has </w:t>
      </w:r>
      <w:r w:rsidRPr="00F2457A">
        <w:rPr>
          <w:rStyle w:val="StyleUnderline"/>
          <w:rFonts w:asciiTheme="majorHAnsi" w:hAnsiTheme="majorHAnsi" w:cstheme="majorHAnsi"/>
          <w:highlight w:val="cyan"/>
        </w:rPr>
        <w:t>been a thorn in</w:t>
      </w:r>
      <w:r w:rsidRPr="00F2457A">
        <w:rPr>
          <w:rStyle w:val="StyleUnderline"/>
          <w:rFonts w:asciiTheme="majorHAnsi" w:hAnsiTheme="majorHAnsi" w:cstheme="majorHAnsi"/>
        </w:rPr>
        <w:t xml:space="preserve"> the side of </w:t>
      </w:r>
      <w:r w:rsidRPr="00F2457A">
        <w:rPr>
          <w:rStyle w:val="Emphasis"/>
          <w:rFonts w:asciiTheme="majorHAnsi" w:hAnsiTheme="majorHAnsi" w:cstheme="majorHAnsi"/>
          <w:highlight w:val="cyan"/>
        </w:rPr>
        <w:t>U.S.-China relations</w:t>
      </w:r>
      <w:r w:rsidRPr="00F2457A">
        <w:rPr>
          <w:rFonts w:asciiTheme="majorHAnsi" w:hAnsiTheme="majorHAnsi" w:cstheme="majorHAnsi"/>
          <w:sz w:val="16"/>
        </w:rPr>
        <w:t xml:space="preserve"> for more than two decades. U.S. policymakers and expert</w:t>
      </w:r>
      <w:r w:rsidRPr="008B0757">
        <w:rPr>
          <w:rFonts w:asciiTheme="majorHAnsi" w:hAnsiTheme="majorHAnsi" w:cstheme="majorHAnsi"/>
          <w:sz w:val="16"/>
        </w:rPr>
        <w:t>s a</w:t>
      </w:r>
      <w:r w:rsidRPr="00F2457A">
        <w:rPr>
          <w:rFonts w:asciiTheme="majorHAnsi" w:hAnsiTheme="majorHAnsi" w:cstheme="majorHAnsi"/>
          <w:sz w:val="16"/>
        </w:rPr>
        <w:t>gree—</w:t>
      </w:r>
      <w:r w:rsidRPr="00F2457A">
        <w:rPr>
          <w:rStyle w:val="StyleUnderline"/>
          <w:rFonts w:asciiTheme="majorHAnsi" w:hAnsiTheme="majorHAnsi" w:cstheme="majorHAnsi"/>
          <w:highlight w:val="cyan"/>
        </w:rPr>
        <w:t>halting 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rea’s nuclear</w:t>
      </w:r>
      <w:r w:rsidRPr="00F2457A">
        <w:rPr>
          <w:rFonts w:asciiTheme="majorHAnsi" w:hAnsiTheme="majorHAnsi" w:cstheme="majorHAnsi"/>
          <w:sz w:val="16"/>
        </w:rPr>
        <w:t xml:space="preserve"> and missile </w:t>
      </w:r>
      <w:r w:rsidRPr="00F2457A">
        <w:rPr>
          <w:rStyle w:val="StyleUnderline"/>
          <w:rFonts w:asciiTheme="majorHAnsi" w:hAnsiTheme="majorHAnsi" w:cstheme="majorHAnsi"/>
        </w:rPr>
        <w:t xml:space="preserve">program </w:t>
      </w:r>
      <w:r w:rsidRPr="00F2457A">
        <w:rPr>
          <w:rStyle w:val="StyleUnderline"/>
          <w:rFonts w:asciiTheme="majorHAnsi" w:hAnsiTheme="majorHAnsi" w:cstheme="majorHAnsi"/>
          <w:highlight w:val="cyan"/>
        </w:rPr>
        <w:t xml:space="preserve">is the </w:t>
      </w:r>
      <w:r w:rsidRPr="00F2457A">
        <w:rPr>
          <w:rStyle w:val="Emphasis"/>
          <w:rFonts w:asciiTheme="majorHAnsi" w:hAnsiTheme="majorHAnsi" w:cstheme="majorHAnsi"/>
          <w:highlight w:val="cyan"/>
        </w:rPr>
        <w:t xml:space="preserve">top priority </w:t>
      </w:r>
      <w:r w:rsidRPr="008B0757">
        <w:rPr>
          <w:rStyle w:val="Emphasis"/>
          <w:rFonts w:asciiTheme="majorHAnsi" w:hAnsiTheme="majorHAnsi" w:cstheme="majorHAnsi"/>
        </w:rPr>
        <w:t>for the U.S.-China bilateral relationship</w:t>
      </w:r>
      <w:r w:rsidRPr="008B0757">
        <w:rPr>
          <w:rFonts w:asciiTheme="majorHAnsi" w:hAnsiTheme="majorHAnsi" w:cstheme="majorHAnsi"/>
          <w:sz w:val="16"/>
        </w:rPr>
        <w:t xml:space="preserve">.7 Secretary of Defense James Mattis affirmed in June 2017 </w:t>
      </w:r>
      <w:r w:rsidRPr="008B0757">
        <w:rPr>
          <w:rStyle w:val="StyleUnderline"/>
          <w:rFonts w:asciiTheme="majorHAnsi" w:hAnsiTheme="majorHAnsi" w:cstheme="majorHAnsi"/>
        </w:rPr>
        <w:t>the United States and China’s “strong commitment to cooperate . . . to realize our shared goal of denuclearization of the Korean Peninsula,”</w:t>
      </w:r>
      <w:r w:rsidRPr="008B0757">
        <w:rPr>
          <w:rFonts w:asciiTheme="majorHAnsi" w:hAnsiTheme="majorHAnsi" w:cstheme="majorHAnsi"/>
          <w:sz w:val="16"/>
        </w:rPr>
        <w:t xml:space="preserve"> adding that “</w:t>
      </w:r>
      <w:r w:rsidRPr="008B0757">
        <w:rPr>
          <w:rStyle w:val="StyleUnderline"/>
          <w:rFonts w:asciiTheme="majorHAnsi" w:hAnsiTheme="majorHAnsi" w:cstheme="majorHAnsi"/>
        </w:rPr>
        <w:t>China’s end state on the Korean Peninsula in terms of nuclear weapons is the same as ours</w:t>
      </w:r>
      <w:r w:rsidRPr="008B0757">
        <w:rPr>
          <w:rFonts w:asciiTheme="majorHAnsi" w:hAnsiTheme="majorHAnsi" w:cstheme="majorHAnsi"/>
          <w:sz w:val="16"/>
        </w:rPr>
        <w:t>.”8 After another DPRK nuclear missile test in September 2017, President Trump also noted that Pyongyang “continue[s] to be very hostile and dangerous to the United States . . . and a great threat . . . to China, which is trying to help but with little success.”9</w:t>
      </w:r>
    </w:p>
    <w:p w14:paraId="2FF975C7" w14:textId="77777777" w:rsidR="00F02328" w:rsidRPr="00F2457A" w:rsidRDefault="00F02328" w:rsidP="00F02328">
      <w:pPr>
        <w:rPr>
          <w:rFonts w:asciiTheme="majorHAnsi" w:hAnsiTheme="majorHAnsi" w:cstheme="majorHAnsi"/>
          <w:sz w:val="16"/>
        </w:rPr>
      </w:pPr>
      <w:r w:rsidRPr="008B0757">
        <w:rPr>
          <w:rStyle w:val="StyleUnderline"/>
          <w:rFonts w:asciiTheme="majorHAnsi" w:hAnsiTheme="majorHAnsi" w:cstheme="majorHAnsi"/>
        </w:rPr>
        <w:t>Althoug</w:t>
      </w:r>
      <w:r w:rsidRPr="00F2457A">
        <w:rPr>
          <w:rStyle w:val="StyleUnderline"/>
          <w:rFonts w:asciiTheme="majorHAnsi" w:hAnsiTheme="majorHAnsi" w:cstheme="majorHAnsi"/>
        </w:rPr>
        <w:t>h the United States seeks to work with China</w:t>
      </w:r>
      <w:r w:rsidRPr="00F2457A">
        <w:rPr>
          <w:rFonts w:asciiTheme="majorHAnsi" w:hAnsiTheme="majorHAnsi" w:cstheme="majorHAnsi"/>
          <w:sz w:val="16"/>
        </w:rPr>
        <w:t xml:space="preserve"> diplomatically on the North Korea nuclear issue, </w:t>
      </w:r>
      <w:r w:rsidRPr="00F2457A">
        <w:rPr>
          <w:rStyle w:val="Emphasis"/>
          <w:rFonts w:asciiTheme="majorHAnsi" w:hAnsiTheme="majorHAnsi" w:cstheme="majorHAnsi"/>
        </w:rPr>
        <w:t>Washington does not coordinate with Beijing in preparing for contingencies</w:t>
      </w:r>
      <w:r w:rsidRPr="00F2457A">
        <w:rPr>
          <w:rStyle w:val="StyleUnderline"/>
          <w:rFonts w:asciiTheme="majorHAnsi" w:hAnsiTheme="majorHAnsi" w:cstheme="majorHAnsi"/>
        </w:rPr>
        <w:t xml:space="preserve"> involving the end of the North Korean regime</w:t>
      </w:r>
      <w:r w:rsidRPr="00F2457A">
        <w:rPr>
          <w:rFonts w:asciiTheme="majorHAnsi" w:hAnsiTheme="majorHAnsi" w:cstheme="majorHAnsi"/>
          <w:sz w:val="16"/>
        </w:rPr>
        <w:t>.</w:t>
      </w:r>
      <w:r w:rsidRPr="00F2457A">
        <w:rPr>
          <w:rStyle w:val="StyleUnderline"/>
          <w:rFonts w:asciiTheme="majorHAnsi" w:hAnsiTheme="majorHAnsi" w:cstheme="majorHAnsi"/>
        </w:rPr>
        <w:t xml:space="preserve">10 </w:t>
      </w:r>
      <w:r w:rsidRPr="00F2457A">
        <w:rPr>
          <w:rStyle w:val="StyleUnderline"/>
          <w:rFonts w:asciiTheme="majorHAnsi" w:hAnsiTheme="majorHAnsi" w:cstheme="majorHAnsi"/>
          <w:highlight w:val="cyan"/>
        </w:rPr>
        <w:t>If</w:t>
      </w:r>
      <w:r w:rsidRPr="00F2457A">
        <w:rPr>
          <w:rStyle w:val="StyleUnderline"/>
          <w:rFonts w:asciiTheme="majorHAnsi" w:hAnsiTheme="majorHAnsi" w:cstheme="majorHAnsi"/>
        </w:rPr>
        <w:t xml:space="preserve"> the </w:t>
      </w:r>
      <w:r w:rsidRPr="00F2457A">
        <w:rPr>
          <w:rStyle w:val="StyleUnderline"/>
          <w:rFonts w:asciiTheme="majorHAnsi" w:hAnsiTheme="majorHAnsi" w:cstheme="majorHAnsi"/>
          <w:highlight w:val="cyan"/>
        </w:rPr>
        <w:t>Kim</w:t>
      </w:r>
      <w:r w:rsidRPr="00F2457A">
        <w:rPr>
          <w:rStyle w:val="StyleUnderline"/>
          <w:rFonts w:asciiTheme="majorHAnsi" w:hAnsiTheme="majorHAnsi" w:cstheme="majorHAnsi"/>
        </w:rPr>
        <w:t xml:space="preserve"> regime </w:t>
      </w:r>
      <w:r w:rsidRPr="00F2457A">
        <w:rPr>
          <w:rStyle w:val="Emphasis"/>
          <w:rFonts w:asciiTheme="majorHAnsi" w:hAnsiTheme="majorHAnsi" w:cstheme="majorHAnsi"/>
          <w:highlight w:val="cyan"/>
        </w:rPr>
        <w:t>collapsed</w:t>
      </w:r>
      <w:r w:rsidRPr="00F2457A">
        <w:rPr>
          <w:rFonts w:asciiTheme="majorHAnsi" w:hAnsiTheme="majorHAnsi" w:cstheme="majorHAnsi"/>
          <w:sz w:val="16"/>
        </w:rPr>
        <w:t xml:space="preserve"> or if a war broke out on the peninsula, </w:t>
      </w:r>
      <w:r w:rsidRPr="00F2457A">
        <w:rPr>
          <w:rStyle w:val="StyleUnderline"/>
          <w:rFonts w:asciiTheme="majorHAnsi" w:hAnsiTheme="majorHAnsi" w:cstheme="majorHAnsi"/>
        </w:rPr>
        <w:t>the United States would support its South Korean ally</w:t>
      </w:r>
      <w:r w:rsidRPr="00F2457A">
        <w:rPr>
          <w:rFonts w:asciiTheme="majorHAnsi" w:hAnsiTheme="majorHAnsi" w:cstheme="majorHAnsi"/>
          <w:sz w:val="16"/>
        </w:rPr>
        <w:t xml:space="preserve"> in conducting stability operations, [End Page 86] defeat any remaining military resistance, and eliminate North Korea’s conventional and nuclear weapons.11 Of all these missions, </w:t>
      </w:r>
      <w:r w:rsidRPr="008B0757">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U.S. </w:t>
      </w:r>
      <w:r w:rsidRPr="008B0757">
        <w:rPr>
          <w:rStyle w:val="StyleUnderline"/>
          <w:rFonts w:asciiTheme="majorHAnsi" w:hAnsiTheme="majorHAnsi" w:cstheme="majorHAnsi"/>
        </w:rPr>
        <w:t xml:space="preserve">government </w:t>
      </w:r>
      <w:r w:rsidRPr="00F2457A">
        <w:rPr>
          <w:rStyle w:val="StyleUnderline"/>
          <w:rFonts w:asciiTheme="majorHAnsi" w:hAnsiTheme="majorHAnsi" w:cstheme="majorHAnsi"/>
          <w:highlight w:val="cyan"/>
        </w:rPr>
        <w:t xml:space="preserve">considers </w:t>
      </w:r>
      <w:r w:rsidRPr="00F2457A">
        <w:rPr>
          <w:rStyle w:val="StyleUnderline"/>
          <w:rFonts w:asciiTheme="majorHAnsi" w:hAnsiTheme="majorHAnsi" w:cstheme="majorHAnsi"/>
        </w:rPr>
        <w:t>securing and destroying North Korea’s</w:t>
      </w:r>
      <w:r w:rsidRPr="00F2457A">
        <w:rPr>
          <w:rFonts w:asciiTheme="majorHAnsi" w:hAnsiTheme="majorHAnsi" w:cstheme="majorHAnsi"/>
          <w:sz w:val="16"/>
        </w:rPr>
        <w:t xml:space="preserve"> weapons of mass destruction (</w:t>
      </w:r>
      <w:r w:rsidRPr="00F2457A">
        <w:rPr>
          <w:rStyle w:val="StyleUnderline"/>
          <w:rFonts w:asciiTheme="majorHAnsi" w:hAnsiTheme="majorHAnsi" w:cstheme="majorHAnsi"/>
        </w:rPr>
        <w:t>WMD</w:t>
      </w:r>
      <w:r w:rsidRPr="00F2457A">
        <w:rPr>
          <w:rFonts w:asciiTheme="majorHAnsi" w:hAnsiTheme="majorHAnsi" w:cstheme="majorHAnsi"/>
          <w:sz w:val="16"/>
        </w:rPr>
        <w:t>) and associated facilities “</w:t>
      </w:r>
      <w:r w:rsidRPr="00F2457A">
        <w:rPr>
          <w:rStyle w:val="StyleUnderline"/>
          <w:rFonts w:asciiTheme="majorHAnsi" w:hAnsiTheme="majorHAnsi" w:cstheme="majorHAnsi"/>
        </w:rPr>
        <w:t>the most critical U.S. task</w:t>
      </w:r>
      <w:r w:rsidRPr="00F2457A">
        <w:rPr>
          <w:rFonts w:asciiTheme="majorHAnsi" w:hAnsiTheme="majorHAnsi" w:cstheme="majorHAnsi"/>
          <w:sz w:val="16"/>
        </w:rPr>
        <w:t>.”12 Pyongyang’s November 2017 test of an intercontinental ballistic missile that potentially could strike major U.S. cities, including Los Angeles and Chicago, only raises the importance of controlling, defeating, disabling, and disposing of weapons of mass destruction with respect to other potential combat missions.</w:t>
      </w:r>
    </w:p>
    <w:p w14:paraId="10283334"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This mission is</w:t>
      </w:r>
      <w:r w:rsidRPr="00F2457A">
        <w:rPr>
          <w:rFonts w:asciiTheme="majorHAnsi" w:hAnsiTheme="majorHAnsi" w:cstheme="majorHAnsi"/>
          <w:sz w:val="16"/>
        </w:rPr>
        <w:t xml:space="preserve"> currently </w:t>
      </w:r>
      <w:r w:rsidRPr="00F2457A">
        <w:rPr>
          <w:rStyle w:val="StyleUnderline"/>
          <w:rFonts w:asciiTheme="majorHAnsi" w:hAnsiTheme="majorHAnsi" w:cstheme="majorHAnsi"/>
        </w:rPr>
        <w:t xml:space="preserve">referred to as </w:t>
      </w:r>
      <w:r w:rsidRPr="00F2457A">
        <w:rPr>
          <w:rStyle w:val="Emphasis"/>
          <w:rFonts w:asciiTheme="majorHAnsi" w:hAnsiTheme="majorHAnsi" w:cstheme="majorHAnsi"/>
          <w:highlight w:val="cyan"/>
        </w:rPr>
        <w:t>WMD-C3D</w:t>
      </w:r>
      <w:r w:rsidRPr="00F2457A">
        <w:rPr>
          <w:rFonts w:asciiTheme="majorHAnsi" w:hAnsiTheme="majorHAnsi" w:cstheme="majorHAnsi"/>
          <w:sz w:val="16"/>
        </w:rPr>
        <w:t xml:space="preserve"> (WMD control, defeat, disable, and dispose)—an update in terminology to the previous mission of WMD-Elimination (WMD-E), which refers to a set of military operations designed “to systematically locate, characterize, secure, disable, and/or destroy a state or nonstate actor’s WMD programs and related capabilities in hostile and uncertain environments.”13 </w:t>
      </w:r>
      <w:r w:rsidRPr="00F2457A">
        <w:rPr>
          <w:rStyle w:val="StyleUnderline"/>
          <w:rFonts w:asciiTheme="majorHAnsi" w:hAnsiTheme="majorHAnsi" w:cstheme="majorHAnsi"/>
        </w:rPr>
        <w:t>The WMD-C3D mission includes preventing the looting or capture of WMD and related materials</w:t>
      </w:r>
      <w:r w:rsidRPr="00F2457A">
        <w:rPr>
          <w:rFonts w:asciiTheme="majorHAnsi" w:hAnsiTheme="majorHAnsi" w:cstheme="majorHAnsi"/>
          <w:sz w:val="16"/>
        </w:rPr>
        <w:t>, as well as rendering safe or destroying weapons, materials, agents, their means of production, and related delivery systems. This mission supports the broader counter-WMD strategy of seeking to ensure that “no new actors obtain WMD, those possessing WMD do not use them, and if actors use WMD, their effects are minimized.”14</w:t>
      </w:r>
    </w:p>
    <w:p w14:paraId="7141188C" w14:textId="77777777" w:rsidR="00F02328" w:rsidRPr="008B0757" w:rsidRDefault="00F02328" w:rsidP="00F02328">
      <w:pPr>
        <w:rPr>
          <w:rFonts w:asciiTheme="majorHAnsi" w:hAnsiTheme="majorHAnsi" w:cstheme="majorHAnsi"/>
          <w:sz w:val="16"/>
        </w:rPr>
      </w:pPr>
      <w:r w:rsidRPr="00F2457A">
        <w:rPr>
          <w:rStyle w:val="StyleUnderline"/>
          <w:rFonts w:asciiTheme="majorHAnsi" w:hAnsiTheme="majorHAnsi" w:cstheme="majorHAnsi"/>
        </w:rPr>
        <w:t>One issue</w:t>
      </w:r>
      <w:r w:rsidRPr="00F2457A">
        <w:rPr>
          <w:rFonts w:asciiTheme="majorHAnsi" w:hAnsiTheme="majorHAnsi" w:cstheme="majorHAnsi"/>
          <w:sz w:val="16"/>
        </w:rPr>
        <w:t xml:space="preserve">, however, </w:t>
      </w:r>
      <w:r w:rsidRPr="00F2457A">
        <w:rPr>
          <w:rStyle w:val="StyleUnderline"/>
          <w:rFonts w:asciiTheme="majorHAnsi" w:hAnsiTheme="majorHAnsi" w:cstheme="majorHAnsi"/>
        </w:rPr>
        <w:t>has not been addressed</w:t>
      </w:r>
      <w:r w:rsidRPr="00F2457A">
        <w:rPr>
          <w:rFonts w:asciiTheme="majorHAnsi" w:hAnsiTheme="majorHAnsi" w:cstheme="majorHAnsi"/>
          <w:sz w:val="16"/>
        </w:rPr>
        <w:t xml:space="preserve"> adequately in the scholarly or policy literature: </w:t>
      </w:r>
      <w:r w:rsidRPr="00F2457A">
        <w:rPr>
          <w:rStyle w:val="StyleUnderline"/>
          <w:rFonts w:asciiTheme="majorHAnsi" w:hAnsiTheme="majorHAnsi" w:cstheme="majorHAnsi"/>
          <w:highlight w:val="cyan"/>
        </w:rPr>
        <w:t xml:space="preserve">how </w:t>
      </w:r>
      <w:r w:rsidRPr="00F2457A">
        <w:rPr>
          <w:rStyle w:val="Emphasis"/>
          <w:rFonts w:asciiTheme="majorHAnsi" w:hAnsiTheme="majorHAnsi" w:cstheme="majorHAnsi"/>
          <w:highlight w:val="cyan"/>
        </w:rPr>
        <w:t xml:space="preserve">China could affect the </w:t>
      </w:r>
      <w:r w:rsidRPr="008B0757">
        <w:rPr>
          <w:rStyle w:val="Emphasis"/>
          <w:rFonts w:asciiTheme="majorHAnsi" w:hAnsiTheme="majorHAnsi" w:cstheme="majorHAnsi"/>
        </w:rPr>
        <w:t>ability</w:t>
      </w:r>
      <w:r w:rsidRPr="008B0757">
        <w:rPr>
          <w:rStyle w:val="StyleUnderline"/>
          <w:rFonts w:asciiTheme="majorHAnsi" w:hAnsiTheme="majorHAnsi" w:cstheme="majorHAnsi"/>
        </w:rPr>
        <w:t xml:space="preserve"> of the United </w:t>
      </w:r>
      <w:r w:rsidRPr="008B0757">
        <w:rPr>
          <w:rStyle w:val="Emphasis"/>
          <w:rFonts w:asciiTheme="majorHAnsi" w:hAnsiTheme="majorHAnsi" w:cstheme="majorHAnsi"/>
        </w:rPr>
        <w:t>S</w:t>
      </w:r>
      <w:r w:rsidRPr="008B0757">
        <w:rPr>
          <w:rStyle w:val="StyleUnderline"/>
          <w:rFonts w:asciiTheme="majorHAnsi" w:hAnsiTheme="majorHAnsi" w:cstheme="majorHAnsi"/>
        </w:rPr>
        <w:t>tates to secure and eventually eliminate North Korean nuclear weapons</w:t>
      </w:r>
      <w:r w:rsidRPr="008B0757">
        <w:rPr>
          <w:rFonts w:asciiTheme="majorHAnsi" w:hAnsiTheme="majorHAnsi" w:cstheme="majorHAnsi"/>
          <w:sz w:val="16"/>
        </w:rPr>
        <w:t>, materials, and facilities in a contingency.15 Would China be likely to intervene if war broke [End Page 87] out on the peninsula, and, if it did, how would it deal with North Korea’s nuclear program? Even if China were willing to conduct its own WMD-C3D mission on the peninsula, does the People’s Liberation Army (PLA) have the capabilities to do so?16</w:t>
      </w:r>
    </w:p>
    <w:p w14:paraId="695797B6" w14:textId="77777777" w:rsidR="00F02328" w:rsidRPr="00F2457A" w:rsidRDefault="00F02328" w:rsidP="00F02328">
      <w:pPr>
        <w:rPr>
          <w:rFonts w:asciiTheme="majorHAnsi" w:hAnsiTheme="majorHAnsi" w:cstheme="majorHAnsi"/>
          <w:sz w:val="16"/>
        </w:rPr>
      </w:pPr>
      <w:r w:rsidRPr="008B0757">
        <w:rPr>
          <w:rFonts w:asciiTheme="majorHAnsi" w:hAnsiTheme="majorHAnsi" w:cstheme="majorHAnsi"/>
          <w:sz w:val="16"/>
        </w:rPr>
        <w:t xml:space="preserve">Given the heightened risks, an in-depth understanding of China’s intentions and capabilities with respect to each step of this mission is necessary and timely. A prominent public intellectual, Jia Qingguo, argued that </w:t>
      </w:r>
      <w:r w:rsidRPr="008B0757">
        <w:rPr>
          <w:rStyle w:val="StyleUnderline"/>
          <w:rFonts w:asciiTheme="majorHAnsi" w:hAnsiTheme="majorHAnsi" w:cstheme="majorHAnsi"/>
        </w:rPr>
        <w:t xml:space="preserve">China </w:t>
      </w:r>
      <w:r w:rsidRPr="00F2457A">
        <w:rPr>
          <w:rStyle w:val="StyleUnderline"/>
          <w:rFonts w:asciiTheme="majorHAnsi" w:hAnsiTheme="majorHAnsi" w:cstheme="majorHAnsi"/>
          <w:highlight w:val="cyan"/>
        </w:rPr>
        <w:t>must</w:t>
      </w:r>
      <w:r w:rsidRPr="00F2457A">
        <w:rPr>
          <w:rFonts w:asciiTheme="majorHAnsi" w:hAnsiTheme="majorHAnsi" w:cstheme="majorHAnsi"/>
          <w:sz w:val="16"/>
        </w:rPr>
        <w:t xml:space="preserve"> be prepared to </w:t>
      </w:r>
      <w:r w:rsidRPr="00F2457A">
        <w:rPr>
          <w:rStyle w:val="StyleUnderline"/>
          <w:rFonts w:asciiTheme="majorHAnsi" w:hAnsiTheme="majorHAnsi" w:cstheme="majorHAnsi"/>
          <w:highlight w:val="cyan"/>
        </w:rPr>
        <w:t>discuss</w:t>
      </w:r>
      <w:r w:rsidRPr="00F2457A">
        <w:rPr>
          <w:rStyle w:val="StyleUnderline"/>
          <w:rFonts w:asciiTheme="majorHAnsi" w:hAnsiTheme="majorHAnsi" w:cstheme="majorHAnsi"/>
        </w:rPr>
        <w:t xml:space="preserve"> contingency plans </w:t>
      </w:r>
      <w:r w:rsidRPr="00F2457A">
        <w:rPr>
          <w:rStyle w:val="StyleUnderline"/>
          <w:rFonts w:asciiTheme="majorHAnsi" w:hAnsiTheme="majorHAnsi" w:cstheme="majorHAnsi"/>
          <w:highlight w:val="cyan"/>
        </w:rPr>
        <w:t>with the U</w:t>
      </w:r>
      <w:r w:rsidRPr="00F2457A">
        <w:rPr>
          <w:rStyle w:val="StyleUnderline"/>
          <w:rFonts w:asciiTheme="majorHAnsi" w:hAnsiTheme="majorHAnsi" w:cstheme="majorHAnsi"/>
        </w:rPr>
        <w:t xml:space="preserve">nited </w:t>
      </w:r>
      <w:r w:rsidRPr="00F2457A">
        <w:rPr>
          <w:rStyle w:val="StyleUnderline"/>
          <w:rFonts w:asciiTheme="majorHAnsi" w:hAnsiTheme="majorHAnsi" w:cstheme="majorHAnsi"/>
          <w:highlight w:val="cyan"/>
        </w:rPr>
        <w:t>S</w:t>
      </w:r>
      <w:r w:rsidRPr="00F2457A">
        <w:rPr>
          <w:rStyle w:val="StyleUnderline"/>
          <w:rFonts w:asciiTheme="majorHAnsi" w:hAnsiTheme="majorHAnsi" w:cstheme="majorHAnsi"/>
        </w:rPr>
        <w:t>tates and South Korea</w:t>
      </w:r>
      <w:r w:rsidRPr="00F2457A">
        <w:rPr>
          <w:rFonts w:asciiTheme="majorHAnsi" w:hAnsiTheme="majorHAnsi" w:cstheme="majorHAnsi"/>
          <w:sz w:val="16"/>
        </w:rPr>
        <w:t xml:space="preserve">, and that </w:t>
      </w:r>
      <w:r w:rsidRPr="00F2457A">
        <w:rPr>
          <w:rStyle w:val="StyleUnderline"/>
          <w:rFonts w:asciiTheme="majorHAnsi" w:hAnsiTheme="majorHAnsi" w:cstheme="majorHAnsi"/>
        </w:rPr>
        <w:t>the issue at the top of Beijing’s list should be who would control North Korea’s nuclear weapons arsenal</w:t>
      </w:r>
      <w:r w:rsidRPr="00F2457A">
        <w:rPr>
          <w:rFonts w:asciiTheme="majorHAnsi" w:hAnsiTheme="majorHAnsi" w:cstheme="majorHAnsi"/>
          <w:sz w:val="16"/>
        </w:rPr>
        <w:t xml:space="preserve">.17 Noting that this responsibility would be costly, Jia nevertheless argues that, “on balance, </w:t>
      </w:r>
      <w:r w:rsidRPr="00F2457A">
        <w:rPr>
          <w:rStyle w:val="Emphasis"/>
          <w:rFonts w:asciiTheme="majorHAnsi" w:hAnsiTheme="majorHAnsi" w:cstheme="majorHAnsi"/>
          <w:highlight w:val="cyan"/>
        </w:rPr>
        <w:t>China may wish to take care of the nuc</w:t>
      </w:r>
      <w:r w:rsidRPr="00F2457A">
        <w:rPr>
          <w:rStyle w:val="Emphasis"/>
          <w:rFonts w:asciiTheme="majorHAnsi" w:hAnsiTheme="majorHAnsi" w:cstheme="majorHAnsi"/>
        </w:rPr>
        <w:t>lear weapon</w:t>
      </w:r>
      <w:r w:rsidRPr="00F2457A">
        <w:rPr>
          <w:rStyle w:val="Emphasis"/>
          <w:rFonts w:asciiTheme="majorHAnsi" w:hAnsiTheme="majorHAnsi" w:cstheme="majorHAnsi"/>
          <w:highlight w:val="cyan"/>
        </w:rPr>
        <w:t>s itself</w:t>
      </w:r>
      <w:r w:rsidRPr="00F2457A">
        <w:rPr>
          <w:rFonts w:asciiTheme="majorHAnsi" w:hAnsiTheme="majorHAnsi" w:cstheme="majorHAnsi"/>
          <w:sz w:val="16"/>
        </w:rPr>
        <w:t>,” because “</w:t>
      </w:r>
      <w:r w:rsidRPr="00F2457A">
        <w:rPr>
          <w:rStyle w:val="StyleUnderline"/>
          <w:rFonts w:asciiTheme="majorHAnsi" w:hAnsiTheme="majorHAnsi" w:cstheme="majorHAnsi"/>
          <w:highlight w:val="cyan"/>
        </w:rPr>
        <w:t xml:space="preserve">China may have a </w:t>
      </w:r>
      <w:r w:rsidRPr="00F2457A">
        <w:rPr>
          <w:rStyle w:val="Emphasis"/>
          <w:rFonts w:asciiTheme="majorHAnsi" w:hAnsiTheme="majorHAnsi" w:cstheme="majorHAnsi"/>
          <w:highlight w:val="cyan"/>
        </w:rPr>
        <w:t>problem with the U.S</w:t>
      </w:r>
      <w:r w:rsidRPr="00F2457A">
        <w:rPr>
          <w:rStyle w:val="Emphasis"/>
          <w:rFonts w:asciiTheme="majorHAnsi" w:hAnsiTheme="majorHAnsi" w:cstheme="majorHAnsi"/>
        </w:rPr>
        <w:t xml:space="preserve">. military </w:t>
      </w:r>
      <w:r w:rsidRPr="00F2457A">
        <w:rPr>
          <w:rStyle w:val="Emphasis"/>
          <w:rFonts w:asciiTheme="majorHAnsi" w:hAnsiTheme="majorHAnsi" w:cstheme="majorHAnsi"/>
          <w:highlight w:val="cyan"/>
        </w:rPr>
        <w:t>crossing the 38th parallel</w:t>
      </w:r>
      <w:r w:rsidRPr="00F2457A">
        <w:rPr>
          <w:rFonts w:asciiTheme="majorHAnsi" w:hAnsiTheme="majorHAnsi" w:cstheme="majorHAnsi"/>
          <w:sz w:val="16"/>
        </w:rPr>
        <w:t>, reviving memories of the Korean War in the early 1950s.”18</w:t>
      </w:r>
    </w:p>
    <w:p w14:paraId="60640DD6"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lastRenderedPageBreak/>
        <w:t>To evaluate China’s intentions and capabilities regarding a contingency on the Korean Peninsula, I relied on a variety of sources. First, I conducted a critical reading of Chinese authoritative writings. The topic of North Korea, particularly its possible collapse, is politically sensitive in China, so government officials and scholars are extremely cautious when addressing this topic. As a result, relevant material is limited, but highly accurate—Chinese publications would not risk spreading ideas that challenge the Party line. Second, I interviewed [End Page 88] two dozen scholars, think tank researchers, scientists, and military officials in China and discussed the issue with experts at a nuclear workshop and a Track 1.5 meeting on nuclear issues (both in Beijing). Third, this article is informed by a series of workshops, meetings, and conversations with the individuals most closely involved with the WMD-C3D mission at Special Operations Command Pacific, U.S. Forces Korea, the Pentagon, the National Ground Intelligence Center, the Asia-Pacific Center for Security Studies, and the National Defense University.19</w:t>
      </w:r>
    </w:p>
    <w:p w14:paraId="7973BA15"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I argue not only that </w:t>
      </w:r>
      <w:r w:rsidRPr="00F2457A">
        <w:rPr>
          <w:rStyle w:val="StyleUnderline"/>
          <w:rFonts w:asciiTheme="majorHAnsi" w:hAnsiTheme="majorHAnsi" w:cstheme="majorHAnsi"/>
          <w:highlight w:val="cyan"/>
        </w:rPr>
        <w:t>Chinese intervention</w:t>
      </w:r>
      <w:r w:rsidRPr="00F2457A">
        <w:rPr>
          <w:rStyle w:val="StyleUnderline"/>
          <w:rFonts w:asciiTheme="majorHAnsi" w:hAnsiTheme="majorHAnsi" w:cstheme="majorHAnsi"/>
        </w:rPr>
        <w:t xml:space="preserve"> in a Korea contingency </w:t>
      </w:r>
      <w:r w:rsidRPr="00F2457A">
        <w:rPr>
          <w:rStyle w:val="StyleUnderline"/>
          <w:rFonts w:asciiTheme="majorHAnsi" w:hAnsiTheme="majorHAnsi" w:cstheme="majorHAnsi"/>
          <w:highlight w:val="cyan"/>
        </w:rPr>
        <w:t xml:space="preserve">is </w:t>
      </w:r>
      <w:r w:rsidRPr="00F2457A">
        <w:rPr>
          <w:rStyle w:val="Emphasis"/>
          <w:rFonts w:asciiTheme="majorHAnsi" w:hAnsiTheme="majorHAnsi" w:cstheme="majorHAnsi"/>
          <w:highlight w:val="cyan"/>
        </w:rPr>
        <w:t>likely</w:t>
      </w:r>
      <w:r w:rsidRPr="00F2457A">
        <w:rPr>
          <w:rFonts w:asciiTheme="majorHAnsi" w:hAnsiTheme="majorHAnsi" w:cstheme="majorHAnsi"/>
          <w:sz w:val="16"/>
        </w:rPr>
        <w:t xml:space="preserve">, but that </w:t>
      </w:r>
      <w:r w:rsidRPr="008B0757">
        <w:rPr>
          <w:rStyle w:val="StyleUnderline"/>
          <w:rFonts w:asciiTheme="majorHAnsi" w:hAnsiTheme="majorHAnsi" w:cstheme="majorHAnsi"/>
        </w:rPr>
        <w:t xml:space="preserve">Chinese troops on the peninsula would be </w:t>
      </w:r>
      <w:r w:rsidRPr="008B0757">
        <w:rPr>
          <w:rStyle w:val="Emphasis"/>
          <w:rFonts w:asciiTheme="majorHAnsi" w:hAnsiTheme="majorHAnsi" w:cstheme="majorHAnsi"/>
        </w:rPr>
        <w:t>beneficial</w:t>
      </w:r>
      <w:r w:rsidRPr="008B0757">
        <w:rPr>
          <w:rFonts w:asciiTheme="majorHAnsi" w:hAnsiTheme="majorHAnsi" w:cstheme="majorHAnsi"/>
          <w:sz w:val="16"/>
        </w:rPr>
        <w:t xml:space="preserve">, on aggregate, </w:t>
      </w:r>
      <w:r w:rsidRPr="008B0757">
        <w:rPr>
          <w:rStyle w:val="Emphasis"/>
          <w:rFonts w:asciiTheme="majorHAnsi" w:hAnsiTheme="majorHAnsi" w:cstheme="majorHAnsi"/>
        </w:rPr>
        <w:t>for</w:t>
      </w:r>
      <w:r w:rsidRPr="008B0757">
        <w:rPr>
          <w:rFonts w:asciiTheme="majorHAnsi" w:hAnsiTheme="majorHAnsi" w:cstheme="majorHAnsi"/>
          <w:sz w:val="16"/>
        </w:rPr>
        <w:t xml:space="preserve"> U.S. interests and </w:t>
      </w:r>
      <w:r w:rsidRPr="008B0757">
        <w:rPr>
          <w:rStyle w:val="Emphasis"/>
          <w:rFonts w:asciiTheme="majorHAnsi" w:hAnsiTheme="majorHAnsi" w:cstheme="majorHAnsi"/>
        </w:rPr>
        <w:t>regional security</w:t>
      </w:r>
      <w:r w:rsidRPr="008B0757">
        <w:rPr>
          <w:rFonts w:asciiTheme="majorHAnsi" w:hAnsiTheme="majorHAnsi" w:cstheme="majorHAnsi"/>
          <w:sz w:val="16"/>
        </w:rPr>
        <w:t xml:space="preserve">. Given its geographic, logistical, and force posture advantages, </w:t>
      </w:r>
      <w:r w:rsidRPr="008B0757">
        <w:rPr>
          <w:rStyle w:val="StyleUnderline"/>
          <w:rFonts w:asciiTheme="majorHAnsi" w:hAnsiTheme="majorHAnsi" w:cstheme="majorHAnsi"/>
        </w:rPr>
        <w:t>China</w:t>
      </w:r>
      <w:r w:rsidRPr="00F2457A">
        <w:rPr>
          <w:rStyle w:val="StyleUnderline"/>
          <w:rFonts w:asciiTheme="majorHAnsi" w:hAnsiTheme="majorHAnsi" w:cstheme="majorHAnsi"/>
          <w:highlight w:val="cyan"/>
        </w:rPr>
        <w:t xml:space="preserve"> would</w:t>
      </w:r>
      <w:r w:rsidRPr="00F2457A">
        <w:rPr>
          <w:rStyle w:val="StyleUnderline"/>
          <w:rFonts w:asciiTheme="majorHAnsi" w:hAnsiTheme="majorHAnsi" w:cstheme="majorHAnsi"/>
        </w:rPr>
        <w:t xml:space="preserve"> likely </w:t>
      </w:r>
      <w:r w:rsidRPr="00F2457A">
        <w:rPr>
          <w:rStyle w:val="StyleUnderline"/>
          <w:rFonts w:asciiTheme="majorHAnsi" w:hAnsiTheme="majorHAnsi" w:cstheme="majorHAnsi"/>
          <w:highlight w:val="cyan"/>
        </w:rPr>
        <w:t>reach</w:t>
      </w:r>
      <w:r w:rsidRPr="00F2457A">
        <w:rPr>
          <w:rStyle w:val="StyleUnderline"/>
          <w:rFonts w:asciiTheme="majorHAnsi" w:hAnsiTheme="majorHAnsi" w:cstheme="majorHAnsi"/>
        </w:rPr>
        <w:t xml:space="preserve"> North Korea’s </w:t>
      </w:r>
      <w:r w:rsidRPr="00F2457A">
        <w:rPr>
          <w:rStyle w:val="StyleUnderline"/>
          <w:rFonts w:asciiTheme="majorHAnsi" w:hAnsiTheme="majorHAnsi" w:cstheme="majorHAnsi"/>
          <w:highlight w:val="cyan"/>
        </w:rPr>
        <w:t>nuc</w:t>
      </w:r>
      <w:r w:rsidRPr="00F2457A">
        <w:rPr>
          <w:rStyle w:val="StyleUnderline"/>
          <w:rFonts w:asciiTheme="majorHAnsi" w:hAnsiTheme="majorHAnsi" w:cstheme="majorHAnsi"/>
        </w:rPr>
        <w:t>lear facilitie</w:t>
      </w:r>
      <w:r w:rsidRPr="00F2457A">
        <w:rPr>
          <w:rStyle w:val="StyleUnderline"/>
          <w:rFonts w:asciiTheme="majorHAnsi" w:hAnsiTheme="majorHAnsi" w:cstheme="majorHAnsi"/>
          <w:highlight w:val="cyan"/>
        </w:rPr>
        <w:t xml:space="preserve">s </w:t>
      </w:r>
      <w:r w:rsidRPr="00F2457A">
        <w:rPr>
          <w:rStyle w:val="Emphasis"/>
          <w:rFonts w:asciiTheme="majorHAnsi" w:hAnsiTheme="majorHAnsi" w:cstheme="majorHAnsi"/>
          <w:highlight w:val="cyan"/>
        </w:rPr>
        <w:t>first</w:t>
      </w:r>
      <w:r w:rsidRPr="00F2457A">
        <w:rPr>
          <w:rStyle w:val="StyleUnderline"/>
          <w:rFonts w:asciiTheme="majorHAnsi" w:hAnsiTheme="majorHAnsi" w:cstheme="majorHAnsi"/>
          <w:highlight w:val="cyan"/>
        </w:rPr>
        <w:t xml:space="preserve">. </w:t>
      </w:r>
      <w:r w:rsidRPr="008B0757">
        <w:rPr>
          <w:rStyle w:val="StyleUnderline"/>
          <w:rFonts w:asciiTheme="majorHAnsi" w:hAnsiTheme="majorHAnsi" w:cstheme="majorHAnsi"/>
        </w:rPr>
        <w:t xml:space="preserve">China </w:t>
      </w:r>
      <w:r w:rsidRPr="00F2457A">
        <w:rPr>
          <w:rStyle w:val="StyleUnderline"/>
          <w:rFonts w:asciiTheme="majorHAnsi" w:hAnsiTheme="majorHAnsi" w:cstheme="majorHAnsi"/>
          <w:highlight w:val="cyan"/>
        </w:rPr>
        <w:t>would be intervening</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not to support the North Korean regime</w:t>
      </w:r>
      <w:r w:rsidRPr="00F2457A">
        <w:rPr>
          <w:rStyle w:val="StyleUnderline"/>
          <w:rFonts w:asciiTheme="majorHAnsi" w:hAnsiTheme="majorHAnsi" w:cstheme="majorHAnsi"/>
        </w:rPr>
        <w:t>, but</w:t>
      </w:r>
      <w:r w:rsidRPr="00F2457A">
        <w:rPr>
          <w:rFonts w:asciiTheme="majorHAnsi" w:hAnsiTheme="majorHAnsi" w:cstheme="majorHAnsi"/>
          <w:sz w:val="16"/>
        </w:rPr>
        <w:t xml:space="preserve"> rather </w:t>
      </w:r>
      <w:r w:rsidRPr="00F2457A">
        <w:rPr>
          <w:rStyle w:val="StyleUnderline"/>
          <w:rFonts w:asciiTheme="majorHAnsi" w:hAnsiTheme="majorHAnsi" w:cstheme="majorHAnsi"/>
          <w:highlight w:val="cyan"/>
        </w:rPr>
        <w:t>to</w:t>
      </w:r>
      <w:r w:rsidRPr="00F2457A">
        <w:rPr>
          <w:rStyle w:val="StyleUnderline"/>
          <w:rFonts w:asciiTheme="majorHAnsi" w:hAnsiTheme="majorHAnsi" w:cstheme="majorHAnsi"/>
        </w:rPr>
        <w:t xml:space="preserve"> achieve its own strategic objectives</w:t>
      </w:r>
      <w:r w:rsidRPr="00F2457A">
        <w:rPr>
          <w:rFonts w:asciiTheme="majorHAnsi" w:hAnsiTheme="majorHAnsi" w:cstheme="majorHAnsi"/>
          <w:sz w:val="16"/>
        </w:rPr>
        <w:t xml:space="preserve">—one of which is </w:t>
      </w:r>
      <w:r w:rsidRPr="00F2457A">
        <w:rPr>
          <w:rStyle w:val="StyleUnderline"/>
          <w:rFonts w:asciiTheme="majorHAnsi" w:hAnsiTheme="majorHAnsi" w:cstheme="majorHAnsi"/>
        </w:rPr>
        <w:t xml:space="preserve">to </w:t>
      </w:r>
      <w:r w:rsidRPr="00F2457A">
        <w:rPr>
          <w:rStyle w:val="Emphasis"/>
          <w:rFonts w:asciiTheme="majorHAnsi" w:hAnsiTheme="majorHAnsi" w:cstheme="majorHAnsi"/>
          <w:highlight w:val="cyan"/>
        </w:rPr>
        <w:t>prevent the use of nuc</w:t>
      </w:r>
      <w:r w:rsidRPr="00F2457A">
        <w:rPr>
          <w:rStyle w:val="Emphasis"/>
          <w:rFonts w:asciiTheme="majorHAnsi" w:hAnsiTheme="majorHAnsi" w:cstheme="majorHAnsi"/>
        </w:rPr>
        <w:t>lear weapon</w:t>
      </w:r>
      <w:r w:rsidRPr="00F2457A">
        <w:rPr>
          <w:rStyle w:val="Emphasis"/>
          <w:rFonts w:asciiTheme="majorHAnsi" w:hAnsiTheme="majorHAnsi" w:cstheme="majorHAnsi"/>
          <w:highlight w:val="cyan"/>
        </w:rPr>
        <w:t xml:space="preserve">s or a </w:t>
      </w:r>
      <w:r w:rsidRPr="008B0757">
        <w:rPr>
          <w:rStyle w:val="Emphasis"/>
          <w:rFonts w:asciiTheme="majorHAnsi" w:hAnsiTheme="majorHAnsi" w:cstheme="majorHAnsi"/>
        </w:rPr>
        <w:t xml:space="preserve">nuclear </w:t>
      </w:r>
      <w:r w:rsidRPr="00F2457A">
        <w:rPr>
          <w:rStyle w:val="Emphasis"/>
          <w:rFonts w:asciiTheme="majorHAnsi" w:hAnsiTheme="majorHAnsi" w:cstheme="majorHAnsi"/>
          <w:highlight w:val="cyan"/>
        </w:rPr>
        <w:t>accident</w:t>
      </w:r>
      <w:r w:rsidRPr="00F2457A">
        <w:rPr>
          <w:rStyle w:val="Emphasis"/>
          <w:rFonts w:asciiTheme="majorHAnsi" w:hAnsiTheme="majorHAnsi" w:cstheme="majorHAnsi"/>
        </w:rPr>
        <w:t xml:space="preserve"> on the peninsula</w:t>
      </w:r>
      <w:r w:rsidRPr="00F2457A">
        <w:rPr>
          <w:rFonts w:asciiTheme="majorHAnsi" w:hAnsiTheme="majorHAnsi" w:cstheme="majorHAnsi"/>
          <w:sz w:val="16"/>
        </w:rPr>
        <w:t xml:space="preserve">. Nuclear weapons in the hands of </w:t>
      </w:r>
      <w:r w:rsidRPr="00F2457A">
        <w:rPr>
          <w:rStyle w:val="StyleUnderline"/>
          <w:rFonts w:asciiTheme="majorHAnsi" w:hAnsiTheme="majorHAnsi" w:cstheme="majorHAnsi"/>
        </w:rPr>
        <w:t>the Chinese would mean that the North Koreans could not use them</w:t>
      </w:r>
      <w:r w:rsidRPr="00F2457A">
        <w:rPr>
          <w:rFonts w:asciiTheme="majorHAnsi" w:hAnsiTheme="majorHAnsi" w:cstheme="majorHAnsi"/>
          <w:sz w:val="16"/>
        </w:rPr>
        <w:t xml:space="preserve">, an obvious plus.20 </w:t>
      </w:r>
      <w:r w:rsidRPr="00F2457A">
        <w:rPr>
          <w:rStyle w:val="StyleUnderline"/>
          <w:rFonts w:asciiTheme="majorHAnsi" w:hAnsiTheme="majorHAnsi" w:cstheme="majorHAnsi"/>
          <w:highlight w:val="cyan"/>
        </w:rPr>
        <w:t xml:space="preserve">China </w:t>
      </w:r>
      <w:r w:rsidRPr="00F2457A">
        <w:rPr>
          <w:rStyle w:val="StyleUnderline"/>
          <w:rFonts w:asciiTheme="majorHAnsi" w:hAnsiTheme="majorHAnsi" w:cstheme="majorHAnsi"/>
        </w:rPr>
        <w:t xml:space="preserve">also </w:t>
      </w:r>
      <w:r w:rsidRPr="00F2457A">
        <w:rPr>
          <w:rStyle w:val="StyleUnderline"/>
          <w:rFonts w:asciiTheme="majorHAnsi" w:hAnsiTheme="majorHAnsi" w:cstheme="majorHAnsi"/>
          <w:highlight w:val="cyan"/>
        </w:rPr>
        <w:t xml:space="preserve">has the </w:t>
      </w:r>
      <w:r w:rsidRPr="00F2457A">
        <w:rPr>
          <w:rStyle w:val="StyleUnderline"/>
          <w:rFonts w:asciiTheme="majorHAnsi" w:hAnsiTheme="majorHAnsi" w:cstheme="majorHAnsi"/>
        </w:rPr>
        <w:t xml:space="preserve">conventional </w:t>
      </w:r>
      <w:r w:rsidRPr="00F2457A">
        <w:rPr>
          <w:rStyle w:val="StyleUnderline"/>
          <w:rFonts w:asciiTheme="majorHAnsi" w:hAnsiTheme="majorHAnsi" w:cstheme="majorHAnsi"/>
          <w:highlight w:val="cyan"/>
        </w:rPr>
        <w:t>capabilities</w:t>
      </w:r>
      <w:r w:rsidRPr="00F2457A">
        <w:rPr>
          <w:rFonts w:asciiTheme="majorHAnsi" w:hAnsiTheme="majorHAnsi" w:cstheme="majorHAnsi"/>
          <w:sz w:val="16"/>
        </w:rPr>
        <w:t xml:space="preserve">, particularly the manpower, </w:t>
      </w:r>
      <w:r w:rsidRPr="00F2457A">
        <w:rPr>
          <w:rStyle w:val="StyleUnderline"/>
          <w:rFonts w:asciiTheme="majorHAnsi" w:hAnsiTheme="majorHAnsi" w:cstheme="majorHAnsi"/>
          <w:highlight w:val="cyan"/>
        </w:rPr>
        <w:t xml:space="preserve">to </w:t>
      </w:r>
      <w:r w:rsidRPr="00F2457A">
        <w:rPr>
          <w:rStyle w:val="Emphasis"/>
          <w:rFonts w:asciiTheme="majorHAnsi" w:hAnsiTheme="majorHAnsi" w:cstheme="majorHAnsi"/>
          <w:highlight w:val="cyan"/>
        </w:rPr>
        <w:t>secure</w:t>
      </w:r>
      <w:r w:rsidRPr="00F2457A">
        <w:rPr>
          <w:rStyle w:val="Emphasis"/>
          <w:rFonts w:asciiTheme="majorHAnsi" w:hAnsiTheme="majorHAnsi" w:cstheme="majorHAnsi"/>
        </w:rPr>
        <w:t xml:space="preserve"> all of North Korea’s </w:t>
      </w:r>
      <w:r w:rsidRPr="00F2457A">
        <w:rPr>
          <w:rStyle w:val="Emphasis"/>
          <w:rFonts w:asciiTheme="majorHAnsi" w:hAnsiTheme="majorHAnsi" w:cstheme="majorHAnsi"/>
          <w:highlight w:val="cyan"/>
        </w:rPr>
        <w:t>nuc</w:t>
      </w:r>
      <w:r w:rsidRPr="00F2457A">
        <w:rPr>
          <w:rStyle w:val="Emphasis"/>
          <w:rFonts w:asciiTheme="majorHAnsi" w:hAnsiTheme="majorHAnsi" w:cstheme="majorHAnsi"/>
        </w:rPr>
        <w:t>lear sites</w:t>
      </w:r>
      <w:r w:rsidRPr="00F2457A">
        <w:rPr>
          <w:rStyle w:val="StyleUnderline"/>
          <w:rFonts w:asciiTheme="majorHAnsi" w:hAnsiTheme="majorHAnsi" w:cstheme="majorHAnsi"/>
        </w:rPr>
        <w:t>, which would allow the United States to focus</w:t>
      </w:r>
      <w:r w:rsidRPr="00F2457A">
        <w:rPr>
          <w:rFonts w:asciiTheme="majorHAnsi" w:hAnsiTheme="majorHAnsi" w:cstheme="majorHAnsi"/>
          <w:sz w:val="16"/>
        </w:rPr>
        <w:t xml:space="preserve"> its more limited manpower </w:t>
      </w:r>
      <w:r w:rsidRPr="00F2457A">
        <w:rPr>
          <w:rStyle w:val="StyleUnderline"/>
          <w:rFonts w:asciiTheme="majorHAnsi" w:hAnsiTheme="majorHAnsi" w:cstheme="majorHAnsi"/>
        </w:rPr>
        <w:t>on warfighting</w:t>
      </w:r>
      <w:r w:rsidRPr="00F2457A">
        <w:rPr>
          <w:rFonts w:asciiTheme="majorHAnsi" w:hAnsiTheme="majorHAnsi" w:cstheme="majorHAnsi"/>
          <w:sz w:val="16"/>
        </w:rPr>
        <w:t>.21</w:t>
      </w:r>
    </w:p>
    <w:p w14:paraId="67B6B4AF"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Conceding part of the WMD-C3D mission to China would not be without drawbacks. </w:t>
      </w:r>
      <w:r w:rsidRPr="00F2457A">
        <w:rPr>
          <w:rStyle w:val="StyleUnderline"/>
          <w:rFonts w:asciiTheme="majorHAnsi" w:hAnsiTheme="majorHAnsi" w:cstheme="majorHAnsi"/>
        </w:rPr>
        <w:t>China’s</w:t>
      </w:r>
      <w:r w:rsidRPr="00F2457A">
        <w:rPr>
          <w:rFonts w:asciiTheme="majorHAnsi" w:hAnsiTheme="majorHAnsi" w:cstheme="majorHAnsi"/>
          <w:sz w:val="16"/>
        </w:rPr>
        <w:t xml:space="preserve"> nuclear weapons dismantlement and nonproliferation capabilities have certain </w:t>
      </w:r>
      <w:r w:rsidRPr="00F2457A">
        <w:rPr>
          <w:rStyle w:val="StyleUnderline"/>
          <w:rFonts w:asciiTheme="majorHAnsi" w:hAnsiTheme="majorHAnsi" w:cstheme="majorHAnsi"/>
        </w:rPr>
        <w:t>limitations. Cooperation with the United States</w:t>
      </w:r>
      <w:r w:rsidRPr="00F2457A">
        <w:rPr>
          <w:rFonts w:asciiTheme="majorHAnsi" w:hAnsiTheme="majorHAnsi" w:cstheme="majorHAnsi"/>
          <w:sz w:val="16"/>
        </w:rPr>
        <w:t xml:space="preserve"> and the international community, however, </w:t>
      </w:r>
      <w:r w:rsidRPr="00F2457A">
        <w:rPr>
          <w:rStyle w:val="StyleUnderline"/>
          <w:rFonts w:asciiTheme="majorHAnsi" w:hAnsiTheme="majorHAnsi" w:cstheme="majorHAnsi"/>
        </w:rPr>
        <w:t>could</w:t>
      </w:r>
      <w:r w:rsidRPr="00F2457A">
        <w:rPr>
          <w:rFonts w:asciiTheme="majorHAnsi" w:hAnsiTheme="majorHAnsi" w:cstheme="majorHAnsi"/>
          <w:sz w:val="16"/>
        </w:rPr>
        <w:t xml:space="preserve"> help to </w:t>
      </w:r>
      <w:r w:rsidRPr="00F2457A">
        <w:rPr>
          <w:rStyle w:val="StyleUnderline"/>
          <w:rFonts w:asciiTheme="majorHAnsi" w:hAnsiTheme="majorHAnsi" w:cstheme="majorHAnsi"/>
        </w:rPr>
        <w:t>mitigate</w:t>
      </w:r>
      <w:r w:rsidRPr="00F2457A">
        <w:rPr>
          <w:rFonts w:asciiTheme="majorHAnsi" w:hAnsiTheme="majorHAnsi" w:cstheme="majorHAnsi"/>
          <w:sz w:val="16"/>
        </w:rPr>
        <w:t xml:space="preserve"> them, an option that my Chinese interlocutors have stated that Beijing might consider. The biggest trade-off would come after the conflict, when China would seek to use the leverage it gained in controlling North Korean territory and nuclear facilities to ensure that the terms of reunification were more favorable to Beijing than to Washington. But </w:t>
      </w:r>
      <w:r w:rsidRPr="00F2457A">
        <w:rPr>
          <w:rStyle w:val="StyleUnderline"/>
          <w:rFonts w:asciiTheme="majorHAnsi" w:hAnsiTheme="majorHAnsi" w:cstheme="majorHAnsi"/>
          <w:highlight w:val="cyan"/>
        </w:rPr>
        <w:t xml:space="preserve">given the </w:t>
      </w:r>
      <w:r w:rsidRPr="00F2457A">
        <w:rPr>
          <w:rStyle w:val="Emphasis"/>
          <w:rFonts w:asciiTheme="majorHAnsi" w:hAnsiTheme="majorHAnsi" w:cstheme="majorHAnsi"/>
          <w:highlight w:val="cyan"/>
        </w:rPr>
        <w:t>limited ability of the U</w:t>
      </w:r>
      <w:r w:rsidRPr="00F2457A">
        <w:rPr>
          <w:rStyle w:val="Emphasis"/>
          <w:rFonts w:asciiTheme="majorHAnsi" w:hAnsiTheme="majorHAnsi" w:cstheme="majorHAnsi"/>
        </w:rPr>
        <w:t xml:space="preserve">nited </w:t>
      </w:r>
      <w:r w:rsidRPr="00F2457A">
        <w:rPr>
          <w:rStyle w:val="Emphasis"/>
          <w:rFonts w:asciiTheme="majorHAnsi" w:hAnsiTheme="majorHAnsi" w:cstheme="majorHAnsi"/>
          <w:highlight w:val="cyan"/>
        </w:rPr>
        <w:t>S</w:t>
      </w:r>
      <w:r w:rsidRPr="00F2457A">
        <w:rPr>
          <w:rStyle w:val="Emphasis"/>
          <w:rFonts w:asciiTheme="majorHAnsi" w:hAnsiTheme="majorHAnsi" w:cstheme="majorHAnsi"/>
        </w:rPr>
        <w:t xml:space="preserve">tates </w:t>
      </w:r>
      <w:r w:rsidRPr="00F2457A">
        <w:rPr>
          <w:rStyle w:val="Emphasis"/>
          <w:rFonts w:asciiTheme="majorHAnsi" w:hAnsiTheme="majorHAnsi" w:cstheme="majorHAnsi"/>
          <w:highlight w:val="cyan"/>
        </w:rPr>
        <w:t>to conduct</w:t>
      </w:r>
      <w:r w:rsidRPr="00F2457A">
        <w:rPr>
          <w:rStyle w:val="Emphasis"/>
          <w:rFonts w:asciiTheme="majorHAnsi" w:hAnsiTheme="majorHAnsi" w:cstheme="majorHAnsi"/>
        </w:rPr>
        <w:t xml:space="preserve"> a </w:t>
      </w:r>
      <w:r w:rsidRPr="00F2457A">
        <w:rPr>
          <w:rStyle w:val="Emphasis"/>
          <w:rFonts w:asciiTheme="majorHAnsi" w:hAnsiTheme="majorHAnsi" w:cstheme="majorHAnsi"/>
          <w:highlight w:val="cyan"/>
        </w:rPr>
        <w:t>WMD-C3D</w:t>
      </w:r>
      <w:r w:rsidRPr="00F2457A">
        <w:rPr>
          <w:rStyle w:val="Emphasis"/>
          <w:rFonts w:asciiTheme="majorHAnsi" w:hAnsiTheme="majorHAnsi" w:cstheme="majorHAnsi"/>
        </w:rPr>
        <w:t xml:space="preserve"> mission</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in 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 xml:space="preserve">or </w:t>
      </w:r>
      <w:r w:rsidRPr="00F2457A">
        <w:rPr>
          <w:rStyle w:val="StyleUnderline"/>
          <w:rFonts w:asciiTheme="majorHAnsi" w:hAnsiTheme="majorHAnsi" w:cstheme="majorHAnsi"/>
        </w:rPr>
        <w:t xml:space="preserve">to </w:t>
      </w:r>
      <w:r w:rsidRPr="00F2457A">
        <w:rPr>
          <w:rStyle w:val="Emphasis"/>
          <w:rFonts w:asciiTheme="majorHAnsi" w:hAnsiTheme="majorHAnsi" w:cstheme="majorHAnsi"/>
          <w:highlight w:val="cyan"/>
        </w:rPr>
        <w:t xml:space="preserve">deter Chinese involvement </w:t>
      </w:r>
      <w:r w:rsidRPr="00F2457A">
        <w:rPr>
          <w:rStyle w:val="Emphasis"/>
          <w:rFonts w:asciiTheme="majorHAnsi" w:hAnsiTheme="majorHAnsi" w:cstheme="majorHAnsi"/>
        </w:rPr>
        <w:t>there</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 xml:space="preserve">coupled with the risk of </w:t>
      </w:r>
      <w:r w:rsidRPr="00F2457A">
        <w:rPr>
          <w:rStyle w:val="Emphasis"/>
          <w:rFonts w:asciiTheme="majorHAnsi" w:hAnsiTheme="majorHAnsi" w:cstheme="majorHAnsi"/>
          <w:highlight w:val="cyan"/>
        </w:rPr>
        <w:t>war with China</w:t>
      </w:r>
      <w:r w:rsidRPr="00F2457A">
        <w:rPr>
          <w:rStyle w:val="StyleUnderline"/>
          <w:rFonts w:asciiTheme="majorHAnsi" w:hAnsiTheme="majorHAnsi" w:cstheme="majorHAnsi"/>
          <w:highlight w:val="cyan"/>
        </w:rPr>
        <w:t xml:space="preserve"> if it tried, the </w:t>
      </w:r>
      <w:r w:rsidRPr="008B0757">
        <w:rPr>
          <w:rStyle w:val="StyleUnderline"/>
          <w:rFonts w:asciiTheme="majorHAnsi" w:hAnsiTheme="majorHAnsi" w:cstheme="majorHAnsi"/>
        </w:rPr>
        <w:t xml:space="preserve">operational </w:t>
      </w:r>
      <w:r w:rsidRPr="00F2457A">
        <w:rPr>
          <w:rStyle w:val="StyleUnderline"/>
          <w:rFonts w:asciiTheme="majorHAnsi" w:hAnsiTheme="majorHAnsi" w:cstheme="majorHAnsi"/>
          <w:highlight w:val="cyan"/>
        </w:rPr>
        <w:t>benefits to the U</w:t>
      </w:r>
      <w:r w:rsidRPr="00F2457A">
        <w:rPr>
          <w:rStyle w:val="StyleUnderline"/>
          <w:rFonts w:asciiTheme="majorHAnsi" w:hAnsiTheme="majorHAnsi" w:cstheme="majorHAnsi"/>
        </w:rPr>
        <w:t>nited</w:t>
      </w:r>
      <w:r w:rsidRPr="00F2457A">
        <w:rPr>
          <w:rStyle w:val="StyleUnderline"/>
          <w:rFonts w:asciiTheme="majorHAnsi" w:hAnsiTheme="majorHAnsi" w:cstheme="majorHAnsi"/>
          <w:highlight w:val="cyan"/>
        </w:rPr>
        <w:t xml:space="preserve"> S</w:t>
      </w:r>
      <w:r w:rsidRPr="00F2457A">
        <w:rPr>
          <w:rStyle w:val="StyleUnderline"/>
          <w:rFonts w:asciiTheme="majorHAnsi" w:hAnsiTheme="majorHAnsi" w:cstheme="majorHAnsi"/>
        </w:rPr>
        <w:t>tates</w:t>
      </w:r>
      <w:r w:rsidRPr="00F2457A">
        <w:rPr>
          <w:rStyle w:val="StyleUnderline"/>
          <w:rFonts w:asciiTheme="majorHAnsi" w:hAnsiTheme="majorHAnsi" w:cstheme="majorHAnsi"/>
          <w:highlight w:val="cyan"/>
        </w:rPr>
        <w:t xml:space="preserve"> would outweigh </w:t>
      </w:r>
      <w:r w:rsidRPr="008B0757">
        <w:rPr>
          <w:rStyle w:val="StyleUnderline"/>
          <w:rFonts w:asciiTheme="majorHAnsi" w:hAnsiTheme="majorHAnsi" w:cstheme="majorHAnsi"/>
        </w:rPr>
        <w:t>the strategic costs</w:t>
      </w:r>
      <w:r w:rsidRPr="00F2457A">
        <w:rPr>
          <w:rFonts w:asciiTheme="majorHAnsi" w:hAnsiTheme="majorHAnsi" w:cstheme="majorHAnsi"/>
          <w:sz w:val="16"/>
        </w:rPr>
        <w:t>. [End Page 89]</w:t>
      </w:r>
    </w:p>
    <w:p w14:paraId="673E7D8E"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China is key to </w:t>
      </w:r>
      <w:r w:rsidRPr="00F2457A">
        <w:rPr>
          <w:rFonts w:asciiTheme="majorHAnsi" w:hAnsiTheme="majorHAnsi" w:cstheme="majorHAnsi"/>
          <w:u w:val="single"/>
        </w:rPr>
        <w:t>secure nukes</w:t>
      </w:r>
      <w:r w:rsidRPr="00F2457A">
        <w:rPr>
          <w:rFonts w:asciiTheme="majorHAnsi" w:hAnsiTheme="majorHAnsi" w:cstheme="majorHAnsi"/>
        </w:rPr>
        <w:t xml:space="preserve">---capabilities and timing---the alternative is </w:t>
      </w:r>
      <w:r w:rsidRPr="00F2457A">
        <w:rPr>
          <w:rFonts w:asciiTheme="majorHAnsi" w:hAnsiTheme="majorHAnsi" w:cstheme="majorHAnsi"/>
          <w:u w:val="single"/>
        </w:rPr>
        <w:t>nuclear Korean war</w:t>
      </w:r>
      <w:r w:rsidRPr="00F2457A">
        <w:rPr>
          <w:rFonts w:asciiTheme="majorHAnsi" w:hAnsiTheme="majorHAnsi" w:cstheme="majorHAnsi"/>
        </w:rPr>
        <w:t xml:space="preserve">. </w:t>
      </w:r>
    </w:p>
    <w:p w14:paraId="6363A493"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Oriana Skylar </w:t>
      </w:r>
      <w:r w:rsidRPr="00F2457A">
        <w:rPr>
          <w:rStyle w:val="Style13ptBold"/>
          <w:rFonts w:asciiTheme="majorHAnsi" w:hAnsiTheme="majorHAnsi" w:cstheme="majorHAnsi"/>
        </w:rPr>
        <w:t>Mastro 18</w:t>
      </w:r>
      <w:r w:rsidRPr="00F2457A">
        <w:rPr>
          <w:rFonts w:asciiTheme="majorHAnsi" w:hAnsiTheme="majorHAnsi" w:cstheme="majorHAnsi"/>
        </w:rPr>
        <w:t>. Assistant professor of security studies at the Edmund A. Walsh School of Foreign Service at Georgetown University. She is also a Jeane Kirkpatrick Visiting Scholar at the American Enterprise Institute. Conflict and Chaos on the Korean Peninsula. International Security. Volume 43, Number 2, Fall 2018. The MIT Press. https://muse.jhu.edu/article/709435</w:t>
      </w:r>
    </w:p>
    <w:p w14:paraId="00AD7C24" w14:textId="77777777" w:rsidR="00F02328" w:rsidRPr="00F2457A" w:rsidRDefault="00F02328" w:rsidP="00F02328">
      <w:pPr>
        <w:rPr>
          <w:rFonts w:asciiTheme="majorHAnsi" w:hAnsiTheme="majorHAnsi" w:cstheme="majorHAnsi"/>
          <w:b/>
          <w:iCs/>
          <w:u w:val="single"/>
        </w:rPr>
      </w:pPr>
      <w:r w:rsidRPr="00F2457A">
        <w:rPr>
          <w:rFonts w:asciiTheme="majorHAnsi" w:hAnsiTheme="majorHAnsi" w:cstheme="majorHAnsi"/>
          <w:sz w:val="16"/>
        </w:rPr>
        <w:t xml:space="preserve">In contrast to the above conventional wisdom, I argue that </w:t>
      </w:r>
      <w:r w:rsidRPr="00F2457A">
        <w:rPr>
          <w:rStyle w:val="StyleUnderline"/>
          <w:rFonts w:asciiTheme="majorHAnsi" w:hAnsiTheme="majorHAnsi" w:cstheme="majorHAnsi"/>
          <w:highlight w:val="cyan"/>
        </w:rPr>
        <w:t xml:space="preserve">Chinese military involvement in a Korea contingency would </w:t>
      </w:r>
      <w:r w:rsidRPr="00F2457A">
        <w:rPr>
          <w:rStyle w:val="Emphasis"/>
          <w:rFonts w:asciiTheme="majorHAnsi" w:hAnsiTheme="majorHAnsi" w:cstheme="majorHAnsi"/>
          <w:highlight w:val="cyan"/>
        </w:rPr>
        <w:t>benefit</w:t>
      </w:r>
      <w:r w:rsidRPr="00F2457A">
        <w:rPr>
          <w:rFonts w:asciiTheme="majorHAnsi" w:hAnsiTheme="majorHAnsi" w:cstheme="majorHAnsi"/>
          <w:sz w:val="16"/>
        </w:rPr>
        <w:t xml:space="preserve"> U.S. </w:t>
      </w:r>
      <w:r w:rsidRPr="00F2457A">
        <w:rPr>
          <w:rStyle w:val="Emphasis"/>
          <w:rFonts w:asciiTheme="majorHAnsi" w:hAnsiTheme="majorHAnsi" w:cstheme="majorHAnsi"/>
          <w:highlight w:val="cyan"/>
        </w:rPr>
        <w:t>WMD-C3D objectives</w:t>
      </w:r>
      <w:r w:rsidRPr="00F2457A">
        <w:rPr>
          <w:rFonts w:asciiTheme="majorHAnsi" w:hAnsiTheme="majorHAnsi" w:cstheme="majorHAnsi"/>
          <w:sz w:val="16"/>
        </w:rPr>
        <w:t xml:space="preserve"> at almost every stage of the mission. For example, the </w:t>
      </w:r>
      <w:r w:rsidRPr="00F2457A">
        <w:rPr>
          <w:rStyle w:val="StyleUnderline"/>
          <w:rFonts w:asciiTheme="majorHAnsi" w:hAnsiTheme="majorHAnsi" w:cstheme="majorHAnsi"/>
        </w:rPr>
        <w:t>United States’ plan</w:t>
      </w:r>
      <w:r w:rsidRPr="00F2457A">
        <w:rPr>
          <w:rFonts w:asciiTheme="majorHAnsi" w:hAnsiTheme="majorHAnsi" w:cstheme="majorHAnsi"/>
          <w:sz w:val="16"/>
        </w:rPr>
        <w:t xml:space="preserve"> is to first attempt to identify, isolate, and secure key sites, including nuclear research, production, storage, and delivery facilities; search and clear them of WMD; and do so possibly while sustaining major war operations.115 Studies show that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large number of WMD sites </w:t>
      </w:r>
      <w:r w:rsidRPr="00F2457A">
        <w:rPr>
          <w:rStyle w:val="StyleUnderline"/>
          <w:rFonts w:asciiTheme="majorHAnsi" w:hAnsiTheme="majorHAnsi" w:cstheme="majorHAnsi"/>
        </w:rPr>
        <w:t xml:space="preserve">in North Korea </w:t>
      </w:r>
      <w:r w:rsidRPr="00F2457A">
        <w:rPr>
          <w:rStyle w:val="Emphasis"/>
          <w:rFonts w:asciiTheme="majorHAnsi" w:hAnsiTheme="majorHAnsi" w:cstheme="majorHAnsi"/>
        </w:rPr>
        <w:t>would require</w:t>
      </w:r>
      <w:r w:rsidRPr="00F2457A">
        <w:rPr>
          <w:rStyle w:val="StyleUnderline"/>
          <w:rFonts w:asciiTheme="majorHAnsi" w:hAnsiTheme="majorHAnsi" w:cstheme="majorHAnsi"/>
        </w:rPr>
        <w:t xml:space="preserve"> massive combat forces to support the WMD-C3D mission, </w:t>
      </w:r>
      <w:r w:rsidRPr="00F2457A">
        <w:rPr>
          <w:rStyle w:val="Emphasis"/>
          <w:rFonts w:asciiTheme="majorHAnsi" w:hAnsiTheme="majorHAnsi" w:cstheme="majorHAnsi"/>
        </w:rPr>
        <w:t xml:space="preserve">around </w:t>
      </w:r>
      <w:r w:rsidRPr="00F2457A">
        <w:rPr>
          <w:rStyle w:val="Emphasis"/>
          <w:rFonts w:asciiTheme="majorHAnsi" w:hAnsiTheme="majorHAnsi" w:cstheme="majorHAnsi"/>
          <w:highlight w:val="cyan"/>
        </w:rPr>
        <w:t>188,000 troops</w:t>
      </w:r>
      <w:r w:rsidRPr="00F2457A">
        <w:rPr>
          <w:rFonts w:asciiTheme="majorHAnsi" w:hAnsiTheme="majorHAnsi" w:cstheme="majorHAnsi"/>
          <w:sz w:val="16"/>
        </w:rPr>
        <w:t xml:space="preserve">, though estimates vary greatly, depending on whether U.S. troops faced a hostile environment.116 </w:t>
      </w:r>
      <w:r w:rsidRPr="00F2457A">
        <w:rPr>
          <w:rStyle w:val="Emphasis"/>
          <w:rFonts w:asciiTheme="majorHAnsi" w:hAnsiTheme="majorHAnsi" w:cstheme="majorHAnsi"/>
        </w:rPr>
        <w:t>With only 28,500 U.S. troops</w:t>
      </w:r>
      <w:r w:rsidRPr="00F2457A">
        <w:rPr>
          <w:rStyle w:val="StyleUnderline"/>
          <w:rFonts w:asciiTheme="majorHAnsi" w:hAnsiTheme="majorHAnsi" w:cstheme="majorHAnsi"/>
        </w:rPr>
        <w:t xml:space="preserve"> currently in South Korea, </w:t>
      </w:r>
      <w:r w:rsidRPr="00F2457A">
        <w:rPr>
          <w:rStyle w:val="StyleUnderline"/>
          <w:rFonts w:asciiTheme="majorHAnsi" w:hAnsiTheme="majorHAnsi" w:cstheme="majorHAnsi"/>
          <w:highlight w:val="cyan"/>
        </w:rPr>
        <w:t>the U.S.</w:t>
      </w:r>
      <w:r w:rsidRPr="00F2457A">
        <w:rPr>
          <w:rStyle w:val="StyleUnderline"/>
          <w:rFonts w:asciiTheme="majorHAnsi" w:hAnsiTheme="majorHAnsi" w:cstheme="majorHAnsi"/>
        </w:rPr>
        <w:t xml:space="preserve"> military </w:t>
      </w:r>
      <w:r w:rsidRPr="00F2457A">
        <w:rPr>
          <w:rStyle w:val="StyleUnderline"/>
          <w:rFonts w:asciiTheme="majorHAnsi" w:hAnsiTheme="majorHAnsi" w:cstheme="majorHAnsi"/>
          <w:highlight w:val="cyan"/>
        </w:rPr>
        <w:t>would have to fly in troops</w:t>
      </w:r>
      <w:r w:rsidRPr="00F2457A">
        <w:rPr>
          <w:rStyle w:val="StyleUnderline"/>
          <w:rFonts w:asciiTheme="majorHAnsi" w:hAnsiTheme="majorHAnsi" w:cstheme="majorHAnsi"/>
        </w:rPr>
        <w:t xml:space="preserve"> from the United States and Japan </w:t>
      </w:r>
      <w:r w:rsidRPr="00F2457A">
        <w:rPr>
          <w:rStyle w:val="Emphasis"/>
          <w:rFonts w:asciiTheme="majorHAnsi" w:hAnsiTheme="majorHAnsi" w:cstheme="majorHAnsi"/>
          <w:highlight w:val="cyan"/>
        </w:rPr>
        <w:t>over several months</w:t>
      </w:r>
      <w:r w:rsidRPr="00F2457A">
        <w:rPr>
          <w:rFonts w:asciiTheme="majorHAnsi" w:hAnsiTheme="majorHAnsi" w:cstheme="majorHAnsi"/>
          <w:sz w:val="16"/>
        </w:rPr>
        <w:t xml:space="preserve">. If resistance were light, the United States could drop airborne forces into the most worrisome sites, but </w:t>
      </w:r>
      <w:r w:rsidRPr="00F2457A">
        <w:rPr>
          <w:rStyle w:val="StyleUnderline"/>
          <w:rFonts w:asciiTheme="majorHAnsi" w:hAnsiTheme="majorHAnsi" w:cstheme="majorHAnsi"/>
          <w:highlight w:val="cyan"/>
        </w:rPr>
        <w:t xml:space="preserve">it would take </w:t>
      </w:r>
      <w:r w:rsidRPr="00F2457A">
        <w:rPr>
          <w:rStyle w:val="Emphasis"/>
          <w:rFonts w:asciiTheme="majorHAnsi" w:hAnsiTheme="majorHAnsi" w:cstheme="majorHAnsi"/>
          <w:highlight w:val="cyan"/>
        </w:rPr>
        <w:t>weeks</w:t>
      </w:r>
      <w:r w:rsidRPr="00F2457A">
        <w:rPr>
          <w:rStyle w:val="StyleUnderline"/>
          <w:rFonts w:asciiTheme="majorHAnsi" w:hAnsiTheme="majorHAnsi" w:cstheme="majorHAnsi"/>
          <w:highlight w:val="cyan"/>
        </w:rPr>
        <w:t xml:space="preserve"> for ground forces to flow in </w:t>
      </w:r>
      <w:r w:rsidRPr="00F2457A">
        <w:rPr>
          <w:rStyle w:val="StyleUnderline"/>
          <w:rFonts w:asciiTheme="majorHAnsi" w:hAnsiTheme="majorHAnsi" w:cstheme="majorHAnsi"/>
        </w:rPr>
        <w:t>through the ports and across the border from South Korea</w:t>
      </w:r>
      <w:r w:rsidRPr="00F2457A">
        <w:rPr>
          <w:rFonts w:asciiTheme="majorHAnsi" w:hAnsiTheme="majorHAnsi" w:cstheme="majorHAnsi"/>
          <w:sz w:val="16"/>
        </w:rPr>
        <w:t xml:space="preserve">.117 The mission would also take troops away from broader combat and stabilization operations for unspecified periods of time.118 Granted, under the United </w:t>
      </w:r>
      <w:r w:rsidRPr="00F2457A">
        <w:rPr>
          <w:rFonts w:asciiTheme="majorHAnsi" w:hAnsiTheme="majorHAnsi" w:cstheme="majorHAnsi"/>
          <w:sz w:val="16"/>
        </w:rPr>
        <w:lastRenderedPageBreak/>
        <w:t xml:space="preserve">Nations Command, military personnel from South Korea and from the sending states would contribute greatly to the overall campaign. But given Nonproliferation Treaty limitations, </w:t>
      </w:r>
      <w:r w:rsidRPr="00F2457A">
        <w:rPr>
          <w:rStyle w:val="StyleUnderline"/>
          <w:rFonts w:asciiTheme="majorHAnsi" w:hAnsiTheme="majorHAnsi" w:cstheme="majorHAnsi"/>
          <w:highlight w:val="cyan"/>
        </w:rPr>
        <w:t>So</w:t>
      </w:r>
      <w:r w:rsidRPr="00F2457A">
        <w:rPr>
          <w:rStyle w:val="StyleUnderline"/>
          <w:rFonts w:asciiTheme="majorHAnsi" w:hAnsiTheme="majorHAnsi" w:cstheme="majorHAnsi"/>
        </w:rPr>
        <w:t xml:space="preserve">uth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rean </w:t>
      </w:r>
      <w:r w:rsidRPr="00F2457A">
        <w:rPr>
          <w:rStyle w:val="StyleUnderline"/>
          <w:rFonts w:asciiTheme="majorHAnsi" w:hAnsiTheme="majorHAnsi" w:cstheme="majorHAnsi"/>
          <w:highlight w:val="cyan"/>
        </w:rPr>
        <w:t>troops could not take responsibility</w:t>
      </w:r>
      <w:r w:rsidRPr="00F2457A">
        <w:rPr>
          <w:rStyle w:val="StyleUnderline"/>
          <w:rFonts w:asciiTheme="majorHAnsi" w:hAnsiTheme="majorHAnsi" w:cstheme="majorHAnsi"/>
        </w:rPr>
        <w:t xml:space="preserve"> for the WMD-C3D mission. </w:t>
      </w:r>
      <w:r w:rsidRPr="00F2457A">
        <w:rPr>
          <w:rStyle w:val="Emphasis"/>
          <w:rFonts w:asciiTheme="majorHAnsi" w:hAnsiTheme="majorHAnsi" w:cstheme="majorHAnsi"/>
          <w:highlight w:val="cyan"/>
        </w:rPr>
        <w:t xml:space="preserve">China, however, has </w:t>
      </w:r>
      <w:r w:rsidRPr="00F2457A">
        <w:rPr>
          <w:rStyle w:val="Emphasis"/>
          <w:rFonts w:asciiTheme="majorHAnsi" w:hAnsiTheme="majorHAnsi" w:cstheme="majorHAnsi"/>
        </w:rPr>
        <w:t xml:space="preserve">both </w:t>
      </w:r>
      <w:r w:rsidRPr="00F2457A">
        <w:rPr>
          <w:rStyle w:val="Emphasis"/>
          <w:rFonts w:asciiTheme="majorHAnsi" w:hAnsiTheme="majorHAnsi" w:cstheme="majorHAnsi"/>
          <w:highlight w:val="cyan"/>
        </w:rPr>
        <w:t>the authority</w:t>
      </w:r>
      <w:r w:rsidRPr="00F2457A">
        <w:rPr>
          <w:rFonts w:asciiTheme="majorHAnsi" w:hAnsiTheme="majorHAnsi" w:cstheme="majorHAnsi"/>
          <w:sz w:val="16"/>
        </w:rPr>
        <w:t xml:space="preserve"> to deal with nuclear materials (as a recognized nuclear state in the Treaty) </w:t>
      </w:r>
      <w:r w:rsidRPr="00F2457A">
        <w:rPr>
          <w:rStyle w:val="Emphasis"/>
          <w:rFonts w:asciiTheme="majorHAnsi" w:hAnsiTheme="majorHAnsi" w:cstheme="majorHAnsi"/>
          <w:highlight w:val="cyan"/>
        </w:rPr>
        <w:t>and</w:t>
      </w:r>
      <w:r w:rsidRPr="00F2457A">
        <w:rPr>
          <w:rFonts w:asciiTheme="majorHAnsi" w:hAnsiTheme="majorHAnsi" w:cstheme="majorHAnsi"/>
          <w:sz w:val="16"/>
        </w:rPr>
        <w:t xml:space="preserve"> the </w:t>
      </w:r>
      <w:r w:rsidRPr="00F2457A">
        <w:rPr>
          <w:rStyle w:val="Emphasis"/>
          <w:rFonts w:asciiTheme="majorHAnsi" w:hAnsiTheme="majorHAnsi" w:cstheme="majorHAnsi"/>
          <w:highlight w:val="cyan"/>
        </w:rPr>
        <w:t>necessary</w:t>
      </w:r>
      <w:r w:rsidRPr="00F2457A">
        <w:rPr>
          <w:rFonts w:asciiTheme="majorHAnsi" w:hAnsiTheme="majorHAnsi" w:cstheme="majorHAnsi"/>
          <w:sz w:val="16"/>
          <w:highlight w:val="cyan"/>
        </w:rPr>
        <w:t xml:space="preserve"> </w:t>
      </w:r>
      <w:r w:rsidRPr="00F2457A">
        <w:rPr>
          <w:rFonts w:asciiTheme="majorHAnsi" w:hAnsiTheme="majorHAnsi" w:cstheme="majorHAnsi"/>
          <w:sz w:val="16"/>
        </w:rPr>
        <w:t>man</w:t>
      </w:r>
      <w:r w:rsidRPr="00F2457A">
        <w:rPr>
          <w:rStyle w:val="Emphasis"/>
          <w:rFonts w:asciiTheme="majorHAnsi" w:hAnsiTheme="majorHAnsi" w:cstheme="majorHAnsi"/>
          <w:highlight w:val="cyan"/>
        </w:rPr>
        <w:t>power</w:t>
      </w:r>
      <w:r w:rsidRPr="00F2457A">
        <w:rPr>
          <w:rFonts w:asciiTheme="majorHAnsi" w:hAnsiTheme="majorHAnsi" w:cstheme="majorHAnsi"/>
          <w:sz w:val="16"/>
        </w:rPr>
        <w:t xml:space="preserve">, and it could take on this mission while freeing up U.S. troops to focus on warfighting and stabilization efforts. Moreover, </w:t>
      </w:r>
      <w:r w:rsidRPr="00F2457A">
        <w:rPr>
          <w:rStyle w:val="StyleUnderline"/>
          <w:rFonts w:asciiTheme="majorHAnsi" w:hAnsiTheme="majorHAnsi" w:cstheme="majorHAnsi"/>
        </w:rPr>
        <w:t>because</w:t>
      </w:r>
      <w:r w:rsidRPr="00F2457A">
        <w:rPr>
          <w:rFonts w:asciiTheme="majorHAnsi" w:hAnsiTheme="majorHAnsi" w:cstheme="majorHAnsi"/>
          <w:sz w:val="16"/>
        </w:rPr>
        <w:t xml:space="preserve"> [End Page 111] </w:t>
      </w:r>
      <w:r w:rsidRPr="00F2457A">
        <w:rPr>
          <w:rStyle w:val="StyleUnderline"/>
          <w:rFonts w:asciiTheme="majorHAnsi" w:hAnsiTheme="majorHAnsi" w:cstheme="majorHAnsi"/>
        </w:rPr>
        <w:t xml:space="preserve">Chinese </w:t>
      </w:r>
      <w:r w:rsidRPr="00F2457A">
        <w:rPr>
          <w:rStyle w:val="StyleUnderline"/>
          <w:rFonts w:asciiTheme="majorHAnsi" w:hAnsiTheme="majorHAnsi" w:cstheme="majorHAnsi"/>
          <w:highlight w:val="cyan"/>
        </w:rPr>
        <w:t xml:space="preserve">forces have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geographic and logistical advantage,</w:t>
      </w:r>
      <w:r w:rsidRPr="00F2457A">
        <w:rPr>
          <w:rStyle w:val="Emphasis"/>
          <w:rFonts w:asciiTheme="majorHAnsi" w:hAnsiTheme="majorHAnsi" w:cstheme="majorHAnsi"/>
        </w:rPr>
        <w:t xml:space="preserve"> they </w:t>
      </w:r>
      <w:r w:rsidRPr="00F2457A">
        <w:rPr>
          <w:rStyle w:val="Emphasis"/>
          <w:rFonts w:asciiTheme="majorHAnsi" w:hAnsiTheme="majorHAnsi" w:cstheme="majorHAnsi"/>
          <w:highlight w:val="cyan"/>
        </w:rPr>
        <w:t xml:space="preserve">would </w:t>
      </w:r>
      <w:r w:rsidRPr="00F2457A">
        <w:rPr>
          <w:rStyle w:val="Emphasis"/>
          <w:rFonts w:asciiTheme="majorHAnsi" w:hAnsiTheme="majorHAnsi" w:cstheme="majorHAnsi"/>
        </w:rPr>
        <w:t xml:space="preserve">likely </w:t>
      </w:r>
      <w:r w:rsidRPr="00F2457A">
        <w:rPr>
          <w:rStyle w:val="Emphasis"/>
          <w:rFonts w:asciiTheme="majorHAnsi" w:hAnsiTheme="majorHAnsi" w:cstheme="majorHAnsi"/>
          <w:highlight w:val="cyan"/>
        </w:rPr>
        <w:t>reach these facilities sooner</w:t>
      </w:r>
      <w:r w:rsidRPr="00F2457A">
        <w:rPr>
          <w:rFonts w:asciiTheme="majorHAnsi" w:hAnsiTheme="majorHAnsi" w:cstheme="majorHAnsi"/>
          <w:sz w:val="16"/>
        </w:rPr>
        <w:t xml:space="preserve">. Nuclear weapons in the hands of China would mean that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 xml:space="preserve">could not detonate them, </w:t>
      </w:r>
      <w:r w:rsidRPr="00F2457A">
        <w:rPr>
          <w:rStyle w:val="Emphasis"/>
          <w:rFonts w:asciiTheme="majorHAnsi" w:hAnsiTheme="majorHAnsi" w:cstheme="majorHAnsi"/>
          <w:highlight w:val="cyan"/>
        </w:rPr>
        <w:t xml:space="preserve">thereby avoiding </w:t>
      </w:r>
      <w:r w:rsidRPr="00F2457A">
        <w:rPr>
          <w:rStyle w:val="Emphasis"/>
          <w:rFonts w:asciiTheme="majorHAnsi" w:hAnsiTheme="majorHAnsi" w:cstheme="majorHAnsi"/>
        </w:rPr>
        <w:t xml:space="preserve">a </w:t>
      </w:r>
      <w:r w:rsidRPr="00F2457A">
        <w:rPr>
          <w:rStyle w:val="Emphasis"/>
          <w:rFonts w:asciiTheme="majorHAnsi" w:hAnsiTheme="majorHAnsi" w:cstheme="majorHAnsi"/>
          <w:highlight w:val="cyan"/>
        </w:rPr>
        <w:t>nuclear war.</w:t>
      </w:r>
    </w:p>
    <w:p w14:paraId="1A80114D" w14:textId="77777777" w:rsidR="00F02328" w:rsidRPr="00F2457A" w:rsidRDefault="00F02328" w:rsidP="00F02328">
      <w:pPr>
        <w:pStyle w:val="Heading4"/>
        <w:rPr>
          <w:rFonts w:asciiTheme="majorHAnsi" w:eastAsia="Times New Roman" w:hAnsiTheme="majorHAnsi" w:cstheme="majorHAnsi"/>
        </w:rPr>
      </w:pPr>
      <w:r w:rsidRPr="00F2457A">
        <w:rPr>
          <w:rFonts w:asciiTheme="majorHAnsi" w:eastAsia="Times New Roman" w:hAnsiTheme="majorHAnsi" w:cstheme="majorHAnsi"/>
        </w:rPr>
        <w:t>Nuclear terrorism causes extinction.</w:t>
      </w:r>
    </w:p>
    <w:p w14:paraId="3E246E7F" w14:textId="77777777" w:rsidR="00F02328" w:rsidRPr="00F2457A" w:rsidRDefault="00F02328" w:rsidP="00F02328">
      <w:pPr>
        <w:rPr>
          <w:rFonts w:asciiTheme="majorHAnsi" w:eastAsia="Calibri" w:hAnsiTheme="majorHAnsi" w:cstheme="majorHAnsi"/>
        </w:rPr>
      </w:pPr>
      <w:r w:rsidRPr="00F2457A">
        <w:rPr>
          <w:rFonts w:asciiTheme="majorHAnsi" w:eastAsia="Calibri" w:hAnsiTheme="majorHAnsi" w:cstheme="majorHAnsi"/>
        </w:rPr>
        <w:t xml:space="preserve">Matthew </w:t>
      </w:r>
      <w:r w:rsidRPr="00F2457A">
        <w:rPr>
          <w:rStyle w:val="Style13ptBold"/>
          <w:rFonts w:asciiTheme="majorHAnsi" w:hAnsiTheme="majorHAnsi" w:cstheme="majorHAnsi"/>
        </w:rPr>
        <w:t>Bunn &amp;</w:t>
      </w:r>
      <w:r w:rsidRPr="00F2457A">
        <w:rPr>
          <w:rFonts w:asciiTheme="majorHAnsi" w:eastAsia="Calibri" w:hAnsiTheme="majorHAnsi" w:cstheme="majorHAnsi"/>
        </w:rPr>
        <w:t xml:space="preserve"> Nickolas </w:t>
      </w:r>
      <w:r w:rsidRPr="00F2457A">
        <w:rPr>
          <w:rStyle w:val="Style13ptBold"/>
          <w:rFonts w:asciiTheme="majorHAnsi" w:hAnsiTheme="majorHAnsi" w:cstheme="majorHAnsi"/>
        </w:rPr>
        <w:t>Roth 17</w:t>
      </w:r>
      <w:r w:rsidRPr="00F2457A">
        <w:rPr>
          <w:rFonts w:asciiTheme="majorHAnsi" w:eastAsia="Calibri" w:hAnsiTheme="majorHAnsi" w:cstheme="majorHAnsi"/>
        </w:rPr>
        <w:t xml:space="preserve">. *Professor of practice at the Harvard Kennedy School. **Research associate at the Belfer Center’s Project on Managing the Atom at Harvard University and research fellow at the Center for </w:t>
      </w:r>
      <w:r w:rsidRPr="00F2457A">
        <w:rPr>
          <w:rFonts w:asciiTheme="majorHAnsi" w:hAnsiTheme="majorHAnsi" w:cstheme="majorHAnsi"/>
        </w:rPr>
        <w:t>International and Security Studies at the University of Maryland. “The effects of a single terrorist nuclear bomb.” Bulletin of the Atomic Scientists, http://thebulletin.org/effects-single-terrorist-nuclear-bomb11150</w:t>
      </w:r>
    </w:p>
    <w:p w14:paraId="16AFD3F8" w14:textId="77777777" w:rsidR="00F02328" w:rsidRPr="00F2457A" w:rsidRDefault="00F02328" w:rsidP="00F02328">
      <w:pPr>
        <w:rPr>
          <w:rFonts w:asciiTheme="majorHAnsi" w:eastAsia="Calibri" w:hAnsiTheme="majorHAnsi" w:cstheme="majorHAnsi"/>
          <w:u w:val="single"/>
        </w:rPr>
      </w:pPr>
      <w:r w:rsidRPr="00F2457A">
        <w:rPr>
          <w:rFonts w:asciiTheme="majorHAnsi" w:eastAsia="Calibri" w:hAnsiTheme="majorHAnsi" w:cstheme="majorHAnsi"/>
          <w:sz w:val="16"/>
        </w:rPr>
        <w:t>The escalating threats between North Korea and the United States make it easy to forget the “nuclear nightmare,” as former US Secretary of Defense William J. Perry put it, that could result even from the use of just a single terrorist nuclear bomb in the heart of a major city. At the risk of repeating the vast literature on the tragedies of Hiroshima and Nagasaki—and the substantial literature surrounding nuclear tests and simulations since then—</w:t>
      </w:r>
      <w:r w:rsidRPr="00F2457A">
        <w:rPr>
          <w:rFonts w:asciiTheme="majorHAnsi" w:eastAsia="Calibri" w:hAnsiTheme="majorHAnsi" w:cstheme="majorHAnsi"/>
          <w:u w:val="single"/>
        </w:rPr>
        <w:t xml:space="preserve">we attempt to spell out here the likely consequences of the explosion of </w:t>
      </w:r>
      <w:r w:rsidRPr="00F2457A">
        <w:rPr>
          <w:rFonts w:asciiTheme="majorHAnsi" w:eastAsia="Calibri" w:hAnsiTheme="majorHAnsi" w:cstheme="majorHAnsi"/>
          <w:highlight w:val="cyan"/>
          <w:u w:val="single"/>
        </w:rPr>
        <w:t xml:space="preserve">a </w:t>
      </w:r>
      <w:r w:rsidRPr="00F2457A">
        <w:rPr>
          <w:rStyle w:val="Emphasis"/>
          <w:rFonts w:asciiTheme="majorHAnsi" w:hAnsiTheme="majorHAnsi" w:cstheme="majorHAnsi"/>
          <w:highlight w:val="cyan"/>
        </w:rPr>
        <w:t>single terrorist nuclear bomb</w:t>
      </w:r>
      <w:r w:rsidRPr="00F2457A">
        <w:rPr>
          <w:rFonts w:asciiTheme="majorHAnsi" w:eastAsia="Calibri" w:hAnsiTheme="majorHAnsi" w:cstheme="majorHAnsi"/>
          <w:u w:val="single"/>
        </w:rPr>
        <w:t xml:space="preserve"> on a major city</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and its </w:t>
      </w:r>
      <w:r w:rsidRPr="00F2457A">
        <w:rPr>
          <w:rStyle w:val="Emphasis"/>
          <w:rFonts w:asciiTheme="majorHAnsi" w:hAnsiTheme="majorHAnsi" w:cstheme="majorHAnsi"/>
        </w:rPr>
        <w:t>subsequent ripple effects</w:t>
      </w:r>
      <w:r w:rsidRPr="00F2457A">
        <w:rPr>
          <w:rFonts w:asciiTheme="majorHAnsi" w:eastAsia="Calibri" w:hAnsiTheme="majorHAnsi" w:cstheme="majorHAnsi"/>
          <w:u w:val="single"/>
        </w:rPr>
        <w:t xml:space="preserve"> on the rest of the planet</w:t>
      </w:r>
      <w:r w:rsidRPr="00F2457A">
        <w:rPr>
          <w:rFonts w:asciiTheme="majorHAnsi" w:eastAsia="Calibri" w:hAnsiTheme="majorHAnsi" w:cstheme="majorHAnsi"/>
          <w:sz w:val="16"/>
        </w:rPr>
        <w:t xml:space="preserve">. Depending on where and when it was detonated, the </w:t>
      </w:r>
      <w:r w:rsidRPr="00F2457A">
        <w:rPr>
          <w:rFonts w:asciiTheme="majorHAnsi" w:eastAsia="Calibri" w:hAnsiTheme="majorHAnsi" w:cstheme="majorHAnsi"/>
          <w:u w:val="single"/>
        </w:rPr>
        <w:t>blast, fire, initial radiation, and long-term radioactive fallout from such a bomb could leave the heart of a major city a smoldering radioactive ruin</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killing</w:t>
      </w:r>
      <w:r w:rsidRPr="00F2457A">
        <w:rPr>
          <w:rFonts w:asciiTheme="majorHAnsi" w:eastAsia="Calibri" w:hAnsiTheme="majorHAnsi" w:cstheme="majorHAnsi"/>
          <w:sz w:val="16"/>
        </w:rPr>
        <w:t xml:space="preserve"> tens or </w:t>
      </w:r>
      <w:r w:rsidRPr="00F2457A">
        <w:rPr>
          <w:rStyle w:val="Emphasis"/>
          <w:rFonts w:asciiTheme="majorHAnsi" w:hAnsiTheme="majorHAnsi" w:cstheme="majorHAnsi"/>
        </w:rPr>
        <w:t>hundreds of thousands of people</w:t>
      </w:r>
      <w:r w:rsidRPr="00F2457A">
        <w:rPr>
          <w:rFonts w:asciiTheme="majorHAnsi" w:eastAsia="Calibri" w:hAnsiTheme="majorHAnsi" w:cstheme="majorHAnsi"/>
          <w:sz w:val="16"/>
        </w:rPr>
        <w:t xml:space="preserve"> and wounding hundreds of thousands more. Vast areas would have to be evacuated and might be uninhabitable for years. </w:t>
      </w:r>
      <w:r w:rsidRPr="00F2457A">
        <w:rPr>
          <w:rFonts w:asciiTheme="majorHAnsi" w:eastAsia="Calibri" w:hAnsiTheme="majorHAnsi" w:cstheme="majorHAnsi"/>
          <w:u w:val="single"/>
        </w:rPr>
        <w:t xml:space="preserve">Economic, political, and social </w:t>
      </w:r>
      <w:r w:rsidRPr="00F2457A">
        <w:rPr>
          <w:rStyle w:val="Emphasis"/>
          <w:rFonts w:asciiTheme="majorHAnsi" w:hAnsiTheme="majorHAnsi" w:cstheme="majorHAnsi"/>
        </w:rPr>
        <w:t>aftershocks</w:t>
      </w:r>
      <w:r w:rsidRPr="00F2457A">
        <w:rPr>
          <w:rFonts w:asciiTheme="majorHAnsi" w:eastAsia="Calibri" w:hAnsiTheme="majorHAnsi" w:cstheme="majorHAnsi"/>
          <w:u w:val="single"/>
        </w:rPr>
        <w:t xml:space="preserve"> </w:t>
      </w:r>
      <w:r w:rsidRPr="00F2457A">
        <w:rPr>
          <w:rFonts w:asciiTheme="majorHAnsi" w:eastAsia="Calibri" w:hAnsiTheme="majorHAnsi" w:cstheme="majorHAnsi"/>
          <w:highlight w:val="cyan"/>
          <w:u w:val="single"/>
        </w:rPr>
        <w:t xml:space="preserve">would </w:t>
      </w:r>
      <w:r w:rsidRPr="00F2457A">
        <w:rPr>
          <w:rStyle w:val="Emphasis"/>
          <w:rFonts w:asciiTheme="majorHAnsi" w:hAnsiTheme="majorHAnsi" w:cstheme="majorHAnsi"/>
          <w:highlight w:val="cyan"/>
        </w:rPr>
        <w:t>ripple throughout the world</w:t>
      </w:r>
      <w:r w:rsidRPr="00F2457A">
        <w:rPr>
          <w:rFonts w:asciiTheme="majorHAnsi" w:eastAsia="Calibri" w:hAnsiTheme="majorHAnsi" w:cstheme="majorHAnsi"/>
          <w:sz w:val="16"/>
        </w:rPr>
        <w:t xml:space="preserve">. A single terrorist nuclear bomb would change history. The country attacked—and the world—would never be the same. The idea of terrorists accomplishing such a thing is, unfortunately, not out of the question; </w:t>
      </w:r>
      <w:r w:rsidRPr="00F2457A">
        <w:rPr>
          <w:rFonts w:asciiTheme="majorHAnsi" w:eastAsia="Calibri" w:hAnsiTheme="majorHAnsi" w:cstheme="majorHAnsi"/>
          <w:u w:val="single"/>
        </w:rPr>
        <w:t>it is far easier to make a crude, unsafe, unreliable nuclear explosive that might fit in the back of a truck</w:t>
      </w:r>
      <w:r w:rsidRPr="00F2457A">
        <w:rPr>
          <w:rFonts w:asciiTheme="majorHAnsi" w:eastAsia="Calibri" w:hAnsiTheme="majorHAnsi" w:cstheme="majorHAnsi"/>
          <w:sz w:val="16"/>
        </w:rPr>
        <w:t xml:space="preserve"> than it is to make a safe, reliable weapon of known yield that can be delivered by missile or combat aircraft. </w:t>
      </w:r>
      <w:r w:rsidRPr="00F2457A">
        <w:rPr>
          <w:rStyle w:val="Emphasis"/>
          <w:rFonts w:asciiTheme="majorHAnsi" w:hAnsiTheme="majorHAnsi" w:cstheme="majorHAnsi"/>
          <w:highlight w:val="cyan"/>
        </w:rPr>
        <w:t>Numerous</w:t>
      </w:r>
      <w:r w:rsidRPr="00F2457A">
        <w:rPr>
          <w:rStyle w:val="Emphasis"/>
          <w:rFonts w:asciiTheme="majorHAnsi" w:hAnsiTheme="majorHAnsi" w:cstheme="majorHAnsi"/>
        </w:rPr>
        <w:t xml:space="preserve"> government </w:t>
      </w:r>
      <w:r w:rsidRPr="00F2457A">
        <w:rPr>
          <w:rStyle w:val="Emphasis"/>
          <w:rFonts w:asciiTheme="majorHAnsi" w:hAnsiTheme="majorHAnsi" w:cstheme="majorHAnsi"/>
          <w:highlight w:val="cyan"/>
        </w:rPr>
        <w:t>studies</w:t>
      </w:r>
      <w:r w:rsidRPr="00F2457A">
        <w:rPr>
          <w:rFonts w:asciiTheme="majorHAnsi" w:eastAsia="Calibri" w:hAnsiTheme="majorHAnsi" w:cstheme="majorHAnsi"/>
          <w:sz w:val="16"/>
        </w:rPr>
        <w:t xml:space="preserve"> have </w:t>
      </w:r>
      <w:r w:rsidRPr="00F2457A">
        <w:rPr>
          <w:rFonts w:asciiTheme="majorHAnsi" w:eastAsia="Calibri" w:hAnsiTheme="majorHAnsi" w:cstheme="majorHAnsi"/>
          <w:highlight w:val="cyan"/>
          <w:u w:val="single"/>
        </w:rPr>
        <w:t>concluded</w:t>
      </w:r>
      <w:r w:rsidRPr="00F2457A">
        <w:rPr>
          <w:rFonts w:asciiTheme="majorHAnsi" w:eastAsia="Calibri" w:hAnsiTheme="majorHAnsi" w:cstheme="majorHAnsi"/>
          <w:sz w:val="16"/>
        </w:rPr>
        <w:t xml:space="preserve"> that </w:t>
      </w:r>
      <w:r w:rsidRPr="00F2457A">
        <w:rPr>
          <w:rStyle w:val="Emphasis"/>
          <w:rFonts w:asciiTheme="majorHAnsi" w:hAnsiTheme="majorHAnsi" w:cstheme="majorHAnsi"/>
          <w:highlight w:val="cyan"/>
        </w:rPr>
        <w:t>it is plausible</w:t>
      </w:r>
      <w:r w:rsidRPr="00F2457A">
        <w:rPr>
          <w:rFonts w:asciiTheme="majorHAnsi" w:eastAsia="Calibri" w:hAnsiTheme="majorHAnsi" w:cstheme="majorHAnsi"/>
          <w:sz w:val="16"/>
        </w:rPr>
        <w:t xml:space="preserve"> that </w:t>
      </w:r>
      <w:r w:rsidRPr="00F2457A">
        <w:rPr>
          <w:rFonts w:asciiTheme="majorHAnsi" w:eastAsia="Calibri" w:hAnsiTheme="majorHAnsi" w:cstheme="majorHAnsi"/>
          <w:u w:val="single"/>
        </w:rPr>
        <w:t>a sophisticated terrorist group could make a crude bomb if they got the needed nuclear material</w:t>
      </w:r>
      <w:r w:rsidRPr="00F2457A">
        <w:rPr>
          <w:rFonts w:asciiTheme="majorHAnsi" w:eastAsia="Calibri" w:hAnsiTheme="majorHAnsi" w:cstheme="majorHAnsi"/>
          <w:sz w:val="16"/>
        </w:rPr>
        <w:t xml:space="preserve">. And </w:t>
      </w:r>
      <w:r w:rsidRPr="00F2457A">
        <w:rPr>
          <w:rFonts w:asciiTheme="majorHAnsi" w:eastAsia="Calibri" w:hAnsiTheme="majorHAnsi" w:cstheme="majorHAnsi"/>
          <w:u w:val="single"/>
        </w:rPr>
        <w:t>in the last quarter century, there have been some 20 seizures of stolen, weapons-usable nuclear material, and at least two terrorist groups have made significant efforts to acquire nuclear bombs.</w:t>
      </w:r>
      <w:r w:rsidRPr="00F2457A">
        <w:rPr>
          <w:rFonts w:asciiTheme="majorHAnsi" w:eastAsia="Calibri" w:hAnsiTheme="majorHAnsi" w:cstheme="majorHAnsi"/>
          <w:sz w:val="16"/>
        </w:rPr>
        <w:t xml:space="preserve"> Terrorist use of an actual nuclear bomb is a low-probability event—but the </w:t>
      </w:r>
      <w:r w:rsidRPr="00F2457A">
        <w:rPr>
          <w:rStyle w:val="Emphasis"/>
          <w:rFonts w:asciiTheme="majorHAnsi" w:hAnsiTheme="majorHAnsi" w:cstheme="majorHAnsi"/>
          <w:highlight w:val="cyan"/>
        </w:rPr>
        <w:t>immensity</w:t>
      </w:r>
      <w:r w:rsidRPr="00F2457A">
        <w:rPr>
          <w:rFonts w:asciiTheme="majorHAnsi" w:eastAsia="Calibri" w:hAnsiTheme="majorHAnsi" w:cstheme="majorHAnsi"/>
          <w:u w:val="single"/>
        </w:rPr>
        <w:t xml:space="preserve"> of the consequences </w:t>
      </w:r>
      <w:r w:rsidRPr="00F2457A">
        <w:rPr>
          <w:rFonts w:asciiTheme="majorHAnsi" w:eastAsia="Calibri" w:hAnsiTheme="majorHAnsi" w:cstheme="majorHAnsi"/>
          <w:highlight w:val="cyan"/>
          <w:u w:val="single"/>
        </w:rPr>
        <w:t>means</w:t>
      </w:r>
      <w:r w:rsidRPr="00F2457A">
        <w:rPr>
          <w:rFonts w:asciiTheme="majorHAnsi" w:eastAsia="Calibri" w:hAnsiTheme="majorHAnsi" w:cstheme="majorHAnsi"/>
          <w:u w:val="single"/>
        </w:rPr>
        <w:t xml:space="preserve"> that </w:t>
      </w:r>
      <w:r w:rsidRPr="00F2457A">
        <w:rPr>
          <w:rFonts w:asciiTheme="majorHAnsi" w:eastAsia="Calibri" w:hAnsiTheme="majorHAnsi" w:cstheme="majorHAnsi"/>
          <w:highlight w:val="cyan"/>
          <w:u w:val="single"/>
        </w:rPr>
        <w:t>even a small chance is enough to justify an intensive effort</w:t>
      </w:r>
      <w:r w:rsidRPr="00F2457A">
        <w:rPr>
          <w:rFonts w:asciiTheme="majorHAnsi" w:eastAsia="Calibri" w:hAnsiTheme="majorHAnsi" w:cstheme="majorHAnsi"/>
          <w:u w:val="single"/>
        </w:rPr>
        <w:t xml:space="preserve"> to reduce the risk</w:t>
      </w:r>
      <w:r w:rsidRPr="00F2457A">
        <w:rPr>
          <w:rFonts w:asciiTheme="majorHAnsi" w:eastAsia="Calibri" w:hAnsiTheme="majorHAnsi" w:cstheme="majorHAnsi"/>
          <w:sz w:val="16"/>
        </w:rPr>
        <w:t xml:space="preserve">. Fortunately, since the early 1990s, countries around the world have significantly reduced the danger—but </w:t>
      </w:r>
      <w:r w:rsidRPr="00F2457A">
        <w:rPr>
          <w:rStyle w:val="Emphasis"/>
          <w:rFonts w:asciiTheme="majorHAnsi" w:hAnsiTheme="majorHAnsi" w:cstheme="majorHAnsi"/>
        </w:rPr>
        <w:t>it remains very real</w:t>
      </w:r>
      <w:r w:rsidRPr="00F2457A">
        <w:rPr>
          <w:rFonts w:asciiTheme="majorHAnsi" w:eastAsia="Calibri" w:hAnsiTheme="majorHAnsi" w:cstheme="majorHAnsi"/>
          <w:sz w:val="16"/>
        </w:rPr>
        <w:t xml:space="preserve">, and there is more to do to ensure this nightmare never becomes reality. Brighter than a thousand suns. </w:t>
      </w:r>
      <w:r w:rsidRPr="00F2457A">
        <w:rPr>
          <w:rFonts w:asciiTheme="majorHAnsi" w:eastAsia="Calibri" w:hAnsiTheme="majorHAnsi" w:cstheme="majorHAnsi"/>
          <w:u w:val="single"/>
        </w:rPr>
        <w:t>Imagine a crude terrorist nuclear bomb</w:t>
      </w:r>
      <w:r w:rsidRPr="00F2457A">
        <w:rPr>
          <w:rFonts w:asciiTheme="majorHAnsi" w:eastAsia="Calibri" w:hAnsiTheme="majorHAnsi" w:cstheme="majorHAnsi"/>
          <w:sz w:val="16"/>
        </w:rPr>
        <w:t>—</w:t>
      </w:r>
      <w:r w:rsidRPr="00F2457A">
        <w:rPr>
          <w:rFonts w:asciiTheme="majorHAnsi" w:eastAsia="Calibri" w:hAnsiTheme="majorHAnsi" w:cstheme="majorHAnsi"/>
          <w:u w:val="single"/>
        </w:rPr>
        <w:t xml:space="preserve">containing a chunk of </w:t>
      </w:r>
      <w:r w:rsidRPr="00F2457A">
        <w:rPr>
          <w:rStyle w:val="Emphasis"/>
          <w:rFonts w:asciiTheme="majorHAnsi" w:hAnsiTheme="majorHAnsi" w:cstheme="majorHAnsi"/>
        </w:rPr>
        <w:t>highly enriched uranium</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just under the size of a regulation bowling ball</w:t>
      </w:r>
      <w:r w:rsidRPr="00F2457A">
        <w:rPr>
          <w:rFonts w:asciiTheme="majorHAnsi" w:eastAsia="Calibri" w:hAnsiTheme="majorHAnsi" w:cstheme="majorHAnsi"/>
          <w:sz w:val="16"/>
        </w:rPr>
        <w:t>, or a much smaller chunk of plutonium—</w:t>
      </w:r>
      <w:r w:rsidRPr="00F2457A">
        <w:rPr>
          <w:rFonts w:asciiTheme="majorHAnsi" w:eastAsia="Calibri" w:hAnsiTheme="majorHAnsi" w:cstheme="majorHAnsi"/>
          <w:u w:val="single"/>
        </w:rPr>
        <w:t>suddenly detonating inside a delivery van parked in the heart of a major city</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Such a terrorist bomb would release as much as 10 kilotons of explosive energy</w:t>
      </w:r>
      <w:r w:rsidRPr="00F2457A">
        <w:rPr>
          <w:rFonts w:asciiTheme="majorHAnsi" w:eastAsia="Calibri" w:hAnsiTheme="majorHAnsi" w:cstheme="majorHAnsi"/>
          <w:sz w:val="16"/>
        </w:rPr>
        <w:t xml:space="preserve">, or the equivalent of 10,000 tons of conventional explosives, </w:t>
      </w:r>
      <w:r w:rsidRPr="00F2457A">
        <w:rPr>
          <w:rFonts w:asciiTheme="majorHAnsi" w:eastAsia="Calibri" w:hAnsiTheme="majorHAnsi" w:cstheme="majorHAnsi"/>
          <w:u w:val="single"/>
        </w:rPr>
        <w:t>a volume of explosives large enough to fill all the cars of a mile-long train</w:t>
      </w:r>
      <w:r w:rsidRPr="00F2457A">
        <w:rPr>
          <w:rFonts w:asciiTheme="majorHAnsi" w:eastAsia="Calibri" w:hAnsiTheme="majorHAnsi" w:cstheme="majorHAnsi"/>
          <w:sz w:val="16"/>
        </w:rPr>
        <w:t xml:space="preserve">. In a millionth of a second, all of that energy would be released inside that small ball of nuclear material, </w:t>
      </w:r>
      <w:r w:rsidRPr="00F2457A">
        <w:rPr>
          <w:rFonts w:asciiTheme="majorHAnsi" w:eastAsia="Calibri" w:hAnsiTheme="majorHAnsi" w:cstheme="majorHAnsi"/>
          <w:u w:val="single"/>
        </w:rPr>
        <w:t>creating temperatures and pressures as high as those at the center of the sun</w:t>
      </w:r>
      <w:r w:rsidRPr="00F2457A">
        <w:rPr>
          <w:rFonts w:asciiTheme="majorHAnsi" w:eastAsia="Calibri" w:hAnsiTheme="majorHAnsi" w:cstheme="majorHAnsi"/>
          <w:sz w:val="16"/>
        </w:rPr>
        <w:t xml:space="preserve">. That </w:t>
      </w:r>
      <w:r w:rsidRPr="00F2457A">
        <w:rPr>
          <w:rFonts w:asciiTheme="majorHAnsi" w:eastAsia="Calibri" w:hAnsiTheme="majorHAnsi" w:cstheme="majorHAnsi"/>
          <w:u w:val="single"/>
        </w:rPr>
        <w:t xml:space="preserve">furious energy would </w:t>
      </w:r>
      <w:r w:rsidRPr="00F2457A">
        <w:rPr>
          <w:rStyle w:val="Emphasis"/>
          <w:rFonts w:asciiTheme="majorHAnsi" w:hAnsiTheme="majorHAnsi" w:cstheme="majorHAnsi"/>
        </w:rPr>
        <w:t>explode outward</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releasing</w:t>
      </w:r>
      <w:r w:rsidRPr="00F2457A">
        <w:rPr>
          <w:rFonts w:asciiTheme="majorHAnsi" w:eastAsia="Calibri" w:hAnsiTheme="majorHAnsi" w:cstheme="majorHAnsi"/>
          <w:sz w:val="16"/>
        </w:rPr>
        <w:t xml:space="preserve"> its </w:t>
      </w:r>
      <w:r w:rsidRPr="00F2457A">
        <w:rPr>
          <w:rFonts w:asciiTheme="majorHAnsi" w:eastAsia="Calibri" w:hAnsiTheme="majorHAnsi" w:cstheme="majorHAnsi"/>
          <w:u w:val="single"/>
        </w:rPr>
        <w:t>energy in three main ways</w:t>
      </w:r>
      <w:r w:rsidRPr="00F2457A">
        <w:rPr>
          <w:rFonts w:asciiTheme="majorHAnsi" w:eastAsia="Calibri" w:hAnsiTheme="majorHAnsi" w:cstheme="majorHAnsi"/>
          <w:sz w:val="16"/>
        </w:rPr>
        <w:t xml:space="preserve">: </w:t>
      </w:r>
      <w:r w:rsidRPr="00F2457A">
        <w:rPr>
          <w:rStyle w:val="Emphasis"/>
          <w:rFonts w:asciiTheme="majorHAnsi" w:hAnsiTheme="majorHAnsi" w:cstheme="majorHAnsi"/>
        </w:rPr>
        <w:t>a powerful blast wave</w:t>
      </w:r>
      <w:r w:rsidRPr="00F2457A">
        <w:rPr>
          <w:rFonts w:asciiTheme="majorHAnsi" w:eastAsia="Calibri" w:hAnsiTheme="majorHAnsi" w:cstheme="majorHAnsi"/>
          <w:sz w:val="16"/>
        </w:rPr>
        <w:t xml:space="preserve">; </w:t>
      </w:r>
      <w:r w:rsidRPr="00F2457A">
        <w:rPr>
          <w:rStyle w:val="Emphasis"/>
          <w:rFonts w:asciiTheme="majorHAnsi" w:hAnsiTheme="majorHAnsi" w:cstheme="majorHAnsi"/>
        </w:rPr>
        <w:t>intense heat</w:t>
      </w:r>
      <w:r w:rsidRPr="00F2457A">
        <w:rPr>
          <w:rFonts w:asciiTheme="majorHAnsi" w:eastAsia="Calibri" w:hAnsiTheme="majorHAnsi" w:cstheme="majorHAnsi"/>
          <w:sz w:val="16"/>
        </w:rPr>
        <w:t xml:space="preserve">; </w:t>
      </w:r>
      <w:r w:rsidRPr="00F2457A">
        <w:rPr>
          <w:rStyle w:val="Emphasis"/>
          <w:rFonts w:asciiTheme="majorHAnsi" w:hAnsiTheme="majorHAnsi" w:cstheme="majorHAnsi"/>
        </w:rPr>
        <w:t>and deadly radiation</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The ball would expand </w:t>
      </w:r>
      <w:r w:rsidRPr="00F2457A">
        <w:rPr>
          <w:rFonts w:asciiTheme="majorHAnsi" w:eastAsia="Calibri" w:hAnsiTheme="majorHAnsi" w:cstheme="majorHAnsi"/>
          <w:sz w:val="16"/>
        </w:rPr>
        <w:t xml:space="preserve">almost </w:t>
      </w:r>
      <w:r w:rsidRPr="00F2457A">
        <w:rPr>
          <w:rStyle w:val="Emphasis"/>
          <w:rFonts w:asciiTheme="majorHAnsi" w:hAnsiTheme="majorHAnsi" w:cstheme="majorHAnsi"/>
        </w:rPr>
        <w:t>instantly</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into a fireball the width of four football fields</w:t>
      </w:r>
      <w:r w:rsidRPr="00F2457A">
        <w:rPr>
          <w:rFonts w:asciiTheme="majorHAnsi" w:eastAsia="Calibri" w:hAnsiTheme="majorHAnsi" w:cstheme="majorHAnsi"/>
          <w:sz w:val="16"/>
        </w:rPr>
        <w:t xml:space="preserve">, </w:t>
      </w:r>
      <w:r w:rsidRPr="00F2457A">
        <w:rPr>
          <w:rStyle w:val="Emphasis"/>
          <w:rFonts w:asciiTheme="majorHAnsi" w:hAnsiTheme="majorHAnsi" w:cstheme="majorHAnsi"/>
        </w:rPr>
        <w:t>incinerating</w:t>
      </w:r>
      <w:r w:rsidRPr="00F2457A">
        <w:rPr>
          <w:rFonts w:asciiTheme="majorHAnsi" w:eastAsia="Calibri" w:hAnsiTheme="majorHAnsi" w:cstheme="majorHAnsi"/>
          <w:sz w:val="16"/>
        </w:rPr>
        <w:t xml:space="preserve"> essentially everything and </w:t>
      </w:r>
      <w:r w:rsidRPr="00F2457A">
        <w:rPr>
          <w:rStyle w:val="Emphasis"/>
          <w:rFonts w:asciiTheme="majorHAnsi" w:hAnsiTheme="majorHAnsi" w:cstheme="majorHAnsi"/>
        </w:rPr>
        <w:lastRenderedPageBreak/>
        <w:t>everyone</w:t>
      </w:r>
      <w:r w:rsidRPr="00F2457A">
        <w:rPr>
          <w:rFonts w:asciiTheme="majorHAnsi" w:eastAsia="Calibri" w:hAnsiTheme="majorHAnsi" w:cstheme="majorHAnsi"/>
          <w:sz w:val="16"/>
        </w:rPr>
        <w:t xml:space="preserve"> within. </w:t>
      </w:r>
      <w:r w:rsidRPr="00F2457A">
        <w:rPr>
          <w:rFonts w:asciiTheme="majorHAnsi" w:eastAsia="Calibri" w:hAnsiTheme="majorHAnsi" w:cstheme="majorHAnsi"/>
          <w:u w:val="single"/>
        </w:rPr>
        <w:t>The heated fireball would rise</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sucking in air from below and expanding above</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creating the </w:t>
      </w:r>
      <w:r w:rsidRPr="00F2457A">
        <w:rPr>
          <w:rStyle w:val="Emphasis"/>
          <w:rFonts w:asciiTheme="majorHAnsi" w:hAnsiTheme="majorHAnsi" w:cstheme="majorHAnsi"/>
        </w:rPr>
        <w:t>mushroom cloud</w:t>
      </w:r>
      <w:r w:rsidRPr="00F2457A">
        <w:rPr>
          <w:rFonts w:asciiTheme="majorHAnsi" w:eastAsia="Calibri" w:hAnsiTheme="majorHAnsi" w:cstheme="majorHAnsi"/>
          <w:u w:val="single"/>
        </w:rPr>
        <w:t xml:space="preserve"> that has become the symbol of the terror of the nuclear age</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The ionized plasma in the fireball would create a localized </w:t>
      </w:r>
      <w:r w:rsidRPr="00F2457A">
        <w:rPr>
          <w:rStyle w:val="Emphasis"/>
          <w:rFonts w:asciiTheme="majorHAnsi" w:hAnsiTheme="majorHAnsi" w:cstheme="majorHAnsi"/>
        </w:rPr>
        <w:t>electromagnetic pulse</w:t>
      </w:r>
      <w:r w:rsidRPr="00F2457A">
        <w:rPr>
          <w:rFonts w:asciiTheme="majorHAnsi" w:eastAsia="Calibri" w:hAnsiTheme="majorHAnsi" w:cstheme="majorHAnsi"/>
          <w:u w:val="single"/>
        </w:rPr>
        <w:t xml:space="preserve"> more powerful than lightning</w:t>
      </w:r>
      <w:r w:rsidRPr="00F2457A">
        <w:rPr>
          <w:rFonts w:asciiTheme="majorHAnsi" w:eastAsia="Calibri" w:hAnsiTheme="majorHAnsi" w:cstheme="majorHAnsi"/>
          <w:sz w:val="16"/>
        </w:rPr>
        <w:t xml:space="preserve">, </w:t>
      </w:r>
      <w:r w:rsidRPr="00F2457A">
        <w:rPr>
          <w:rStyle w:val="Emphasis"/>
          <w:rFonts w:asciiTheme="majorHAnsi" w:hAnsiTheme="majorHAnsi" w:cstheme="majorHAnsi"/>
        </w:rPr>
        <w:t>shorting out communications and electronics nearby</w:t>
      </w:r>
      <w:r w:rsidRPr="00F2457A">
        <w:rPr>
          <w:rFonts w:asciiTheme="majorHAnsi" w:eastAsia="Calibri" w:hAnsiTheme="majorHAnsi" w:cstheme="majorHAnsi"/>
          <w:sz w:val="16"/>
        </w:rPr>
        <w:t xml:space="preserve">—though most would be destroyed by the bomb’s other effects in any case. (Estimates of heat, blast, and radiation effects in this article are drawn primarily from Alex Wellerstein’s “Nukemap,” which itself comes from declassified US government data, such as the 660-page government textbook The Effects of Nuclear Weapons.) </w:t>
      </w:r>
      <w:r w:rsidRPr="00F2457A">
        <w:rPr>
          <w:rFonts w:asciiTheme="majorHAnsi" w:eastAsia="Calibri" w:hAnsiTheme="majorHAnsi" w:cstheme="majorHAnsi"/>
          <w:u w:val="single"/>
        </w:rPr>
        <w:t>At the instant of its detonation</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the bomb would</w:t>
      </w:r>
      <w:r w:rsidRPr="00F2457A">
        <w:rPr>
          <w:rFonts w:asciiTheme="majorHAnsi" w:eastAsia="Calibri" w:hAnsiTheme="majorHAnsi" w:cstheme="majorHAnsi"/>
          <w:sz w:val="16"/>
        </w:rPr>
        <w:t xml:space="preserve"> also </w:t>
      </w:r>
      <w:r w:rsidRPr="00F2457A">
        <w:rPr>
          <w:rFonts w:asciiTheme="majorHAnsi" w:eastAsia="Calibri" w:hAnsiTheme="majorHAnsi" w:cstheme="majorHAnsi"/>
          <w:u w:val="single"/>
        </w:rPr>
        <w:t>release</w:t>
      </w:r>
      <w:r w:rsidRPr="00F2457A">
        <w:rPr>
          <w:rFonts w:asciiTheme="majorHAnsi" w:eastAsia="Calibri" w:hAnsiTheme="majorHAnsi" w:cstheme="majorHAnsi"/>
          <w:sz w:val="16"/>
        </w:rPr>
        <w:t xml:space="preserve"> an </w:t>
      </w:r>
      <w:r w:rsidRPr="00F2457A">
        <w:rPr>
          <w:rStyle w:val="Emphasis"/>
          <w:rFonts w:asciiTheme="majorHAnsi" w:hAnsiTheme="majorHAnsi" w:cstheme="majorHAnsi"/>
        </w:rPr>
        <w:t>intense</w:t>
      </w:r>
      <w:r w:rsidRPr="00F2457A">
        <w:rPr>
          <w:rFonts w:asciiTheme="majorHAnsi" w:eastAsia="Calibri" w:hAnsiTheme="majorHAnsi" w:cstheme="majorHAnsi"/>
          <w:sz w:val="16"/>
        </w:rPr>
        <w:t xml:space="preserve"> burst of </w:t>
      </w:r>
      <w:r w:rsidRPr="00F2457A">
        <w:rPr>
          <w:rFonts w:asciiTheme="majorHAnsi" w:eastAsia="Calibri" w:hAnsiTheme="majorHAnsi" w:cstheme="majorHAnsi"/>
          <w:u w:val="single"/>
        </w:rPr>
        <w:t>gamma and neutron radiation which would be lethal for nearly everyone directly exposed within about two-thirds of a mile from the center of the blast</w:t>
      </w:r>
      <w:r w:rsidRPr="00F2457A">
        <w:rPr>
          <w:rFonts w:asciiTheme="majorHAnsi" w:eastAsia="Calibri" w:hAnsiTheme="majorHAnsi" w:cstheme="majorHAnsi"/>
          <w:sz w:val="16"/>
        </w:rPr>
        <w:t xml:space="preserve">. (Those who happened to be shielded by being inside, or having buildings between them and the bomb, would be partly protected—in some cases, reducing their doses by ten times or more.) The nuclear flash from the heat of the fireball would radiate in both visible light and the infrared; it would be “brighter than a thousand suns,” in the words of the title of a book describing the development of nuclear weapons—adapting a phrase from the Hindu epic the Bhagavad-Gita. Anyone who looked directly at the blast would be blinded. </w:t>
      </w:r>
      <w:r w:rsidRPr="00F2457A">
        <w:rPr>
          <w:rFonts w:asciiTheme="majorHAnsi" w:eastAsia="Calibri" w:hAnsiTheme="majorHAnsi" w:cstheme="majorHAnsi"/>
          <w:u w:val="single"/>
        </w:rPr>
        <w:t>The heat from the fireball would ignite fires and horribly burn everyone exposed outside at distances of nearly a mile away.</w:t>
      </w:r>
      <w:r w:rsidRPr="00F2457A">
        <w:rPr>
          <w:rFonts w:asciiTheme="majorHAnsi" w:eastAsia="Calibri" w:hAnsiTheme="majorHAnsi" w:cstheme="majorHAnsi"/>
          <w:sz w:val="16"/>
        </w:rPr>
        <w:t xml:space="preserve"> (In the Nagasaki Atomic Bomb Museum, visitors gaze in horror at the bones of a human hand embedded in glass melted by the bomb.) No one has burned a city on that scale in the decades since World War II, so it is difficult to predict the full extent of the fire damage that would occur from the explosion of a nuclear bomb in one of today’s cities. Modern glass, steel, and concrete buildings would presumably be less flammable than the wood-and-rice-paper housing of Hiroshima or Nagasaki in the 1940s—but many questions remain, including exactly how thousands of broken gas lines might contribute to fire damage (as they did in Dresden during World War II). On 9/11, the buildings of the World Trade Center proved to be much more vulnerable to fire damage than had been expected. Ultimately, </w:t>
      </w:r>
      <w:r w:rsidRPr="00F2457A">
        <w:rPr>
          <w:rFonts w:asciiTheme="majorHAnsi" w:eastAsia="Calibri" w:hAnsiTheme="majorHAnsi" w:cstheme="majorHAnsi"/>
          <w:u w:val="single"/>
        </w:rPr>
        <w:t xml:space="preserve">even a crude terrorist nuclear bomb would carry the possibility that the countless fires touched off by the explosion would </w:t>
      </w:r>
      <w:r w:rsidRPr="00F2457A">
        <w:rPr>
          <w:rStyle w:val="Emphasis"/>
          <w:rFonts w:asciiTheme="majorHAnsi" w:hAnsiTheme="majorHAnsi" w:cstheme="majorHAnsi"/>
        </w:rPr>
        <w:t>coalesce</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into a </w:t>
      </w:r>
      <w:r w:rsidRPr="00F2457A">
        <w:rPr>
          <w:rStyle w:val="Emphasis"/>
          <w:rFonts w:asciiTheme="majorHAnsi" w:hAnsiTheme="majorHAnsi" w:cstheme="majorHAnsi"/>
        </w:rPr>
        <w:t>devastating firestorm</w:t>
      </w:r>
      <w:r w:rsidRPr="00F2457A">
        <w:rPr>
          <w:rFonts w:asciiTheme="majorHAnsi" w:eastAsia="Calibri" w:hAnsiTheme="majorHAnsi" w:cstheme="majorHAnsi"/>
          <w:sz w:val="16"/>
        </w:rPr>
        <w:t xml:space="preserve">, as occurred at Hiroshima. In a firestorm, </w:t>
      </w:r>
      <w:r w:rsidRPr="00F2457A">
        <w:rPr>
          <w:rFonts w:asciiTheme="majorHAnsi" w:eastAsia="Calibri" w:hAnsiTheme="majorHAnsi" w:cstheme="majorHAnsi"/>
          <w:u w:val="single"/>
        </w:rPr>
        <w:t>the rising column of hot air from the massive fire sucks in the air from all around</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creating </w:t>
      </w:r>
      <w:r w:rsidRPr="00F2457A">
        <w:rPr>
          <w:rStyle w:val="Emphasis"/>
          <w:rFonts w:asciiTheme="majorHAnsi" w:hAnsiTheme="majorHAnsi" w:cstheme="majorHAnsi"/>
        </w:rPr>
        <w:t>hurricane-force winds</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everything flammable and everything alive within the firestorm would be consumed</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The fires and the dust from the blast would make it extremely difficult for either rescuers or survivors to see</w:t>
      </w:r>
      <w:r w:rsidRPr="00F2457A">
        <w:rPr>
          <w:rFonts w:asciiTheme="majorHAnsi" w:eastAsia="Calibri" w:hAnsiTheme="majorHAnsi" w:cstheme="majorHAnsi"/>
          <w:sz w:val="16"/>
        </w:rPr>
        <w:t xml:space="preserve">. </w:t>
      </w:r>
      <w:r w:rsidRPr="00F2457A">
        <w:rPr>
          <w:rFonts w:asciiTheme="majorHAnsi" w:eastAsia="Calibri" w:hAnsiTheme="majorHAnsi" w:cstheme="majorHAnsi"/>
          <w:highlight w:val="cyan"/>
          <w:u w:val="single"/>
        </w:rPr>
        <w:t xml:space="preserve">The explosion would create a </w:t>
      </w:r>
      <w:r w:rsidRPr="00F2457A">
        <w:rPr>
          <w:rStyle w:val="Emphasis"/>
          <w:rFonts w:asciiTheme="majorHAnsi" w:hAnsiTheme="majorHAnsi" w:cstheme="majorHAnsi"/>
          <w:highlight w:val="cyan"/>
        </w:rPr>
        <w:t>powerful blast</w:t>
      </w:r>
      <w:r w:rsidRPr="00F2457A">
        <w:rPr>
          <w:rFonts w:asciiTheme="majorHAnsi" w:eastAsia="Calibri" w:hAnsiTheme="majorHAnsi" w:cstheme="majorHAnsi"/>
          <w:highlight w:val="cyan"/>
          <w:u w:val="single"/>
        </w:rPr>
        <w:t xml:space="preserve"> wave</w:t>
      </w:r>
      <w:r w:rsidRPr="00F2457A">
        <w:rPr>
          <w:rFonts w:asciiTheme="majorHAnsi" w:eastAsia="Calibri" w:hAnsiTheme="majorHAnsi" w:cstheme="majorHAnsi"/>
          <w:u w:val="single"/>
        </w:rPr>
        <w:t xml:space="preserve"> rushing out </w:t>
      </w:r>
      <w:r w:rsidRPr="00F2457A">
        <w:rPr>
          <w:rFonts w:asciiTheme="majorHAnsi" w:eastAsia="Calibri" w:hAnsiTheme="majorHAnsi" w:cstheme="majorHAnsi"/>
          <w:highlight w:val="cyan"/>
          <w:u w:val="single"/>
        </w:rPr>
        <w:t>in every direction</w:t>
      </w:r>
      <w:r w:rsidRPr="00F2457A">
        <w:rPr>
          <w:rFonts w:asciiTheme="majorHAnsi" w:eastAsia="Calibri" w:hAnsiTheme="majorHAnsi" w:cstheme="majorHAnsi"/>
          <w:sz w:val="16"/>
        </w:rPr>
        <w:t>.</w:t>
      </w:r>
      <w:r w:rsidRPr="00F2457A">
        <w:rPr>
          <w:rFonts w:asciiTheme="majorHAnsi" w:hAnsiTheme="majorHAnsi" w:cstheme="majorHAnsi"/>
          <w:sz w:val="8"/>
          <w:szCs w:val="8"/>
        </w:rPr>
        <w:t xml:space="preserve"> For more than a quarter-mile all around the blast, the pulse of pressure would be over 20 pounds per square inch above atmospheric pressure (known as “overpressure”), destroying or severely damaging even sturdy buildings. The combination of blast, heat, and radiation would kill virtually everyone in this zone. The blast would be accompanied by winds of many hundreds of miles per hour. The damage from the explosion would extend far beyond this inner zone of almost total death. Out to more than half a mile, the blast would be strong enough to collapse most residential buildings and create a serious danger that office buildings would topple over, killing those inside and those in the path of the rubble. (On the other hand, the office towers of a modern city would tend to block the blast wave in some areas, providing partial protection from the blast, as well as from the heat and radiation.) In that zone, almost anything made of wood would be destroyed: Roofs would cave in, windows would shatter, gas lines would rupture. Telephone poles, street lamps, and utility lines would be severely damaged. Many roads would be blocked by mountains of wreckage. In this zone, many people would be killed or injured in building collapses, or trapped under the rubble; many more would be burned, blinded, or injured by flying debris. In many cases, their charred skin would become ragged and fall off in sheets. The effects of the detonation would act in deadly synergy. The smashed materials of buildings broken by the blast would be far easier for the fires to ignite than intact structures. The effects of radiation would make it far more difficult for burned and injured people to recover. The combination of burns, radiation, and physical injuries would cause far more death and suffering than any one of them would alone. The silent killer. The bomb’s immediate effects would be followed by a slow, lingering killer: radioactive fallout. A bomb detonated at ground level would dig a huge crater, hurling tons of earth and debris thousands of feet into the sky. Sucked into the rising fireball, these particles would mix with the radioactive remainders of the bomb, and over the next few hours or days, the debris would rain down for miles downwind. Depending on weather and wind patterns, the fallout could actually be deadlier and make a far larger area unusable than the blast itself. Acute radiation sickness from the initial radiation pulse and the fallout would likely affect tens of thousands of people. Depending on the dose, they might suffer from vomiting, watery diarrhea, fever, sores, loss of hair, and bone marrow depletion. Some would survive; some would die within days; some would take months to die. Cancer rates among the survivors would rise. Women would be more vulnerable than men—children and infants especially so. Much of the radiation from a nuclear blast is short-lived; radiation levels even a few days after the blast would be far below those in the first hours. For those not killed or terribly wounded by the initial explosion, the best advice would be to take shelter in a basement for at least several days. But many would be too terrified to stay. Thousands of panic-stricken people might receive deadly doses of radiation as they fled from their homes. Some of the radiation will be longer-lived; areas most severely affected would have to be abandoned for many years after the attack. The combination of radioactive fallout and the devastation of nearly all life-sustaining infrastructure over a vast area would mean that hundreds of thousands of people would have to evacuate. Ambulances to nowhere. The explosion would also destroy much of the city’s ability to respond. Hospitals would be leveled, doctors and nurses killed and wounded, ambulances destroyed. (In Hiroshima, 42 of 45 hospitals were destroyed or severely damaged, and 270 of 300 doctors were killed.) Resources that survived outside the zone of destruction would be utterly overwhelmed. Hospitals have no ability to cope with tens or hundreds of thousands of terribly burned and injured people all at once; the United States, for example, has 1,760 burn beds in hospitals nationwide, of which a third are available on any given day. And the problem would not be limited to hospitals; firefighters, for example, would have little ability to cope with thousands of fires raging out of control at once. Fire stations and equipment would be destroyed in the affected area, and firemen killed, along with police and other emergency responders. Some of the first responders may become casualties themselves, from radioactive fallout, fire, and collapsing buildings. </w:t>
      </w:r>
      <w:r w:rsidRPr="00F2457A">
        <w:rPr>
          <w:rFonts w:asciiTheme="majorHAnsi" w:eastAsia="Calibri" w:hAnsiTheme="majorHAnsi" w:cstheme="majorHAnsi"/>
          <w:sz w:val="16"/>
        </w:rPr>
        <w:t xml:space="preserve">Over much of the affected area, </w:t>
      </w:r>
      <w:r w:rsidRPr="00F2457A">
        <w:rPr>
          <w:rStyle w:val="Emphasis"/>
          <w:rFonts w:asciiTheme="majorHAnsi" w:hAnsiTheme="majorHAnsi" w:cstheme="majorHAnsi"/>
          <w:highlight w:val="cyan"/>
        </w:rPr>
        <w:t>communications would be destroyed</w:t>
      </w:r>
      <w:r w:rsidRPr="00F2457A">
        <w:rPr>
          <w:rFonts w:asciiTheme="majorHAnsi" w:eastAsia="Calibri" w:hAnsiTheme="majorHAnsi" w:cstheme="majorHAnsi"/>
          <w:sz w:val="16"/>
        </w:rPr>
        <w:t>, by both the physical effects and the electromagnetic pulse from the explosion. Better preparation for such a disaster could save thousands of lives—but ultimately, there is no way any city can genuinely be prepared for a catastrophe on such a historic scale, occurring in a flash, with zero warning.</w:t>
      </w:r>
      <w:r w:rsidRPr="00F2457A">
        <w:rPr>
          <w:rFonts w:asciiTheme="majorHAnsi" w:hAnsiTheme="majorHAnsi" w:cstheme="majorHAnsi"/>
          <w:sz w:val="8"/>
          <w:szCs w:val="8"/>
        </w:rPr>
        <w:t xml:space="preserve"> Rescue and recovery attempts would be impeded by the destruction of most of the needed personnel and equipment, and by fire, debris, radiation, fear, lack of communications, and the immense scale of the disaster. The US military and the national guard could provide critically important capabilities—but federal plans assume that “no significant federal response” would be available for 24-to-72 hours. Many of those burned and injured would wait in vain for help, food, or water, perhaps for days. The scale of death and suffering. How many would die in such an event, and how many would be terribly wounded, would depend on where and when the bomb was detonated, what the weather conditions were at the time, how successful the response was in helping the wounded survivors, and more. Many estimates of casualties are based on census data, which reflect where people sleep at night; if the attack occurred in the middle of a workday, the numbers of people crowded into the office towers at the heart of many modern cities would be far higher. The daytime population of Manhattan, for example, is roughly twice its nighttime population; in Midtown on a typical workday, there are an estimated 980,000 people per square mile. A 10-kiloton weapon detonated there might well kill half a million people—not counting those who might die of radiation sickness from the fallout. (These effects were analyzed in great detail in the Rand Corporation’s Considering the Effects of a Catastrophic Terrorist Attack and the British Medical Journal’s “Nuclear terrorism.”) On a typical day, the wind would blow the fallout north, seriously contaminating virtually all of Manhattan above Gramercy Park; people living as far away as Stamford, Connecticut would likely have to evacuate. Seriously injured survivors would greatly outnumber the dead, their suffering magnified by the complete inadequacy of available help. The psychological and social effects—overwhelming sadness, depression, post-traumatic stress disorder, myriad forms of anxiety—would be profound and long-lasting. The scenario we have been describing is a groundburst. An airburst—such as might occur, for example, if terrorists put their bomb in a small aircraft they had purchased or rented—would extend the blast and fire effects over a wider area, killing and injuring even larger numbers of people immediately. But an airburst would not have the same lingering effects from fallout as a groundburst, because the rock and dirt would not be sucked up into the fireball and contaminated. The 10-kiloton blast we have been discussing is likely toward the high end of what terrorists could plausibly achieve with a crude, improvised bomb, but even a 1-kiloton blast would be a catastrophic event, having a deadly radius between one-third and one-half that of a 10-kiloton blast. These hundreds of thousands of people would not be mere statistics, but countless individual stories of loss—parents, children, entire families; all religions; rich and poor alike—killed or horribly mutilated. Human suffering and tragedy on this scale does not have to be imagined; it can be remembered through the stories of the survivors of the US atomic bombings of Hiroshima and Nagasaki, the only times in history when nuclear weapons have been used intentionally against human beings. The pain and suffering caused by those bombings are almost beyond human comprehension; the eloquent testimony of the Hibakusha—the survivors who passed through the atomic fire—should stand as an eternal reminder of the need to prevent nuclear weapons from ever being used in anger again. Global economic disaster. </w:t>
      </w:r>
      <w:r w:rsidRPr="00F2457A">
        <w:rPr>
          <w:rFonts w:asciiTheme="majorHAnsi" w:eastAsia="Calibri" w:hAnsiTheme="majorHAnsi" w:cstheme="majorHAnsi"/>
          <w:highlight w:val="cyan"/>
          <w:u w:val="single"/>
        </w:rPr>
        <w:t>The economic impact</w:t>
      </w:r>
      <w:r w:rsidRPr="00F2457A">
        <w:rPr>
          <w:rFonts w:asciiTheme="majorHAnsi" w:eastAsia="Calibri" w:hAnsiTheme="majorHAnsi" w:cstheme="majorHAnsi"/>
          <w:u w:val="single"/>
        </w:rPr>
        <w:t xml:space="preserve"> of such an attack </w:t>
      </w:r>
      <w:r w:rsidRPr="00F2457A">
        <w:rPr>
          <w:rFonts w:asciiTheme="majorHAnsi" w:eastAsia="Calibri" w:hAnsiTheme="majorHAnsi" w:cstheme="majorHAnsi"/>
          <w:highlight w:val="cyan"/>
          <w:u w:val="single"/>
        </w:rPr>
        <w:t xml:space="preserve">would be </w:t>
      </w:r>
      <w:r w:rsidRPr="00F2457A">
        <w:rPr>
          <w:rStyle w:val="Emphasis"/>
          <w:rFonts w:asciiTheme="majorHAnsi" w:hAnsiTheme="majorHAnsi" w:cstheme="majorHAnsi"/>
          <w:highlight w:val="cyan"/>
        </w:rPr>
        <w:t>enormous</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 xml:space="preserve">The effects would </w:t>
      </w:r>
      <w:r w:rsidRPr="00F2457A">
        <w:rPr>
          <w:rStyle w:val="Emphasis"/>
          <w:rFonts w:asciiTheme="majorHAnsi" w:hAnsiTheme="majorHAnsi" w:cstheme="majorHAnsi"/>
        </w:rPr>
        <w:t>reverberate</w:t>
      </w:r>
      <w:r w:rsidRPr="00F2457A">
        <w:rPr>
          <w:rFonts w:asciiTheme="majorHAnsi" w:eastAsia="Calibri" w:hAnsiTheme="majorHAnsi" w:cstheme="majorHAnsi"/>
          <w:u w:val="single"/>
        </w:rPr>
        <w:t xml:space="preserve"> for so far</w:t>
      </w:r>
      <w:r w:rsidRPr="00F2457A">
        <w:rPr>
          <w:rFonts w:asciiTheme="majorHAnsi" w:eastAsia="Calibri" w:hAnsiTheme="majorHAnsi" w:cstheme="majorHAnsi"/>
          <w:sz w:val="16"/>
        </w:rPr>
        <w:t xml:space="preserve"> and so long that </w:t>
      </w:r>
      <w:r w:rsidRPr="00F2457A">
        <w:rPr>
          <w:rFonts w:asciiTheme="majorHAnsi" w:eastAsia="Calibri" w:hAnsiTheme="majorHAnsi" w:cstheme="majorHAnsi"/>
          <w:u w:val="single"/>
        </w:rPr>
        <w:t>they are difficult to estimate</w:t>
      </w:r>
      <w:r w:rsidRPr="00F2457A">
        <w:rPr>
          <w:rFonts w:asciiTheme="majorHAnsi" w:eastAsia="Calibri" w:hAnsiTheme="majorHAnsi" w:cstheme="majorHAnsi"/>
          <w:sz w:val="16"/>
        </w:rPr>
        <w:t xml:space="preserve"> in all their complexity. Hundreds of thousands of people would be too injured or sick to work for weeks or months. Hundreds of thousands more would evacuate to locations far from their jobs. Many places of employment would have to be abandoned because of the radioactive fallout. </w:t>
      </w:r>
      <w:r w:rsidRPr="00F2457A">
        <w:rPr>
          <w:rFonts w:asciiTheme="majorHAnsi" w:eastAsia="Calibri" w:hAnsiTheme="majorHAnsi" w:cstheme="majorHAnsi"/>
          <w:highlight w:val="cyan"/>
          <w:u w:val="single"/>
        </w:rPr>
        <w:t>Insurance companies would reel</w:t>
      </w:r>
      <w:r w:rsidRPr="00F2457A">
        <w:rPr>
          <w:rFonts w:asciiTheme="majorHAnsi" w:eastAsia="Calibri" w:hAnsiTheme="majorHAnsi" w:cstheme="majorHAnsi"/>
          <w:u w:val="single"/>
        </w:rPr>
        <w:t xml:space="preserve"> under the losses</w:t>
      </w:r>
      <w:r w:rsidRPr="00F2457A">
        <w:rPr>
          <w:rFonts w:asciiTheme="majorHAnsi" w:eastAsia="Calibri" w:hAnsiTheme="majorHAnsi" w:cstheme="majorHAnsi"/>
          <w:sz w:val="16"/>
        </w:rPr>
        <w:t xml:space="preserve">; but at the same time, </w:t>
      </w:r>
      <w:r w:rsidRPr="00F2457A">
        <w:rPr>
          <w:rFonts w:asciiTheme="majorHAnsi" w:eastAsia="Calibri" w:hAnsiTheme="majorHAnsi" w:cstheme="majorHAnsi"/>
          <w:u w:val="single"/>
        </w:rPr>
        <w:t>many insurance policies exclude</w:t>
      </w:r>
      <w:r w:rsidRPr="00F2457A">
        <w:rPr>
          <w:rFonts w:asciiTheme="majorHAnsi" w:eastAsia="Calibri" w:hAnsiTheme="majorHAnsi" w:cstheme="majorHAnsi"/>
          <w:sz w:val="16"/>
        </w:rPr>
        <w:t xml:space="preserve"> the effects of </w:t>
      </w:r>
      <w:r w:rsidRPr="00F2457A">
        <w:rPr>
          <w:rFonts w:asciiTheme="majorHAnsi" w:eastAsia="Calibri" w:hAnsiTheme="majorHAnsi" w:cstheme="majorHAnsi"/>
          <w:u w:val="single"/>
        </w:rPr>
        <w:t>nuclear attacks</w:t>
      </w:r>
      <w:r w:rsidRPr="00F2457A">
        <w:rPr>
          <w:rFonts w:asciiTheme="majorHAnsi" w:eastAsia="Calibri" w:hAnsiTheme="majorHAnsi" w:cstheme="majorHAnsi"/>
          <w:sz w:val="16"/>
        </w:rPr>
        <w:t xml:space="preserve">—an item insurers considered beyond their ability to cover—so the owners of </w:t>
      </w:r>
      <w:r w:rsidRPr="00F2457A">
        <w:rPr>
          <w:rFonts w:asciiTheme="majorHAnsi" w:eastAsia="Calibri" w:hAnsiTheme="majorHAnsi" w:cstheme="majorHAnsi"/>
          <w:sz w:val="16"/>
        </w:rPr>
        <w:lastRenderedPageBreak/>
        <w:t xml:space="preserve">thousands of buildings would not have the insurance payments needed to cover the cost of fixing them, </w:t>
      </w:r>
      <w:r w:rsidRPr="00F2457A">
        <w:rPr>
          <w:rFonts w:asciiTheme="majorHAnsi" w:eastAsia="Calibri" w:hAnsiTheme="majorHAnsi" w:cstheme="majorHAnsi"/>
          <w:highlight w:val="cyan"/>
          <w:u w:val="single"/>
        </w:rPr>
        <w:t>thousands</w:t>
      </w:r>
      <w:r w:rsidRPr="00F2457A">
        <w:rPr>
          <w:rFonts w:asciiTheme="majorHAnsi" w:eastAsia="Calibri" w:hAnsiTheme="majorHAnsi" w:cstheme="majorHAnsi"/>
          <w:u w:val="single"/>
        </w:rPr>
        <w:t xml:space="preserve"> of companies would </w:t>
      </w:r>
      <w:r w:rsidRPr="00F2457A">
        <w:rPr>
          <w:rFonts w:asciiTheme="majorHAnsi" w:eastAsia="Calibri" w:hAnsiTheme="majorHAnsi" w:cstheme="majorHAnsi"/>
          <w:highlight w:val="cyan"/>
          <w:u w:val="single"/>
        </w:rPr>
        <w:t>go bankrupt</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and banks would be left holding an immense number of mortgages that would never be repaid</w:t>
      </w:r>
      <w:r w:rsidRPr="00F2457A">
        <w:rPr>
          <w:rFonts w:asciiTheme="majorHAnsi" w:eastAsia="Calibri" w:hAnsiTheme="majorHAnsi" w:cstheme="majorHAnsi"/>
          <w:sz w:val="16"/>
        </w:rPr>
        <w:t xml:space="preserve">. </w:t>
      </w:r>
      <w:r w:rsidRPr="00F2457A">
        <w:rPr>
          <w:rFonts w:asciiTheme="majorHAnsi" w:eastAsia="Calibri" w:hAnsiTheme="majorHAnsi" w:cstheme="majorHAnsi"/>
          <w:highlight w:val="cyan"/>
          <w:u w:val="single"/>
        </w:rPr>
        <w:t>Consumer and investor confidence would</w:t>
      </w:r>
      <w:r w:rsidRPr="00F2457A">
        <w:rPr>
          <w:rFonts w:asciiTheme="majorHAnsi" w:eastAsia="Calibri" w:hAnsiTheme="majorHAnsi" w:cstheme="majorHAnsi"/>
          <w:u w:val="single"/>
        </w:rPr>
        <w:t xml:space="preserve"> likely </w:t>
      </w:r>
      <w:r w:rsidRPr="00F2457A">
        <w:rPr>
          <w:rFonts w:asciiTheme="majorHAnsi" w:eastAsia="Calibri" w:hAnsiTheme="majorHAnsi" w:cstheme="majorHAnsi"/>
          <w:highlight w:val="cyan"/>
          <w:u w:val="single"/>
        </w:rPr>
        <w:t xml:space="preserve">be </w:t>
      </w:r>
      <w:r w:rsidRPr="00F2457A">
        <w:rPr>
          <w:rStyle w:val="Emphasis"/>
          <w:rFonts w:asciiTheme="majorHAnsi" w:hAnsiTheme="majorHAnsi" w:cstheme="majorHAnsi"/>
          <w:highlight w:val="cyan"/>
        </w:rPr>
        <w:t>dramatically affected</w:t>
      </w:r>
      <w:r w:rsidRPr="00F2457A">
        <w:rPr>
          <w:rFonts w:asciiTheme="majorHAnsi" w:eastAsia="Calibri" w:hAnsiTheme="majorHAnsi" w:cstheme="majorHAnsi"/>
          <w:sz w:val="16"/>
        </w:rPr>
        <w:t xml:space="preserve">, as worried people slowed their spending. </w:t>
      </w:r>
      <w:r w:rsidRPr="00F2457A">
        <w:rPr>
          <w:rFonts w:asciiTheme="majorHAnsi" w:eastAsia="Calibri" w:hAnsiTheme="majorHAnsi" w:cstheme="majorHAnsi"/>
          <w:u w:val="single"/>
        </w:rPr>
        <w:t>Enormous new homeland security and military investments would be very likely</w:t>
      </w:r>
      <w:r w:rsidRPr="00F2457A">
        <w:rPr>
          <w:rFonts w:asciiTheme="majorHAnsi" w:eastAsia="Calibri" w:hAnsiTheme="majorHAnsi" w:cstheme="majorHAnsi"/>
          <w:sz w:val="16"/>
        </w:rPr>
        <w:t>.</w:t>
      </w:r>
      <w:r w:rsidRPr="00F2457A">
        <w:rPr>
          <w:rFonts w:asciiTheme="majorHAnsi" w:hAnsiTheme="majorHAnsi" w:cstheme="majorHAnsi"/>
          <w:sz w:val="8"/>
          <w:szCs w:val="8"/>
        </w:rPr>
        <w:t xml:space="preserve"> If the bomb had come in a shipping container, the targeted country—and possibly others—might stop all containers from entering until it could devise a system for ensuring they could never again be used for such a purpose, throwing a wrench into the gears of global trade for an extended period. (And this might well occur even if a shipping container had not been the means of delivery.) Even the far smaller 9/11 attacks are estimated to have caused economic aftershocks costing almost $1 trillion even excluding the multi-trillion-dollar costs of the wars that ensued. The cost of a terrorist nuclear attack in a major city would likely be many times higher. The most severe effects would be local, but the effects of trade disruptions, reduced economic activity, and more would reverberate around the world. Consequently, while some countries may feel that nuclear terrorism is only a concern for the countries most likely to be targeted—such as the United States—in reality it is a threat to everyone, everywhere. In 2005, then-UN Secretary-General Kofi Annan warned that these global effects would push “tens of millions of people into dire poverty,” creating “a second death toll throughout the developing world.” One recent estimate suggested that a nuclear attack in an urban area would cause a global recession, cutting global Gross Domestic Product by some two percent, and pushing an additional 30 million people in the developing world into extreme poverty. Desperate dilemmas. In short, an act of nuclear terrorism could rip the heart out of a major city, and cause ripple effects throughout the world. The government of the country attacked would face desperate decisions: How to help the city attacked? How to prevent further attacks? How to respond or retaliate? Terrorists—either those who committed the attack or others—would probably claim they had more bombs already hidden in other cities (whether they did or not), and threaten to detonate them unless their demands were met. The fear that this might be true could lead people to flee major cities in a large-scale, uncontrolled evacuation. There is very little ability to support the population of major cities in the surrounding countryside. The potential for widespread havoc and economic chaos is very real. If the detonation took place in the capital of the nation attacked, much of the government might be destroyed. A bomb in Washington, D.C., for example, might kill the President, the Vice President, and many of the members of Congress and the Supreme Court. (Having some plausible national leader survive is a key reason why one cabinet member is always elsewhere on the night of the State of the Union address.) Elaborate, classified plans for “continuity of government” have already been drawn up in a number of countries, but the potential for chaos and confusion—if almost all of a country’s top leaders were killed—would still be enormous. Who, for example, could address the public on what the government would do, and what the public should do, to respond? Could anyone honestly assure the public there would be no further attacks? If they did, who would believe them? In the United States, given the practical impossibility of passing major legislation with Congress in ruins and most of its members dead or seriously injured, some have argued for passing legislation in advance giving the government emergency powers to act—and creating procedures, for example, for legitimately replacing most of the House of Representatives. But to date, no such legislative preparations have been made. In what would inevitably be a desperate effort to prevent further attacks, traditional standards of civil liberties might be jettisoned, at least for a time—particularly when people realized that the fuel for the bomb that had done such damage would easily have fit in a suitcase. Old rules limiting search and surveillance could be among the first to go. The government might well impose martial law as it sought to control the situation, hunt for the perpetrators, and find any additional weapons or nuclear materials they might have. Even the far smaller attacks of 9/11 saw the US government authorizing torture of prisoners and mass electronic surveillance. And what standards of international order and law would still hold sway? </w:t>
      </w:r>
      <w:r w:rsidRPr="00F2457A">
        <w:rPr>
          <w:rFonts w:asciiTheme="majorHAnsi" w:eastAsia="Calibri" w:hAnsiTheme="majorHAnsi" w:cstheme="majorHAnsi"/>
          <w:highlight w:val="cyan"/>
          <w:u w:val="single"/>
        </w:rPr>
        <w:t>The country attacked might</w:t>
      </w:r>
      <w:r w:rsidRPr="00F2457A">
        <w:rPr>
          <w:rFonts w:asciiTheme="majorHAnsi" w:eastAsia="Calibri" w:hAnsiTheme="majorHAnsi" w:cstheme="majorHAnsi"/>
          <w:u w:val="single"/>
        </w:rPr>
        <w:t xml:space="preserve"> well </w:t>
      </w:r>
      <w:r w:rsidRPr="00F2457A">
        <w:rPr>
          <w:rStyle w:val="Emphasis"/>
          <w:rFonts w:asciiTheme="majorHAnsi" w:hAnsiTheme="majorHAnsi" w:cstheme="majorHAnsi"/>
          <w:highlight w:val="cyan"/>
        </w:rPr>
        <w:t>lash out militarily</w:t>
      </w:r>
      <w:r w:rsidRPr="00F2457A">
        <w:rPr>
          <w:rFonts w:asciiTheme="majorHAnsi" w:eastAsia="Calibri" w:hAnsiTheme="majorHAnsi" w:cstheme="majorHAnsi"/>
          <w:sz w:val="16"/>
        </w:rPr>
        <w:t xml:space="preserve"> at whatever countries it thought might bear a portion of responsibility. (A terrifying description of the kinds of discussions that might occur appeared in Brian Jenkins’ book, Will Terrorists Go Nuclear?) </w:t>
      </w:r>
      <w:r w:rsidRPr="00F2457A">
        <w:rPr>
          <w:rFonts w:asciiTheme="majorHAnsi" w:eastAsia="Calibri" w:hAnsiTheme="majorHAnsi" w:cstheme="majorHAnsi"/>
          <w:highlight w:val="cyan"/>
          <w:u w:val="single"/>
        </w:rPr>
        <w:t>With the nuclear threshold already crossed</w:t>
      </w:r>
      <w:r w:rsidRPr="00F2457A">
        <w:rPr>
          <w:rFonts w:asciiTheme="majorHAnsi" w:eastAsia="Calibri" w:hAnsiTheme="majorHAnsi" w:cstheme="majorHAnsi"/>
          <w:u w:val="single"/>
        </w:rPr>
        <w:t xml:space="preserve"> in this scenario</w:t>
      </w:r>
      <w:r w:rsidRPr="00F2457A">
        <w:rPr>
          <w:rFonts w:asciiTheme="majorHAnsi" w:eastAsia="Calibri" w:hAnsiTheme="majorHAnsi" w:cstheme="majorHAnsi"/>
          <w:sz w:val="16"/>
        </w:rPr>
        <w:t>—at least by terrorists—</w:t>
      </w:r>
      <w:r w:rsidRPr="00F2457A">
        <w:rPr>
          <w:rFonts w:asciiTheme="majorHAnsi" w:eastAsia="Calibri" w:hAnsiTheme="majorHAnsi" w:cstheme="majorHAnsi"/>
          <w:u w:val="single"/>
        </w:rPr>
        <w:t xml:space="preserve">it is </w:t>
      </w:r>
      <w:r w:rsidRPr="00F2457A">
        <w:rPr>
          <w:rStyle w:val="Emphasis"/>
          <w:rFonts w:asciiTheme="majorHAnsi" w:hAnsiTheme="majorHAnsi" w:cstheme="majorHAnsi"/>
        </w:rPr>
        <w:t>conceivable</w:t>
      </w:r>
      <w:r w:rsidRPr="00F2457A">
        <w:rPr>
          <w:rFonts w:asciiTheme="majorHAnsi" w:eastAsia="Calibri" w:hAnsiTheme="majorHAnsi" w:cstheme="majorHAnsi"/>
          <w:sz w:val="16"/>
        </w:rPr>
        <w:t xml:space="preserve"> that some of the </w:t>
      </w:r>
      <w:r w:rsidRPr="00F2457A">
        <w:rPr>
          <w:rStyle w:val="Emphasis"/>
          <w:rFonts w:asciiTheme="majorHAnsi" w:hAnsiTheme="majorHAnsi" w:cstheme="majorHAnsi"/>
          <w:highlight w:val="cyan"/>
        </w:rPr>
        <w:t>resulting conflicts might escalate to nuclear use</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International politics could become more brutish and violent</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with powerful states taking unilateral action</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by force if necessary</w:t>
      </w:r>
      <w:r w:rsidRPr="00F2457A">
        <w:rPr>
          <w:rFonts w:asciiTheme="majorHAnsi" w:eastAsia="Calibri" w:hAnsiTheme="majorHAnsi" w:cstheme="majorHAnsi"/>
          <w:sz w:val="16"/>
        </w:rPr>
        <w:t xml:space="preserve">, </w:t>
      </w:r>
      <w:r w:rsidRPr="00F2457A">
        <w:rPr>
          <w:rFonts w:asciiTheme="majorHAnsi" w:eastAsia="Calibri" w:hAnsiTheme="majorHAnsi" w:cstheme="majorHAnsi"/>
          <w:u w:val="single"/>
        </w:rPr>
        <w:t>in an effort to ensure their security</w:t>
      </w:r>
      <w:r w:rsidRPr="00F2457A">
        <w:rPr>
          <w:rFonts w:asciiTheme="majorHAnsi" w:eastAsia="Calibri" w:hAnsiTheme="majorHAnsi" w:cstheme="majorHAnsi"/>
          <w:sz w:val="16"/>
        </w:rPr>
        <w:t xml:space="preserve">. After 9/11, the United States led the invasions of two sovereign nations, in wars that have since cost hundreds of thousands of lives and trillions of dollars, while plunging a region into chaos. </w:t>
      </w:r>
      <w:r w:rsidRPr="00F2457A">
        <w:rPr>
          <w:rFonts w:asciiTheme="majorHAnsi" w:eastAsia="Calibri" w:hAnsiTheme="majorHAnsi" w:cstheme="majorHAnsi"/>
          <w:u w:val="single"/>
        </w:rPr>
        <w:t>Would the reaction after a far more devastating nuclear attack be any less?</w:t>
      </w:r>
    </w:p>
    <w:p w14:paraId="72639A5F" w14:textId="77777777" w:rsidR="00F02328" w:rsidRPr="00F2457A" w:rsidRDefault="00F02328" w:rsidP="00F02328">
      <w:pPr>
        <w:pStyle w:val="Heading4"/>
        <w:rPr>
          <w:rFonts w:asciiTheme="majorHAnsi" w:hAnsiTheme="majorHAnsi" w:cstheme="majorHAnsi"/>
          <w:u w:val="single"/>
        </w:rPr>
      </w:pPr>
      <w:r w:rsidRPr="00F2457A">
        <w:rPr>
          <w:rFonts w:asciiTheme="majorHAnsi" w:hAnsiTheme="majorHAnsi" w:cstheme="majorHAnsi"/>
        </w:rPr>
        <w:t xml:space="preserve">Deterrence </w:t>
      </w:r>
      <w:r w:rsidRPr="00F2457A">
        <w:rPr>
          <w:rFonts w:asciiTheme="majorHAnsi" w:hAnsiTheme="majorHAnsi" w:cstheme="majorHAnsi"/>
          <w:u w:val="single"/>
        </w:rPr>
        <w:t>isn’t credible</w:t>
      </w:r>
      <w:r w:rsidRPr="00F2457A">
        <w:rPr>
          <w:rFonts w:asciiTheme="majorHAnsi" w:hAnsiTheme="majorHAnsi" w:cstheme="majorHAnsi"/>
        </w:rPr>
        <w:t xml:space="preserve"> and </w:t>
      </w:r>
      <w:r w:rsidRPr="00F2457A">
        <w:rPr>
          <w:rFonts w:asciiTheme="majorHAnsi" w:hAnsiTheme="majorHAnsi" w:cstheme="majorHAnsi"/>
          <w:u w:val="single"/>
        </w:rPr>
        <w:t>causes war</w:t>
      </w:r>
      <w:r>
        <w:rPr>
          <w:rFonts w:asciiTheme="majorHAnsi" w:hAnsiTheme="majorHAnsi" w:cstheme="majorHAnsi"/>
          <w:u w:val="single"/>
        </w:rPr>
        <w:t>.</w:t>
      </w:r>
    </w:p>
    <w:p w14:paraId="72262113"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Duyeon </w:t>
      </w:r>
      <w:r w:rsidRPr="00F2457A">
        <w:rPr>
          <w:rStyle w:val="Style13ptBold"/>
          <w:rFonts w:asciiTheme="majorHAnsi" w:hAnsiTheme="majorHAnsi" w:cstheme="majorHAnsi"/>
        </w:rPr>
        <w:t>Kim 19</w:t>
      </w:r>
      <w:r w:rsidRPr="00F2457A">
        <w:rPr>
          <w:rFonts w:asciiTheme="majorHAnsi" w:hAnsiTheme="majorHAnsi" w:cstheme="majorHAnsi"/>
        </w:rPr>
        <w:t xml:space="preserve">. Adjunct senior fellow at the Center for a New American Security and columnist with the Bulletin of the Atomic Scientists. “Can North Korea Be Deterred?” Council On Foreign Relations. 07-17-2019. </w:t>
      </w:r>
      <w:hyperlink r:id="rId14" w:history="1">
        <w:r w:rsidRPr="00F2457A">
          <w:rPr>
            <w:rStyle w:val="Hyperlink"/>
            <w:rFonts w:asciiTheme="majorHAnsi" w:hAnsiTheme="majorHAnsi" w:cstheme="majorHAnsi"/>
          </w:rPr>
          <w:t>https://www.cfr.org/blog/can-north-korea-be-deterred</w:t>
        </w:r>
      </w:hyperlink>
    </w:p>
    <w:p w14:paraId="3BCFCBC4" w14:textId="77777777" w:rsidR="00F02328" w:rsidRPr="00F2457A" w:rsidRDefault="00F02328" w:rsidP="00F02328">
      <w:pPr>
        <w:rPr>
          <w:rFonts w:asciiTheme="majorHAnsi" w:hAnsiTheme="majorHAnsi" w:cstheme="majorHAnsi"/>
          <w:sz w:val="14"/>
        </w:rPr>
      </w:pPr>
      <w:r w:rsidRPr="00F2457A">
        <w:rPr>
          <w:rFonts w:asciiTheme="majorHAnsi" w:hAnsiTheme="majorHAnsi" w:cstheme="majorHAnsi"/>
          <w:sz w:val="14"/>
        </w:rPr>
        <w:t xml:space="preserve">In the case of North Korea, </w:t>
      </w:r>
      <w:r w:rsidRPr="00F2457A">
        <w:rPr>
          <w:rFonts w:asciiTheme="majorHAnsi" w:hAnsiTheme="majorHAnsi" w:cstheme="majorHAnsi"/>
          <w:u w:val="single"/>
        </w:rPr>
        <w:t xml:space="preserve">one </w:t>
      </w:r>
      <w:r w:rsidRPr="00F2457A">
        <w:rPr>
          <w:rFonts w:asciiTheme="majorHAnsi" w:hAnsiTheme="majorHAnsi" w:cstheme="majorHAnsi"/>
          <w:highlight w:val="cyan"/>
          <w:u w:val="single"/>
        </w:rPr>
        <w:t xml:space="preserve">objective of deterrence </w:t>
      </w:r>
      <w:r w:rsidRPr="008B0757">
        <w:rPr>
          <w:rFonts w:asciiTheme="majorHAnsi" w:hAnsiTheme="majorHAnsi" w:cstheme="majorHAnsi"/>
          <w:u w:val="single"/>
        </w:rPr>
        <w:t xml:space="preserve">was </w:t>
      </w:r>
      <w:r w:rsidRPr="00F2457A">
        <w:rPr>
          <w:rFonts w:asciiTheme="majorHAnsi" w:hAnsiTheme="majorHAnsi" w:cstheme="majorHAnsi"/>
          <w:highlight w:val="cyan"/>
          <w:u w:val="single"/>
        </w:rPr>
        <w:t>to discourage North Korea from acquiring nuclear weapons</w:t>
      </w:r>
      <w:r w:rsidRPr="00F2457A">
        <w:rPr>
          <w:rFonts w:asciiTheme="majorHAnsi" w:hAnsiTheme="majorHAnsi" w:cstheme="majorHAnsi"/>
          <w:u w:val="single"/>
        </w:rPr>
        <w:t xml:space="preserve">, but </w:t>
      </w:r>
      <w:r w:rsidRPr="00F2457A">
        <w:rPr>
          <w:rFonts w:asciiTheme="majorHAnsi" w:hAnsiTheme="majorHAnsi" w:cstheme="majorHAnsi"/>
          <w:highlight w:val="cyan"/>
          <w:u w:val="single"/>
        </w:rPr>
        <w:t xml:space="preserve">after Pyongyang crossed that threshold, the question turned </w:t>
      </w:r>
      <w:r w:rsidRPr="008B0757">
        <w:rPr>
          <w:rFonts w:asciiTheme="majorHAnsi" w:hAnsiTheme="majorHAnsi" w:cstheme="majorHAnsi"/>
          <w:u w:val="single"/>
        </w:rPr>
        <w:t>into one of compellence: how to compel the regime to relinquish its nuclear weapons</w:t>
      </w:r>
      <w:r w:rsidRPr="008B0757">
        <w:rPr>
          <w:rFonts w:asciiTheme="majorHAnsi" w:hAnsiTheme="majorHAnsi" w:cstheme="majorHAnsi"/>
          <w:sz w:val="14"/>
        </w:rPr>
        <w:t xml:space="preserve"> while simultaneously deterring</w:t>
      </w:r>
      <w:r w:rsidRPr="00F2457A">
        <w:rPr>
          <w:rFonts w:asciiTheme="majorHAnsi" w:hAnsiTheme="majorHAnsi" w:cstheme="majorHAnsi"/>
          <w:sz w:val="14"/>
        </w:rPr>
        <w:t xml:space="preserve"> it from using those weapons. However, due to the risks involved, to this day no American administration has considered the use of a compellence strategy. </w:t>
      </w:r>
      <w:r w:rsidRPr="00F2457A">
        <w:rPr>
          <w:rFonts w:asciiTheme="majorHAnsi" w:hAnsiTheme="majorHAnsi" w:cstheme="majorHAnsi"/>
          <w:u w:val="single"/>
        </w:rPr>
        <w:t xml:space="preserve">Potential </w:t>
      </w:r>
      <w:r w:rsidRPr="00F2457A">
        <w:rPr>
          <w:rFonts w:asciiTheme="majorHAnsi" w:hAnsiTheme="majorHAnsi" w:cstheme="majorHAnsi"/>
          <w:highlight w:val="cyan"/>
          <w:u w:val="single"/>
        </w:rPr>
        <w:t>risks</w:t>
      </w:r>
      <w:r w:rsidRPr="00F2457A">
        <w:rPr>
          <w:rFonts w:asciiTheme="majorHAnsi" w:hAnsiTheme="majorHAnsi" w:cstheme="majorHAnsi"/>
          <w:sz w:val="14"/>
        </w:rPr>
        <w:t xml:space="preserve"> of compellence </w:t>
      </w:r>
      <w:r w:rsidRPr="00F2457A">
        <w:rPr>
          <w:rFonts w:asciiTheme="majorHAnsi" w:hAnsiTheme="majorHAnsi" w:cstheme="majorHAnsi"/>
          <w:highlight w:val="cyan"/>
          <w:u w:val="single"/>
        </w:rPr>
        <w:t xml:space="preserve">include </w:t>
      </w:r>
      <w:r w:rsidRPr="00F2457A">
        <w:rPr>
          <w:rFonts w:asciiTheme="majorHAnsi" w:hAnsiTheme="majorHAnsi" w:cstheme="majorHAnsi"/>
          <w:b/>
          <w:bCs/>
          <w:highlight w:val="cyan"/>
          <w:u w:val="single"/>
        </w:rPr>
        <w:t xml:space="preserve">reputational consequences, undermined credibility, </w:t>
      </w:r>
      <w:r w:rsidRPr="008B0757">
        <w:rPr>
          <w:rFonts w:asciiTheme="majorHAnsi" w:hAnsiTheme="majorHAnsi" w:cstheme="majorHAnsi"/>
          <w:b/>
          <w:bCs/>
          <w:u w:val="single"/>
        </w:rPr>
        <w:t xml:space="preserve">and </w:t>
      </w:r>
      <w:r w:rsidRPr="00F2457A">
        <w:rPr>
          <w:rFonts w:asciiTheme="majorHAnsi" w:hAnsiTheme="majorHAnsi" w:cstheme="majorHAnsi"/>
          <w:b/>
          <w:bCs/>
          <w:highlight w:val="cyan"/>
          <w:u w:val="single"/>
        </w:rPr>
        <w:t>military escalation</w:t>
      </w:r>
      <w:r w:rsidRPr="00F2457A">
        <w:rPr>
          <w:rFonts w:asciiTheme="majorHAnsi" w:hAnsiTheme="majorHAnsi" w:cstheme="majorHAnsi"/>
          <w:b/>
          <w:bCs/>
          <w:u w:val="single"/>
        </w:rPr>
        <w:t>.</w:t>
      </w:r>
      <w:r w:rsidRPr="00F2457A">
        <w:rPr>
          <w:rFonts w:asciiTheme="majorHAnsi" w:hAnsiTheme="majorHAnsi" w:cstheme="majorHAnsi"/>
          <w:sz w:val="14"/>
        </w:rPr>
        <w:t xml:space="preserve"> Opposition by Northeast Asian countries and North Korea’s ability to retaliate would also deter the United States from lodging compellent threats against Pyongyang. Though President Donald J. </w:t>
      </w:r>
      <w:r w:rsidRPr="008B0757">
        <w:rPr>
          <w:rFonts w:asciiTheme="majorHAnsi" w:hAnsiTheme="majorHAnsi" w:cstheme="majorHAnsi"/>
          <w:u w:val="single"/>
        </w:rPr>
        <w:t>Trump’s</w:t>
      </w:r>
      <w:r w:rsidRPr="00F2457A">
        <w:rPr>
          <w:rFonts w:asciiTheme="majorHAnsi" w:hAnsiTheme="majorHAnsi" w:cstheme="majorHAnsi"/>
          <w:u w:val="single"/>
        </w:rPr>
        <w:t xml:space="preserve"> “fire and fury” </w:t>
      </w:r>
      <w:r w:rsidRPr="00F2457A">
        <w:rPr>
          <w:rFonts w:asciiTheme="majorHAnsi" w:hAnsiTheme="majorHAnsi" w:cstheme="majorHAnsi"/>
          <w:highlight w:val="cyan"/>
          <w:u w:val="single"/>
        </w:rPr>
        <w:t>rhetoric</w:t>
      </w:r>
      <w:r w:rsidRPr="00F2457A">
        <w:rPr>
          <w:rFonts w:asciiTheme="majorHAnsi" w:hAnsiTheme="majorHAnsi" w:cstheme="majorHAnsi"/>
          <w:sz w:val="14"/>
        </w:rPr>
        <w:t xml:space="preserve"> in 2017 </w:t>
      </w:r>
      <w:r w:rsidRPr="00F2457A">
        <w:rPr>
          <w:rFonts w:asciiTheme="majorHAnsi" w:hAnsiTheme="majorHAnsi" w:cstheme="majorHAnsi"/>
          <w:u w:val="single"/>
        </w:rPr>
        <w:t xml:space="preserve">resembled compellent threats, they were largely viewed as bluster that </w:t>
      </w:r>
      <w:r w:rsidRPr="00F2457A">
        <w:rPr>
          <w:rFonts w:asciiTheme="majorHAnsi" w:hAnsiTheme="majorHAnsi" w:cstheme="majorHAnsi"/>
          <w:b/>
          <w:bCs/>
          <w:highlight w:val="cyan"/>
          <w:u w:val="single"/>
        </w:rPr>
        <w:t>lacked credibility</w:t>
      </w:r>
      <w:r w:rsidRPr="00F2457A">
        <w:rPr>
          <w:rFonts w:asciiTheme="majorHAnsi" w:hAnsiTheme="majorHAnsi" w:cstheme="majorHAnsi"/>
          <w:highlight w:val="cyan"/>
          <w:u w:val="single"/>
        </w:rPr>
        <w:t xml:space="preserve"> </w:t>
      </w:r>
      <w:r w:rsidRPr="008B0757">
        <w:rPr>
          <w:rFonts w:asciiTheme="majorHAnsi" w:hAnsiTheme="majorHAnsi" w:cstheme="majorHAnsi"/>
          <w:u w:val="single"/>
        </w:rPr>
        <w:t xml:space="preserve">and pandered to his domestic audience. </w:t>
      </w:r>
      <w:r w:rsidRPr="008B0757">
        <w:rPr>
          <w:rFonts w:asciiTheme="majorHAnsi" w:hAnsiTheme="majorHAnsi" w:cstheme="majorHAnsi"/>
          <w:sz w:val="14"/>
        </w:rPr>
        <w:t xml:space="preserve">Nevertheless, </w:t>
      </w:r>
      <w:r w:rsidRPr="008B0757">
        <w:rPr>
          <w:rFonts w:asciiTheme="majorHAnsi" w:hAnsiTheme="majorHAnsi" w:cstheme="majorHAnsi"/>
          <w:u w:val="single"/>
        </w:rPr>
        <w:t xml:space="preserve">Trump’s rhetoric was </w:t>
      </w:r>
      <w:r w:rsidRPr="008B0757">
        <w:rPr>
          <w:rFonts w:asciiTheme="majorHAnsi" w:hAnsiTheme="majorHAnsi" w:cstheme="majorHAnsi"/>
          <w:b/>
          <w:bCs/>
          <w:u w:val="single"/>
        </w:rPr>
        <w:t>dangerous because of the possibility</w:t>
      </w:r>
      <w:r w:rsidRPr="00F2457A">
        <w:rPr>
          <w:rFonts w:asciiTheme="majorHAnsi" w:hAnsiTheme="majorHAnsi" w:cstheme="majorHAnsi"/>
          <w:b/>
          <w:bCs/>
          <w:u w:val="single"/>
        </w:rPr>
        <w:t xml:space="preserve"> that </w:t>
      </w:r>
      <w:r w:rsidRPr="00F2457A">
        <w:rPr>
          <w:rFonts w:asciiTheme="majorHAnsi" w:hAnsiTheme="majorHAnsi" w:cstheme="majorHAnsi"/>
          <w:b/>
          <w:bCs/>
          <w:highlight w:val="cyan"/>
          <w:u w:val="single"/>
        </w:rPr>
        <w:t>it could have</w:t>
      </w:r>
      <w:r w:rsidRPr="00F2457A">
        <w:rPr>
          <w:rFonts w:asciiTheme="majorHAnsi" w:hAnsiTheme="majorHAnsi" w:cstheme="majorHAnsi"/>
          <w:highlight w:val="cyan"/>
          <w:u w:val="single"/>
        </w:rPr>
        <w:t xml:space="preserve"> </w:t>
      </w:r>
      <w:r w:rsidRPr="00F2457A">
        <w:rPr>
          <w:rFonts w:asciiTheme="majorHAnsi" w:hAnsiTheme="majorHAnsi" w:cstheme="majorHAnsi"/>
          <w:b/>
          <w:bCs/>
          <w:highlight w:val="cyan"/>
          <w:u w:val="single"/>
        </w:rPr>
        <w:t>spiraled into inadvertent conflict.</w:t>
      </w:r>
      <w:r w:rsidRPr="00F2457A">
        <w:rPr>
          <w:rFonts w:asciiTheme="majorHAnsi" w:hAnsiTheme="majorHAnsi" w:cstheme="majorHAnsi"/>
          <w:sz w:val="14"/>
        </w:rPr>
        <w:t xml:space="preserve"> Since the 1990s, the United States has used diplomacy, rather than compellance, as the preferred foreign policy tool to attempt to denuclearize North Korea. From Deterrence to Complexity </w:t>
      </w:r>
      <w:r w:rsidRPr="00F2457A">
        <w:rPr>
          <w:rFonts w:asciiTheme="majorHAnsi" w:hAnsiTheme="majorHAnsi" w:cstheme="majorHAnsi"/>
          <w:u w:val="single"/>
        </w:rPr>
        <w:t>The United States’ deterrence record is spotty vis-à-vis North Korea</w:t>
      </w:r>
      <w:r w:rsidRPr="00F2457A">
        <w:rPr>
          <w:rFonts w:asciiTheme="majorHAnsi" w:hAnsiTheme="majorHAnsi" w:cstheme="majorHAnsi"/>
          <w:sz w:val="14"/>
        </w:rPr>
        <w:t xml:space="preserve">, and a judgement of its success or failure hinges on the definition of deterrence’s ultimate target behavior(s) or action(s). </w:t>
      </w:r>
      <w:r w:rsidRPr="00F2457A">
        <w:rPr>
          <w:rFonts w:asciiTheme="majorHAnsi" w:hAnsiTheme="majorHAnsi" w:cstheme="majorHAnsi"/>
          <w:b/>
          <w:bCs/>
          <w:u w:val="single"/>
        </w:rPr>
        <w:t>There have been some clear failures</w:t>
      </w:r>
      <w:r w:rsidRPr="00F2457A">
        <w:rPr>
          <w:rFonts w:asciiTheme="majorHAnsi" w:hAnsiTheme="majorHAnsi" w:cstheme="majorHAnsi"/>
          <w:sz w:val="14"/>
        </w:rPr>
        <w:t xml:space="preserve"> and the jury is still out on whether the United States’ two areas of success—preventing armed conflict and North Korea’s use of a nuclear weapon—will remain successes going forward. Meanwhile, the current summitry to denuclearize the regime could result in success, failure, modest progress, or maintenance of the status quo. The target of U.S. deterrence has evolved and expanded over time with Pyongyang’s development of its military capabilities. After the 1950-1953 Korean War, the objective of deterrence was to discourage North Korea from invading the South again and from engaging in acts of terrorism. The main deterrent against North Korean aggression was (and remains) the U.S.-South Korea alliance, operationalized by the stationing of U.S. troops on and around the peninsula, maintenance of American nuclear weapons on South Korean territory until 1991, provision of the U.S. extended nuclear deterrent (or nuclear umbrella) over South Korea, and the conducting of combined defensive military exercises every year. These components constitute a deterrence strategy by providing the capability to impose costs in the event North Korea acts aggressively (e.g., invades or attacks the South), and they demonstrate America’s resolve and political will to act (e.g. threat of retaliation) in the event of North Korean aggression. </w:t>
      </w:r>
      <w:r w:rsidRPr="00F2457A">
        <w:rPr>
          <w:rFonts w:asciiTheme="majorHAnsi" w:hAnsiTheme="majorHAnsi" w:cstheme="majorHAnsi"/>
          <w:highlight w:val="cyan"/>
          <w:u w:val="single"/>
        </w:rPr>
        <w:t>Deterrence</w:t>
      </w:r>
      <w:r w:rsidRPr="00F2457A">
        <w:rPr>
          <w:rFonts w:asciiTheme="majorHAnsi" w:hAnsiTheme="majorHAnsi" w:cstheme="majorHAnsi"/>
          <w:sz w:val="14"/>
        </w:rPr>
        <w:t xml:space="preserve">, however, has </w:t>
      </w:r>
      <w:r w:rsidRPr="00F2457A">
        <w:rPr>
          <w:rFonts w:asciiTheme="majorHAnsi" w:hAnsiTheme="majorHAnsi" w:cstheme="majorHAnsi"/>
          <w:b/>
          <w:bCs/>
          <w:highlight w:val="cyan"/>
          <w:u w:val="single"/>
        </w:rPr>
        <w:t xml:space="preserve">failed to prevent Pyongyang from engaging in </w:t>
      </w:r>
      <w:r w:rsidRPr="00F2457A">
        <w:rPr>
          <w:rFonts w:asciiTheme="majorHAnsi" w:hAnsiTheme="majorHAnsi" w:cstheme="majorHAnsi"/>
          <w:b/>
          <w:bCs/>
          <w:u w:val="single"/>
        </w:rPr>
        <w:t xml:space="preserve">numerous </w:t>
      </w:r>
      <w:r w:rsidRPr="00F2457A">
        <w:rPr>
          <w:rFonts w:asciiTheme="majorHAnsi" w:hAnsiTheme="majorHAnsi" w:cstheme="majorHAnsi"/>
          <w:b/>
          <w:bCs/>
          <w:highlight w:val="cyan"/>
          <w:u w:val="single"/>
        </w:rPr>
        <w:t>provocations</w:t>
      </w:r>
      <w:r w:rsidRPr="00F2457A">
        <w:rPr>
          <w:rFonts w:asciiTheme="majorHAnsi" w:hAnsiTheme="majorHAnsi" w:cstheme="majorHAnsi"/>
          <w:sz w:val="14"/>
        </w:rPr>
        <w:t xml:space="preserve"> </w:t>
      </w:r>
      <w:r w:rsidRPr="00F2457A">
        <w:rPr>
          <w:rFonts w:asciiTheme="majorHAnsi" w:hAnsiTheme="majorHAnsi" w:cstheme="majorHAnsi"/>
          <w:sz w:val="14"/>
        </w:rPr>
        <w:lastRenderedPageBreak/>
        <w:t xml:space="preserve">(limited, calculated acts of aggression beyond nuclear and missile tests) </w:t>
      </w:r>
      <w:r w:rsidRPr="00F2457A">
        <w:rPr>
          <w:rFonts w:asciiTheme="majorHAnsi" w:hAnsiTheme="majorHAnsi" w:cstheme="majorHAnsi"/>
          <w:u w:val="single"/>
        </w:rPr>
        <w:t>and acts of terrorism</w:t>
      </w:r>
      <w:r w:rsidRPr="00F2457A">
        <w:rPr>
          <w:rFonts w:asciiTheme="majorHAnsi" w:hAnsiTheme="majorHAnsi" w:cstheme="majorHAnsi"/>
          <w:sz w:val="14"/>
        </w:rPr>
        <w:t xml:space="preserve"> over the past fifty years that have resulted in the deaths of American and South Korean civilians and soldiers.</w:t>
      </w:r>
    </w:p>
    <w:p w14:paraId="2DC8ED67" w14:textId="77777777" w:rsidR="00F02328" w:rsidRPr="00F2457A" w:rsidRDefault="00F02328" w:rsidP="00F02328">
      <w:pPr>
        <w:pStyle w:val="Heading4"/>
        <w:rPr>
          <w:rFonts w:asciiTheme="majorHAnsi" w:hAnsiTheme="majorHAnsi" w:cstheme="majorHAnsi"/>
          <w:u w:val="single"/>
        </w:rPr>
      </w:pPr>
      <w:r w:rsidRPr="00F2457A">
        <w:rPr>
          <w:rFonts w:asciiTheme="majorHAnsi" w:hAnsiTheme="majorHAnsi" w:cstheme="majorHAnsi"/>
        </w:rPr>
        <w:t xml:space="preserve">North Korean conflict causes </w:t>
      </w:r>
      <w:r w:rsidRPr="00F2457A">
        <w:rPr>
          <w:rFonts w:asciiTheme="majorHAnsi" w:hAnsiTheme="majorHAnsi" w:cstheme="majorHAnsi"/>
          <w:u w:val="single"/>
        </w:rPr>
        <w:t>extinction</w:t>
      </w:r>
      <w:r>
        <w:rPr>
          <w:rFonts w:asciiTheme="majorHAnsi" w:hAnsiTheme="majorHAnsi" w:cstheme="majorHAnsi"/>
          <w:u w:val="single"/>
        </w:rPr>
        <w:t>.</w:t>
      </w:r>
    </w:p>
    <w:p w14:paraId="10486209"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Gerald </w:t>
      </w:r>
      <w:r w:rsidRPr="00F2457A">
        <w:rPr>
          <w:rStyle w:val="Style13ptBold"/>
          <w:rFonts w:asciiTheme="majorHAnsi" w:hAnsiTheme="majorHAnsi" w:cstheme="majorHAnsi"/>
        </w:rPr>
        <w:t>Brown 19</w:t>
      </w:r>
      <w:r w:rsidRPr="00F2457A">
        <w:rPr>
          <w:rFonts w:asciiTheme="majorHAnsi" w:hAnsiTheme="majorHAnsi" w:cstheme="majorHAnsi"/>
        </w:rPr>
        <w:t xml:space="preserve">. Spent six years in the United States Air Force working in nuclear security operations. He currently works as an analyst for the Department of Defense’s Nuclear Enterprise, aiding in nuclear strategy research and conducting exercises to verify nuclear surety policy. He holds a Master's of Art in International Relations and intends to pursue a Ph.D., conducting research on nuclear strategy and deterrence. “Conflict And Competition: Limited Nuclear Warfare And The New Face Of Deterrence” Global Security Review. 12-16-2019. </w:t>
      </w:r>
      <w:hyperlink r:id="rId15" w:history="1">
        <w:r w:rsidRPr="00F2457A">
          <w:rPr>
            <w:rStyle w:val="Hyperlink"/>
            <w:rFonts w:asciiTheme="majorHAnsi" w:hAnsiTheme="majorHAnsi" w:cstheme="majorHAnsi"/>
          </w:rPr>
          <w:t>https://globalsecurityreview.com/conflict-competition-limited-nuclear-warfare-new-face-deterrence/</w:t>
        </w:r>
      </w:hyperlink>
    </w:p>
    <w:p w14:paraId="43E5B009"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u w:val="single"/>
        </w:rPr>
        <w:t xml:space="preserve">The most recent nuclear state, </w:t>
      </w:r>
      <w:r w:rsidRPr="00F2457A">
        <w:rPr>
          <w:rFonts w:asciiTheme="majorHAnsi" w:hAnsiTheme="majorHAnsi" w:cstheme="majorHAnsi"/>
          <w:highlight w:val="cyan"/>
          <w:u w:val="single"/>
        </w:rPr>
        <w:t>North Korea</w:t>
      </w:r>
      <w:r w:rsidRPr="00F2457A">
        <w:rPr>
          <w:rFonts w:asciiTheme="majorHAnsi" w:hAnsiTheme="majorHAnsi" w:cstheme="majorHAnsi"/>
          <w:u w:val="single"/>
        </w:rPr>
        <w:t>, is</w:t>
      </w:r>
      <w:r w:rsidRPr="00F2457A">
        <w:rPr>
          <w:rFonts w:asciiTheme="majorHAnsi" w:hAnsiTheme="majorHAnsi" w:cstheme="majorHAnsi"/>
          <w:sz w:val="16"/>
        </w:rPr>
        <w:t xml:space="preserve"> one of </w:t>
      </w:r>
      <w:r w:rsidRPr="00F2457A">
        <w:rPr>
          <w:rFonts w:asciiTheme="majorHAnsi" w:hAnsiTheme="majorHAnsi" w:cstheme="majorHAnsi"/>
          <w:u w:val="single"/>
        </w:rPr>
        <w:t>the most troubling</w:t>
      </w:r>
      <w:r w:rsidRPr="00F2457A">
        <w:rPr>
          <w:rFonts w:asciiTheme="majorHAnsi" w:hAnsiTheme="majorHAnsi" w:cstheme="majorHAnsi"/>
          <w:sz w:val="16"/>
        </w:rPr>
        <w:t xml:space="preserve"> in the current group of nuclear states. North Korea is one of the world’s poorest states, facing harsh sanctions and isolation from much of the international community. Yet, despite the hardships, poverty, and poor economy of this autocratic state, </w:t>
      </w:r>
      <w:r w:rsidRPr="00F2457A">
        <w:rPr>
          <w:rFonts w:asciiTheme="majorHAnsi" w:hAnsiTheme="majorHAnsi" w:cstheme="majorHAnsi"/>
          <w:u w:val="single"/>
        </w:rPr>
        <w:t>it managed to defy the nonproliferation regime and create a fully operational nuclear arsenal.</w:t>
      </w:r>
      <w:r w:rsidRPr="00F2457A">
        <w:rPr>
          <w:rFonts w:asciiTheme="majorHAnsi" w:hAnsiTheme="majorHAnsi" w:cstheme="majorHAnsi"/>
          <w:sz w:val="16"/>
        </w:rPr>
        <w:t xml:space="preserve">[15] Pyongyang is not bashful about its willingness to use its weaponry either, </w:t>
      </w:r>
      <w:r w:rsidRPr="00F2457A">
        <w:rPr>
          <w:rFonts w:asciiTheme="majorHAnsi" w:hAnsiTheme="majorHAnsi" w:cstheme="majorHAnsi"/>
          <w:u w:val="single"/>
        </w:rPr>
        <w:t>stating</w:t>
      </w:r>
      <w:r w:rsidRPr="00F2457A">
        <w:rPr>
          <w:rFonts w:asciiTheme="majorHAnsi" w:hAnsiTheme="majorHAnsi" w:cstheme="majorHAnsi"/>
          <w:sz w:val="16"/>
        </w:rPr>
        <w:t xml:space="preserve"> that </w:t>
      </w:r>
      <w:r w:rsidRPr="00F2457A">
        <w:rPr>
          <w:rFonts w:asciiTheme="majorHAnsi" w:hAnsiTheme="majorHAnsi" w:cstheme="majorHAnsi"/>
          <w:u w:val="single"/>
        </w:rPr>
        <w:t xml:space="preserve">it </w:t>
      </w:r>
      <w:r w:rsidRPr="00F2457A">
        <w:rPr>
          <w:rFonts w:asciiTheme="majorHAnsi" w:hAnsiTheme="majorHAnsi" w:cstheme="majorHAnsi"/>
          <w:highlight w:val="cyan"/>
          <w:u w:val="single"/>
        </w:rPr>
        <w:t xml:space="preserve">will </w:t>
      </w:r>
      <w:r w:rsidRPr="00F2457A">
        <w:rPr>
          <w:rFonts w:asciiTheme="majorHAnsi" w:hAnsiTheme="majorHAnsi" w:cstheme="majorHAnsi"/>
          <w:b/>
          <w:bCs/>
          <w:highlight w:val="cyan"/>
          <w:u w:val="single"/>
        </w:rPr>
        <w:t>use its weapons to “reduce the U.S. mainland to ashes</w:t>
      </w:r>
      <w:r w:rsidRPr="00F2457A">
        <w:rPr>
          <w:rFonts w:asciiTheme="majorHAnsi" w:hAnsiTheme="majorHAnsi" w:cstheme="majorHAnsi"/>
          <w:b/>
          <w:bCs/>
          <w:u w:val="single"/>
        </w:rPr>
        <w:t xml:space="preserve"> and darkness.”</w:t>
      </w:r>
      <w:r w:rsidRPr="00F2457A">
        <w:rPr>
          <w:rFonts w:asciiTheme="majorHAnsi" w:hAnsiTheme="majorHAnsi" w:cstheme="majorHAnsi"/>
          <w:sz w:val="16"/>
        </w:rPr>
        <w:t xml:space="preserve">[16] </w:t>
      </w:r>
      <w:r w:rsidRPr="00F2457A">
        <w:rPr>
          <w:rFonts w:asciiTheme="majorHAnsi" w:hAnsiTheme="majorHAnsi" w:cstheme="majorHAnsi"/>
          <w:u w:val="single"/>
        </w:rPr>
        <w:t xml:space="preserve">Such a </w:t>
      </w:r>
      <w:r w:rsidRPr="00F2457A">
        <w:rPr>
          <w:rFonts w:asciiTheme="majorHAnsi" w:hAnsiTheme="majorHAnsi" w:cstheme="majorHAnsi"/>
          <w:highlight w:val="cyan"/>
          <w:u w:val="single"/>
        </w:rPr>
        <w:t xml:space="preserve">clear security threat may </w:t>
      </w:r>
      <w:r w:rsidRPr="00F2457A">
        <w:rPr>
          <w:rFonts w:asciiTheme="majorHAnsi" w:hAnsiTheme="majorHAnsi" w:cstheme="majorHAnsi"/>
          <w:b/>
          <w:bCs/>
          <w:highlight w:val="cyan"/>
          <w:u w:val="single"/>
        </w:rPr>
        <w:t>increase prolif</w:t>
      </w:r>
      <w:r w:rsidRPr="00F2457A">
        <w:rPr>
          <w:rFonts w:asciiTheme="majorHAnsi" w:hAnsiTheme="majorHAnsi" w:cstheme="majorHAnsi"/>
          <w:b/>
          <w:bCs/>
          <w:u w:val="single"/>
        </w:rPr>
        <w:t xml:space="preserve">eration </w:t>
      </w:r>
      <w:r w:rsidRPr="00F2457A">
        <w:rPr>
          <w:rFonts w:asciiTheme="majorHAnsi" w:hAnsiTheme="majorHAnsi" w:cstheme="majorHAnsi"/>
          <w:b/>
          <w:bCs/>
          <w:highlight w:val="cyan"/>
          <w:u w:val="single"/>
        </w:rPr>
        <w:t>elsewhere</w:t>
      </w:r>
      <w:r w:rsidRPr="00F2457A">
        <w:rPr>
          <w:rFonts w:asciiTheme="majorHAnsi" w:hAnsiTheme="majorHAnsi" w:cstheme="majorHAnsi"/>
          <w:b/>
          <w:bCs/>
          <w:u w:val="single"/>
        </w:rPr>
        <w:t xml:space="preserve"> in response.</w:t>
      </w:r>
      <w:r w:rsidRPr="00F2457A">
        <w:rPr>
          <w:rFonts w:asciiTheme="majorHAnsi" w:hAnsiTheme="majorHAnsi" w:cstheme="majorHAnsi"/>
          <w:sz w:val="16"/>
        </w:rPr>
        <w:t xml:space="preserve"> Allison calls this the “nuclear cascade,” and suggests that </w:t>
      </w:r>
      <w:r w:rsidRPr="00F2457A">
        <w:rPr>
          <w:rFonts w:asciiTheme="majorHAnsi" w:hAnsiTheme="majorHAnsi" w:cstheme="majorHAnsi"/>
          <w:b/>
          <w:bCs/>
          <w:highlight w:val="cyan"/>
          <w:u w:val="single"/>
        </w:rPr>
        <w:t>if a state as weak</w:t>
      </w:r>
      <w:r w:rsidRPr="00F2457A">
        <w:rPr>
          <w:rFonts w:asciiTheme="majorHAnsi" w:hAnsiTheme="majorHAnsi" w:cstheme="majorHAnsi"/>
          <w:b/>
          <w:bCs/>
          <w:u w:val="single"/>
        </w:rPr>
        <w:t xml:space="preserve"> and isolated </w:t>
      </w:r>
      <w:r w:rsidRPr="00F2457A">
        <w:rPr>
          <w:rFonts w:asciiTheme="majorHAnsi" w:hAnsiTheme="majorHAnsi" w:cstheme="majorHAnsi"/>
          <w:b/>
          <w:bCs/>
          <w:highlight w:val="cyan"/>
          <w:u w:val="single"/>
        </w:rPr>
        <w:t>as North Korea can defy</w:t>
      </w:r>
      <w:r w:rsidRPr="00F2457A">
        <w:rPr>
          <w:rFonts w:asciiTheme="majorHAnsi" w:hAnsiTheme="majorHAnsi" w:cstheme="majorHAnsi"/>
          <w:b/>
          <w:bCs/>
          <w:u w:val="single"/>
        </w:rPr>
        <w:t xml:space="preserve"> the </w:t>
      </w:r>
      <w:r w:rsidRPr="00F2457A">
        <w:rPr>
          <w:rFonts w:asciiTheme="majorHAnsi" w:hAnsiTheme="majorHAnsi" w:cstheme="majorHAnsi"/>
          <w:b/>
          <w:bCs/>
          <w:highlight w:val="cyan"/>
          <w:u w:val="single"/>
        </w:rPr>
        <w:t>non-prolif</w:t>
      </w:r>
      <w:r w:rsidRPr="00F2457A">
        <w:rPr>
          <w:rFonts w:asciiTheme="majorHAnsi" w:hAnsiTheme="majorHAnsi" w:cstheme="majorHAnsi"/>
          <w:b/>
          <w:bCs/>
          <w:u w:val="single"/>
        </w:rPr>
        <w:t xml:space="preserve">eration </w:t>
      </w:r>
      <w:r w:rsidRPr="00F2457A">
        <w:rPr>
          <w:rFonts w:asciiTheme="majorHAnsi" w:hAnsiTheme="majorHAnsi" w:cstheme="majorHAnsi"/>
          <w:b/>
          <w:bCs/>
          <w:highlight w:val="cyan"/>
          <w:u w:val="single"/>
        </w:rPr>
        <w:t>regime,</w:t>
      </w:r>
      <w:r w:rsidRPr="00F2457A">
        <w:rPr>
          <w:rFonts w:asciiTheme="majorHAnsi" w:hAnsiTheme="majorHAnsi" w:cstheme="majorHAnsi"/>
          <w:highlight w:val="cyan"/>
          <w:u w:val="single"/>
        </w:rPr>
        <w:t xml:space="preserve"> </w:t>
      </w:r>
      <w:r w:rsidRPr="00F2457A">
        <w:rPr>
          <w:rFonts w:asciiTheme="majorHAnsi" w:hAnsiTheme="majorHAnsi" w:cstheme="majorHAnsi"/>
          <w:b/>
          <w:bCs/>
          <w:highlight w:val="cyan"/>
          <w:u w:val="single"/>
        </w:rPr>
        <w:t>other</w:t>
      </w:r>
      <w:r w:rsidRPr="00F2457A">
        <w:rPr>
          <w:rFonts w:asciiTheme="majorHAnsi" w:hAnsiTheme="majorHAnsi" w:cstheme="majorHAnsi"/>
          <w:b/>
          <w:bCs/>
          <w:u w:val="single"/>
        </w:rPr>
        <w:t xml:space="preserve"> states </w:t>
      </w:r>
      <w:r w:rsidRPr="00F2457A">
        <w:rPr>
          <w:rFonts w:asciiTheme="majorHAnsi" w:hAnsiTheme="majorHAnsi" w:cstheme="majorHAnsi"/>
          <w:b/>
          <w:bCs/>
          <w:highlight w:val="cyan"/>
          <w:u w:val="single"/>
        </w:rPr>
        <w:t>are</w:t>
      </w:r>
      <w:r w:rsidRPr="00F2457A">
        <w:rPr>
          <w:rFonts w:asciiTheme="majorHAnsi" w:hAnsiTheme="majorHAnsi" w:cstheme="majorHAnsi"/>
          <w:b/>
          <w:bCs/>
          <w:u w:val="single"/>
        </w:rPr>
        <w:t xml:space="preserve"> likely </w:t>
      </w:r>
      <w:r w:rsidRPr="00F2457A">
        <w:rPr>
          <w:rFonts w:asciiTheme="majorHAnsi" w:hAnsiTheme="majorHAnsi" w:cstheme="majorHAnsi"/>
          <w:b/>
          <w:bCs/>
          <w:highlight w:val="cyan"/>
          <w:u w:val="single"/>
        </w:rPr>
        <w:t>to follow suit</w:t>
      </w:r>
      <w:r w:rsidRPr="00F2457A">
        <w:rPr>
          <w:rFonts w:asciiTheme="majorHAnsi" w:hAnsiTheme="majorHAnsi" w:cstheme="majorHAnsi"/>
          <w:u w:val="single"/>
        </w:rPr>
        <w:t>.</w:t>
      </w:r>
      <w:r w:rsidRPr="00F2457A">
        <w:rPr>
          <w:rFonts w:asciiTheme="majorHAnsi" w:hAnsiTheme="majorHAnsi" w:cstheme="majorHAnsi"/>
          <w:sz w:val="16"/>
        </w:rPr>
        <w:t xml:space="preserve">[17] </w:t>
      </w:r>
      <w:r w:rsidRPr="00F2457A">
        <w:rPr>
          <w:rFonts w:asciiTheme="majorHAnsi" w:hAnsiTheme="majorHAnsi" w:cstheme="majorHAnsi"/>
          <w:u w:val="single"/>
        </w:rPr>
        <w:t xml:space="preserve">If the United States is incapable of preventing such a clear security threat, </w:t>
      </w:r>
      <w:r w:rsidRPr="00F2457A">
        <w:rPr>
          <w:rFonts w:asciiTheme="majorHAnsi" w:hAnsiTheme="majorHAnsi" w:cstheme="majorHAnsi"/>
          <w:b/>
          <w:bCs/>
          <w:u w:val="single"/>
        </w:rPr>
        <w:t>why would Tokyo and Seoul rely on Washington to defend them in the face of a nuclear threat?</w:t>
      </w:r>
      <w:r w:rsidRPr="00F2457A">
        <w:rPr>
          <w:rFonts w:asciiTheme="majorHAnsi" w:hAnsiTheme="majorHAnsi" w:cstheme="majorHAnsi"/>
          <w:sz w:val="16"/>
        </w:rPr>
        <w:t xml:space="preserve"> Japan already has the capability to build nuclear weapons, possessing well-developed uranium enrichment and missile programs that could allow Japan to rapidly create a credible nuclear weapons program to defend itself and its national interests without the United States. According to The Council on Foreign Relations, </w:t>
      </w:r>
      <w:r w:rsidRPr="00F2457A">
        <w:rPr>
          <w:rFonts w:asciiTheme="majorHAnsi" w:hAnsiTheme="majorHAnsi" w:cstheme="majorHAnsi"/>
          <w:u w:val="single"/>
        </w:rPr>
        <w:t xml:space="preserve">there are </w:t>
      </w:r>
      <w:r w:rsidRPr="00F2457A">
        <w:rPr>
          <w:rFonts w:asciiTheme="majorHAnsi" w:hAnsiTheme="majorHAnsi" w:cstheme="majorHAnsi"/>
          <w:b/>
          <w:bCs/>
          <w:u w:val="single"/>
        </w:rPr>
        <w:t xml:space="preserve">thirty states that have the technological ability </w:t>
      </w:r>
      <w:r w:rsidRPr="00F2457A">
        <w:rPr>
          <w:rFonts w:asciiTheme="majorHAnsi" w:hAnsiTheme="majorHAnsi" w:cstheme="majorHAnsi"/>
          <w:u w:val="single"/>
        </w:rPr>
        <w:t>to quickly build nuclear weapons.</w:t>
      </w:r>
      <w:r w:rsidRPr="00F2457A">
        <w:rPr>
          <w:rFonts w:asciiTheme="majorHAnsi" w:hAnsiTheme="majorHAnsi" w:cstheme="majorHAnsi"/>
          <w:sz w:val="16"/>
        </w:rPr>
        <w:t xml:space="preserve">[18] While Pyongyang claims offensive intentions, it is incredibly unlikely to attempt to use its nuclear forces offensively against the United States. Doing so would be an act of suicide, the disparity between U.S. and North Korean forces is far too great. Instead, these weapons were more than likely obtained for defensive purposes. Pyongyang may not be able to destroy the United States, but it can ensure its own sovereignty. Forcibly trying to topple the Kim regime could escalate into the use of nuclear force if Pyongyang got desperate, and a strike designed to eradicate their nuclear weapons would again invoke this “use it or lose it” mentality. While Pyongyang may not be able to destroy the U.S. with its capabilities, it can undeniably cause immense harm to the US. It could cause even greater harm to smaller, closer countries such as U.S. allies Japan and South Korea. Knowledge of this is a strong deterrent against U.S. intervention, allowing Pyongyang to carry on less cautiously without fearing foreign intervention. The creation of this deterrent may have effectively ensured the sovereignty of the Kim regime for the time being, and they are unlikely to relinquish this guarantee. The establishment of this deterrent highlights some of the challenges in the modern nuclear era. </w:t>
      </w:r>
      <w:r w:rsidRPr="00F2457A">
        <w:rPr>
          <w:rFonts w:asciiTheme="majorHAnsi" w:hAnsiTheme="majorHAnsi" w:cstheme="majorHAnsi"/>
          <w:u w:val="single"/>
        </w:rPr>
        <w:t>North Korea’s outright defiance of the nonproliferation</w:t>
      </w:r>
      <w:r w:rsidRPr="00F2457A">
        <w:rPr>
          <w:rFonts w:asciiTheme="majorHAnsi" w:hAnsiTheme="majorHAnsi" w:cstheme="majorHAnsi"/>
          <w:sz w:val="16"/>
        </w:rPr>
        <w:t xml:space="preserve"> regime sends a signal that other states can build a nuclear capability as well and that such a force may be an effective way to guarantee their sovereignty against the Western world.[19] </w:t>
      </w:r>
      <w:r w:rsidRPr="00F2457A">
        <w:rPr>
          <w:rFonts w:asciiTheme="majorHAnsi" w:hAnsiTheme="majorHAnsi" w:cstheme="majorHAnsi"/>
          <w:highlight w:val="cyan"/>
          <w:u w:val="single"/>
        </w:rPr>
        <w:t>Prolif</w:t>
      </w:r>
      <w:r w:rsidRPr="00F2457A">
        <w:rPr>
          <w:rFonts w:asciiTheme="majorHAnsi" w:hAnsiTheme="majorHAnsi" w:cstheme="majorHAnsi"/>
          <w:u w:val="single"/>
        </w:rPr>
        <w:t xml:space="preserve">eration to autocratic states </w:t>
      </w:r>
      <w:r w:rsidRPr="00F2457A">
        <w:rPr>
          <w:rFonts w:asciiTheme="majorHAnsi" w:hAnsiTheme="majorHAnsi" w:cstheme="majorHAnsi"/>
          <w:highlight w:val="cyan"/>
          <w:u w:val="single"/>
        </w:rPr>
        <w:t>is</w:t>
      </w:r>
      <w:r w:rsidRPr="00F2457A">
        <w:rPr>
          <w:rFonts w:asciiTheme="majorHAnsi" w:hAnsiTheme="majorHAnsi" w:cstheme="majorHAnsi"/>
          <w:u w:val="single"/>
        </w:rPr>
        <w:t xml:space="preserve"> a </w:t>
      </w:r>
      <w:r w:rsidRPr="00F2457A">
        <w:rPr>
          <w:rFonts w:asciiTheme="majorHAnsi" w:hAnsiTheme="majorHAnsi" w:cstheme="majorHAnsi"/>
          <w:b/>
          <w:bCs/>
          <w:highlight w:val="cyan"/>
          <w:u w:val="single"/>
        </w:rPr>
        <w:t>cause for concern</w:t>
      </w:r>
      <w:r w:rsidRPr="00F2457A">
        <w:rPr>
          <w:rFonts w:asciiTheme="majorHAnsi" w:hAnsiTheme="majorHAnsi" w:cstheme="majorHAnsi"/>
          <w:sz w:val="16"/>
        </w:rPr>
        <w:t xml:space="preserve">, primarily </w:t>
      </w:r>
      <w:r w:rsidRPr="00F2457A">
        <w:rPr>
          <w:rFonts w:asciiTheme="majorHAnsi" w:hAnsiTheme="majorHAnsi" w:cstheme="majorHAnsi"/>
          <w:u w:val="single"/>
        </w:rPr>
        <w:t xml:space="preserve">because </w:t>
      </w:r>
      <w:r w:rsidRPr="00F2457A">
        <w:rPr>
          <w:rFonts w:asciiTheme="majorHAnsi" w:hAnsiTheme="majorHAnsi" w:cstheme="majorHAnsi"/>
          <w:highlight w:val="cyan"/>
          <w:u w:val="single"/>
        </w:rPr>
        <w:t>they are</w:t>
      </w:r>
      <w:r w:rsidRPr="00F2457A">
        <w:rPr>
          <w:rFonts w:asciiTheme="majorHAnsi" w:hAnsiTheme="majorHAnsi" w:cstheme="majorHAnsi"/>
          <w:u w:val="single"/>
        </w:rPr>
        <w:t xml:space="preserve"> considerably less stable</w:t>
      </w:r>
      <w:r w:rsidRPr="00F2457A">
        <w:rPr>
          <w:rFonts w:asciiTheme="majorHAnsi" w:hAnsiTheme="majorHAnsi" w:cstheme="majorHAnsi"/>
          <w:sz w:val="16"/>
        </w:rPr>
        <w:t xml:space="preserve"> than democratic states </w:t>
      </w:r>
      <w:r w:rsidRPr="00F2457A">
        <w:rPr>
          <w:rFonts w:asciiTheme="majorHAnsi" w:hAnsiTheme="majorHAnsi" w:cstheme="majorHAnsi"/>
          <w:u w:val="single"/>
        </w:rPr>
        <w:t xml:space="preserve">and may be </w:t>
      </w:r>
      <w:r w:rsidRPr="00F2457A">
        <w:rPr>
          <w:rFonts w:asciiTheme="majorHAnsi" w:hAnsiTheme="majorHAnsi" w:cstheme="majorHAnsi"/>
          <w:b/>
          <w:bCs/>
          <w:highlight w:val="cyan"/>
          <w:u w:val="single"/>
        </w:rPr>
        <w:t>more willing to utilize a nuclear weapon.</w:t>
      </w:r>
      <w:r w:rsidRPr="00F2457A">
        <w:rPr>
          <w:rFonts w:asciiTheme="majorHAnsi" w:hAnsiTheme="majorHAnsi" w:cstheme="majorHAnsi"/>
          <w:highlight w:val="cyan"/>
          <w:u w:val="single"/>
        </w:rPr>
        <w:t xml:space="preserve"> The </w:t>
      </w:r>
      <w:r w:rsidRPr="00F2457A">
        <w:rPr>
          <w:rFonts w:asciiTheme="majorHAnsi" w:hAnsiTheme="majorHAnsi" w:cstheme="majorHAnsi"/>
          <w:b/>
          <w:bCs/>
          <w:highlight w:val="cyan"/>
          <w:u w:val="single"/>
        </w:rPr>
        <w:t>inherently volatile nature</w:t>
      </w:r>
      <w:r w:rsidRPr="00F2457A">
        <w:rPr>
          <w:rFonts w:asciiTheme="majorHAnsi" w:hAnsiTheme="majorHAnsi" w:cstheme="majorHAnsi"/>
          <w:u w:val="single"/>
        </w:rPr>
        <w:t xml:space="preserve"> of these regimes </w:t>
      </w:r>
      <w:r w:rsidRPr="00F2457A">
        <w:rPr>
          <w:rFonts w:asciiTheme="majorHAnsi" w:hAnsiTheme="majorHAnsi" w:cstheme="majorHAnsi"/>
          <w:highlight w:val="cyan"/>
          <w:u w:val="single"/>
        </w:rPr>
        <w:t>poses a significant challenge</w:t>
      </w:r>
      <w:r w:rsidRPr="00F2457A">
        <w:rPr>
          <w:rFonts w:asciiTheme="majorHAnsi" w:hAnsiTheme="majorHAnsi" w:cstheme="majorHAnsi"/>
          <w:u w:val="single"/>
        </w:rPr>
        <w:t>.</w:t>
      </w:r>
      <w:r w:rsidRPr="00F2457A">
        <w:rPr>
          <w:rFonts w:asciiTheme="majorHAnsi" w:hAnsiTheme="majorHAnsi" w:cstheme="majorHAnsi"/>
          <w:sz w:val="16"/>
        </w:rPr>
        <w:t xml:space="preserve"> North Korea has a very poor and impoverished populace, held under authoritarian rule. Regimes such as these are not known for their longevity and stability. </w:t>
      </w:r>
      <w:r w:rsidRPr="00F2457A">
        <w:rPr>
          <w:rFonts w:asciiTheme="majorHAnsi" w:hAnsiTheme="majorHAnsi" w:cstheme="majorHAnsi"/>
          <w:u w:val="single"/>
        </w:rPr>
        <w:t>The threat of regime change</w:t>
      </w:r>
      <w:r w:rsidRPr="00F2457A">
        <w:rPr>
          <w:rFonts w:asciiTheme="majorHAnsi" w:hAnsiTheme="majorHAnsi" w:cstheme="majorHAnsi"/>
          <w:sz w:val="16"/>
        </w:rPr>
        <w:t xml:space="preserve"> and revolt from within </w:t>
      </w:r>
      <w:r w:rsidRPr="00F2457A">
        <w:rPr>
          <w:rFonts w:asciiTheme="majorHAnsi" w:hAnsiTheme="majorHAnsi" w:cstheme="majorHAnsi"/>
          <w:u w:val="single"/>
        </w:rPr>
        <w:t>is a realistic consideration</w:t>
      </w:r>
      <w:r w:rsidRPr="00F2457A">
        <w:rPr>
          <w:rFonts w:asciiTheme="majorHAnsi" w:hAnsiTheme="majorHAnsi" w:cstheme="majorHAnsi"/>
          <w:sz w:val="16"/>
        </w:rPr>
        <w:t xml:space="preserve"> with autocratic states. If this occurred, </w:t>
      </w:r>
      <w:r w:rsidRPr="00F2457A">
        <w:rPr>
          <w:rFonts w:asciiTheme="majorHAnsi" w:hAnsiTheme="majorHAnsi" w:cstheme="majorHAnsi"/>
          <w:u w:val="single"/>
        </w:rPr>
        <w:t>it could result in the loss of a nuclear weapon</w:t>
      </w:r>
      <w:r w:rsidRPr="00F2457A">
        <w:rPr>
          <w:rFonts w:asciiTheme="majorHAnsi" w:hAnsiTheme="majorHAnsi" w:cstheme="majorHAnsi"/>
          <w:sz w:val="16"/>
        </w:rPr>
        <w:t xml:space="preserve">, or their domestic use to quell a rebellion.[20] </w:t>
      </w:r>
      <w:r w:rsidRPr="00F2457A">
        <w:rPr>
          <w:rFonts w:asciiTheme="majorHAnsi" w:hAnsiTheme="majorHAnsi" w:cstheme="majorHAnsi"/>
          <w:u w:val="single"/>
        </w:rPr>
        <w:t xml:space="preserve">It </w:t>
      </w:r>
      <w:r w:rsidRPr="00F2457A">
        <w:rPr>
          <w:rFonts w:asciiTheme="majorHAnsi" w:hAnsiTheme="majorHAnsi" w:cstheme="majorHAnsi"/>
          <w:highlight w:val="cyan"/>
          <w:u w:val="single"/>
        </w:rPr>
        <w:t>could</w:t>
      </w:r>
      <w:r w:rsidRPr="00F2457A">
        <w:rPr>
          <w:rFonts w:asciiTheme="majorHAnsi" w:hAnsiTheme="majorHAnsi" w:cstheme="majorHAnsi"/>
          <w:u w:val="single"/>
        </w:rPr>
        <w:t xml:space="preserve"> also </w:t>
      </w:r>
      <w:r w:rsidRPr="00F2457A">
        <w:rPr>
          <w:rFonts w:asciiTheme="majorHAnsi" w:hAnsiTheme="majorHAnsi" w:cstheme="majorHAnsi"/>
          <w:b/>
          <w:bCs/>
          <w:highlight w:val="cyan"/>
          <w:u w:val="single"/>
        </w:rPr>
        <w:t>escalate into conflict</w:t>
      </w:r>
      <w:r w:rsidRPr="00F2457A">
        <w:rPr>
          <w:rFonts w:asciiTheme="majorHAnsi" w:hAnsiTheme="majorHAnsi" w:cstheme="majorHAnsi"/>
          <w:highlight w:val="cyan"/>
          <w:u w:val="single"/>
        </w:rPr>
        <w:t xml:space="preserve"> as Chinese and U.S. forces</w:t>
      </w:r>
      <w:r w:rsidRPr="00F2457A">
        <w:rPr>
          <w:rFonts w:asciiTheme="majorHAnsi" w:hAnsiTheme="majorHAnsi" w:cstheme="majorHAnsi"/>
          <w:u w:val="single"/>
        </w:rPr>
        <w:t xml:space="preserve"> both seek to </w:t>
      </w:r>
      <w:r w:rsidRPr="00F2457A">
        <w:rPr>
          <w:rFonts w:asciiTheme="majorHAnsi" w:hAnsiTheme="majorHAnsi" w:cstheme="majorHAnsi"/>
          <w:highlight w:val="cyan"/>
          <w:u w:val="single"/>
        </w:rPr>
        <w:t>secure</w:t>
      </w:r>
      <w:r w:rsidRPr="00F2457A">
        <w:rPr>
          <w:rFonts w:asciiTheme="majorHAnsi" w:hAnsiTheme="majorHAnsi" w:cstheme="majorHAnsi"/>
          <w:u w:val="single"/>
        </w:rPr>
        <w:t xml:space="preserve"> their </w:t>
      </w:r>
      <w:r w:rsidRPr="00F2457A">
        <w:rPr>
          <w:rFonts w:asciiTheme="majorHAnsi" w:hAnsiTheme="majorHAnsi" w:cstheme="majorHAnsi"/>
          <w:highlight w:val="cyan"/>
          <w:u w:val="single"/>
        </w:rPr>
        <w:t>nuclear assets</w:t>
      </w:r>
      <w:r w:rsidRPr="00F2457A">
        <w:rPr>
          <w:rFonts w:asciiTheme="majorHAnsi" w:hAnsiTheme="majorHAnsi" w:cstheme="majorHAnsi"/>
          <w:sz w:val="16"/>
        </w:rPr>
        <w:t xml:space="preserve"> and end up in conflict with each other. China would certainly not accept U.S. forces along the Yalu river, and both would want to immediately seek to ensure the stability of Pyongyang’s nuclear assets.</w:t>
      </w:r>
    </w:p>
    <w:p w14:paraId="5D9F2F05"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lastRenderedPageBreak/>
        <w:t xml:space="preserve">AND coordination failures result in </w:t>
      </w:r>
      <w:r w:rsidRPr="00F2457A">
        <w:rPr>
          <w:rFonts w:asciiTheme="majorHAnsi" w:hAnsiTheme="majorHAnsi" w:cstheme="majorHAnsi"/>
          <w:u w:val="single"/>
        </w:rPr>
        <w:t>US-China war</w:t>
      </w:r>
      <w:r w:rsidRPr="00F2457A">
        <w:rPr>
          <w:rFonts w:asciiTheme="majorHAnsi" w:hAnsiTheme="majorHAnsi" w:cstheme="majorHAnsi"/>
        </w:rPr>
        <w:t xml:space="preserve">. </w:t>
      </w:r>
    </w:p>
    <w:p w14:paraId="3EDBC648"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Oriana Skylar </w:t>
      </w:r>
      <w:r w:rsidRPr="00F2457A">
        <w:rPr>
          <w:rStyle w:val="Style13ptBold"/>
          <w:rFonts w:asciiTheme="majorHAnsi" w:hAnsiTheme="majorHAnsi" w:cstheme="majorHAnsi"/>
        </w:rPr>
        <w:t>Mastro 18</w:t>
      </w:r>
      <w:r w:rsidRPr="00F2457A">
        <w:rPr>
          <w:rFonts w:asciiTheme="majorHAnsi" w:hAnsiTheme="majorHAnsi" w:cstheme="majorHAnsi"/>
        </w:rPr>
        <w:t>. Assistant professor of security studies at the Edmund A. Walsh School of Foreign Service at Georgetown University. She is also a Jeane Kirkpatrick Visiting Scholar at the American Enterprise Institute. Conflict and Chaos on the Korean Peninsula. International Security. Volume 43, Number 2, Fall 2018. The MIT Press. https://muse.jhu.edu/article/709435</w:t>
      </w:r>
    </w:p>
    <w:p w14:paraId="10528E7A"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Second, bureaucratic inertia inclines some U.S. military leaders to regard third-party intervention as a threat to the mission because it may prevent them from conducting the WMD-C3D mission as planned. </w:t>
      </w:r>
      <w:r w:rsidRPr="00F2457A">
        <w:rPr>
          <w:rStyle w:val="StyleUnderline"/>
          <w:rFonts w:asciiTheme="majorHAnsi" w:hAnsiTheme="majorHAnsi" w:cstheme="majorHAnsi"/>
          <w:highlight w:val="cyan"/>
        </w:rPr>
        <w:t>If the U</w:t>
      </w:r>
      <w:r w:rsidRPr="00F2457A">
        <w:rPr>
          <w:rStyle w:val="StyleUnderline"/>
          <w:rFonts w:asciiTheme="majorHAnsi" w:hAnsiTheme="majorHAnsi" w:cstheme="majorHAnsi"/>
        </w:rPr>
        <w:t xml:space="preserve">nited </w:t>
      </w:r>
      <w:r w:rsidRPr="00F2457A">
        <w:rPr>
          <w:rStyle w:val="StyleUnderline"/>
          <w:rFonts w:asciiTheme="majorHAnsi" w:hAnsiTheme="majorHAnsi" w:cstheme="majorHAnsi"/>
          <w:highlight w:val="cyan"/>
        </w:rPr>
        <w:t>S</w:t>
      </w:r>
      <w:r w:rsidRPr="00F2457A">
        <w:rPr>
          <w:rStyle w:val="StyleUnderline"/>
          <w:rFonts w:asciiTheme="majorHAnsi" w:hAnsiTheme="majorHAnsi" w:cstheme="majorHAnsi"/>
        </w:rPr>
        <w:t xml:space="preserve">tates </w:t>
      </w:r>
      <w:r w:rsidRPr="00F2457A">
        <w:rPr>
          <w:rStyle w:val="StyleUnderline"/>
          <w:rFonts w:asciiTheme="majorHAnsi" w:hAnsiTheme="majorHAnsi" w:cstheme="majorHAnsi"/>
          <w:highlight w:val="cyan"/>
        </w:rPr>
        <w:t>insists on securing</w:t>
      </w:r>
      <w:r w:rsidRPr="00F2457A">
        <w:rPr>
          <w:rStyle w:val="StyleUnderline"/>
          <w:rFonts w:asciiTheme="majorHAnsi" w:hAnsiTheme="majorHAnsi" w:cstheme="majorHAnsi"/>
        </w:rPr>
        <w:t xml:space="preserve"> and destroying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rean </w:t>
      </w:r>
      <w:r w:rsidRPr="00F2457A">
        <w:rPr>
          <w:rStyle w:val="StyleUnderline"/>
          <w:rFonts w:asciiTheme="majorHAnsi" w:hAnsiTheme="majorHAnsi" w:cstheme="majorHAnsi"/>
          <w:highlight w:val="cyan"/>
        </w:rPr>
        <w:t>nuclear facilities itself</w:t>
      </w:r>
      <w:r w:rsidRPr="00F2457A">
        <w:rPr>
          <w:rStyle w:val="StyleUnderline"/>
          <w:rFonts w:asciiTheme="majorHAnsi" w:hAnsiTheme="majorHAnsi" w:cstheme="majorHAnsi"/>
        </w:rPr>
        <w:t xml:space="preserve">, then </w:t>
      </w:r>
      <w:r w:rsidRPr="00F2457A">
        <w:rPr>
          <w:rStyle w:val="StyleUnderline"/>
          <w:rFonts w:asciiTheme="majorHAnsi" w:hAnsiTheme="majorHAnsi" w:cstheme="majorHAnsi"/>
          <w:highlight w:val="cyan"/>
        </w:rPr>
        <w:t>China’s presence does endanger that mission</w:t>
      </w:r>
      <w:r w:rsidRPr="00F2457A">
        <w:rPr>
          <w:rFonts w:asciiTheme="majorHAnsi" w:hAnsiTheme="majorHAnsi" w:cstheme="majorHAnsi"/>
          <w:sz w:val="16"/>
        </w:rPr>
        <w:t xml:space="preserve">. For example, Chinese presence around critical nuclear facilities would complicate any U.S./ROK plans to secure and destroy those facilities themselves, to include conducting standoff attacks.113 Moreover, </w:t>
      </w:r>
      <w:r w:rsidRPr="00F2457A">
        <w:rPr>
          <w:rStyle w:val="StyleUnderline"/>
          <w:rFonts w:asciiTheme="majorHAnsi" w:hAnsiTheme="majorHAnsi" w:cstheme="majorHAnsi"/>
          <w:highlight w:val="cyan"/>
        </w:rPr>
        <w:t xml:space="preserve">if Chinese </w:t>
      </w:r>
      <w:r w:rsidRPr="00F2457A">
        <w:rPr>
          <w:rStyle w:val="StyleUnderline"/>
          <w:rFonts w:asciiTheme="majorHAnsi" w:hAnsiTheme="majorHAnsi" w:cstheme="majorHAnsi"/>
        </w:rPr>
        <w:t xml:space="preserve">troops </w:t>
      </w:r>
      <w:r w:rsidRPr="00F2457A">
        <w:rPr>
          <w:rStyle w:val="StyleUnderline"/>
          <w:rFonts w:asciiTheme="majorHAnsi" w:hAnsiTheme="majorHAnsi" w:cstheme="majorHAnsi"/>
          <w:highlight w:val="cyan"/>
        </w:rPr>
        <w:t xml:space="preserve">and U.S. troops rushed to the same sites, the risk of </w:t>
      </w:r>
      <w:r w:rsidRPr="00F2457A">
        <w:rPr>
          <w:rStyle w:val="Emphasis"/>
          <w:rFonts w:asciiTheme="majorHAnsi" w:hAnsiTheme="majorHAnsi" w:cstheme="majorHAnsi"/>
          <w:highlight w:val="cyan"/>
        </w:rPr>
        <w:t>unintentional clashes would increase</w:t>
      </w:r>
      <w:r w:rsidRPr="00F2457A">
        <w:rPr>
          <w:rStyle w:val="Emphasis"/>
          <w:rFonts w:asciiTheme="majorHAnsi" w:hAnsiTheme="majorHAnsi" w:cstheme="majorHAnsi"/>
        </w:rPr>
        <w:t xml:space="preserve"> dramatically</w:t>
      </w:r>
      <w:r w:rsidRPr="00F2457A">
        <w:rPr>
          <w:rFonts w:asciiTheme="majorHAnsi" w:hAnsiTheme="majorHAnsi" w:cstheme="majorHAnsi"/>
          <w:sz w:val="16"/>
        </w:rPr>
        <w:t xml:space="preserve">. In short, </w:t>
      </w:r>
      <w:r w:rsidRPr="00F2457A">
        <w:rPr>
          <w:rStyle w:val="StyleUnderline"/>
          <w:rFonts w:asciiTheme="majorHAnsi" w:hAnsiTheme="majorHAnsi" w:cstheme="majorHAnsi"/>
          <w:highlight w:val="cyan"/>
        </w:rPr>
        <w:t>if the U</w:t>
      </w:r>
      <w:r w:rsidRPr="00F2457A">
        <w:rPr>
          <w:rStyle w:val="StyleUnderline"/>
          <w:rFonts w:asciiTheme="majorHAnsi" w:hAnsiTheme="majorHAnsi" w:cstheme="majorHAnsi"/>
        </w:rPr>
        <w:t xml:space="preserve">nited </w:t>
      </w:r>
      <w:r w:rsidRPr="00F2457A">
        <w:rPr>
          <w:rStyle w:val="StyleUnderline"/>
          <w:rFonts w:asciiTheme="majorHAnsi" w:hAnsiTheme="majorHAnsi" w:cstheme="majorHAnsi"/>
          <w:highlight w:val="cyan"/>
        </w:rPr>
        <w:t>S</w:t>
      </w:r>
      <w:r w:rsidRPr="00F2457A">
        <w:rPr>
          <w:rStyle w:val="StyleUnderline"/>
          <w:rFonts w:asciiTheme="majorHAnsi" w:hAnsiTheme="majorHAnsi" w:cstheme="majorHAnsi"/>
        </w:rPr>
        <w:t>tates</w:t>
      </w:r>
      <w:r w:rsidRPr="00F2457A">
        <w:rPr>
          <w:rStyle w:val="StyleUnderline"/>
          <w:rFonts w:asciiTheme="majorHAnsi" w:hAnsiTheme="majorHAnsi" w:cstheme="majorHAnsi"/>
          <w:highlight w:val="cyan"/>
        </w:rPr>
        <w:t xml:space="preserve"> fails to adjust its thinking</w:t>
      </w:r>
      <w:r w:rsidRPr="00F2457A">
        <w:rPr>
          <w:rStyle w:val="StyleUnderline"/>
          <w:rFonts w:asciiTheme="majorHAnsi" w:hAnsiTheme="majorHAnsi" w:cstheme="majorHAnsi"/>
        </w:rPr>
        <w:t xml:space="preserve"> and insists on pushing Chinese troops out of the North Korean nuclear sites, the </w:t>
      </w:r>
      <w:r w:rsidRPr="00F2457A">
        <w:rPr>
          <w:rStyle w:val="StyleUnderline"/>
          <w:rFonts w:asciiTheme="majorHAnsi" w:hAnsiTheme="majorHAnsi" w:cstheme="majorHAnsi"/>
          <w:highlight w:val="cyan"/>
        </w:rPr>
        <w:t xml:space="preserve">result could be a </w:t>
      </w:r>
      <w:r w:rsidRPr="00F2457A">
        <w:rPr>
          <w:rStyle w:val="Emphasis"/>
          <w:rFonts w:asciiTheme="majorHAnsi" w:hAnsiTheme="majorHAnsi" w:cstheme="majorHAnsi"/>
          <w:highlight w:val="cyan"/>
        </w:rPr>
        <w:t>war between the U</w:t>
      </w:r>
      <w:r w:rsidRPr="00F2457A">
        <w:rPr>
          <w:rStyle w:val="Emphasis"/>
          <w:rFonts w:asciiTheme="majorHAnsi" w:hAnsiTheme="majorHAnsi" w:cstheme="majorHAnsi"/>
        </w:rPr>
        <w:t xml:space="preserve">nited </w:t>
      </w:r>
      <w:r w:rsidRPr="00F2457A">
        <w:rPr>
          <w:rStyle w:val="Emphasis"/>
          <w:rFonts w:asciiTheme="majorHAnsi" w:hAnsiTheme="majorHAnsi" w:cstheme="majorHAnsi"/>
          <w:highlight w:val="cyan"/>
        </w:rPr>
        <w:t>S</w:t>
      </w:r>
      <w:r w:rsidRPr="00F2457A">
        <w:rPr>
          <w:rStyle w:val="Emphasis"/>
          <w:rFonts w:asciiTheme="majorHAnsi" w:hAnsiTheme="majorHAnsi" w:cstheme="majorHAnsi"/>
        </w:rPr>
        <w:t xml:space="preserve">tates </w:t>
      </w:r>
      <w:r w:rsidRPr="00F2457A">
        <w:rPr>
          <w:rStyle w:val="Emphasis"/>
          <w:rFonts w:asciiTheme="majorHAnsi" w:hAnsiTheme="majorHAnsi" w:cstheme="majorHAnsi"/>
          <w:highlight w:val="cyan"/>
        </w:rPr>
        <w:t>and China</w:t>
      </w:r>
      <w:r w:rsidRPr="00F2457A">
        <w:rPr>
          <w:rFonts w:asciiTheme="majorHAnsi" w:hAnsiTheme="majorHAnsi" w:cstheme="majorHAnsi"/>
          <w:sz w:val="16"/>
        </w:rPr>
        <w:t>. [End Page 110]</w:t>
      </w:r>
    </w:p>
    <w:p w14:paraId="4A309B63"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Extinction. </w:t>
      </w:r>
    </w:p>
    <w:p w14:paraId="45C6003A"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Lawrence S. </w:t>
      </w:r>
      <w:r w:rsidRPr="00F2457A">
        <w:rPr>
          <w:rStyle w:val="Style13ptBold"/>
          <w:rFonts w:asciiTheme="majorHAnsi" w:hAnsiTheme="majorHAnsi" w:cstheme="majorHAnsi"/>
        </w:rPr>
        <w:t>Wittner 11</w:t>
      </w:r>
      <w:r w:rsidRPr="00F2457A">
        <w:rPr>
          <w:rFonts w:asciiTheme="majorHAnsi" w:hAnsiTheme="majorHAnsi" w:cstheme="majorHAnsi"/>
        </w:rPr>
        <w:t>. Professor of History at State University of New York-Albany. “Is a Nuclear War with China Possible?” Huntington News. November 28, 2011. http://www.huntingtonnews.net/14446</w:t>
      </w:r>
    </w:p>
    <w:p w14:paraId="5803940D"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need this lead to nuclear war? Not necessarily. And yet, there are signs that it could. After all, </w:t>
      </w:r>
      <w:r w:rsidRPr="00F2457A">
        <w:rPr>
          <w:rStyle w:val="StyleUnderline"/>
          <w:rFonts w:asciiTheme="majorHAnsi" w:hAnsiTheme="majorHAnsi" w:cstheme="majorHAnsi"/>
          <w:highlight w:val="cyan"/>
        </w:rPr>
        <w:t>both the U</w:t>
      </w:r>
      <w:r w:rsidRPr="00F2457A">
        <w:rPr>
          <w:rFonts w:asciiTheme="majorHAnsi" w:hAnsiTheme="majorHAnsi" w:cstheme="majorHAnsi"/>
          <w:sz w:val="16"/>
        </w:rPr>
        <w:t xml:space="preserve">nited </w:t>
      </w:r>
      <w:r w:rsidRPr="00F2457A">
        <w:rPr>
          <w:rStyle w:val="StyleUnderline"/>
          <w:rFonts w:asciiTheme="majorHAnsi" w:hAnsiTheme="majorHAnsi" w:cstheme="majorHAnsi"/>
          <w:highlight w:val="cyan"/>
        </w:rPr>
        <w:t>S</w:t>
      </w:r>
      <w:r w:rsidRPr="00F2457A">
        <w:rPr>
          <w:rFonts w:asciiTheme="majorHAnsi" w:hAnsiTheme="majorHAnsi" w:cstheme="majorHAnsi"/>
          <w:sz w:val="16"/>
        </w:rPr>
        <w:t xml:space="preserve">tates </w:t>
      </w:r>
      <w:r w:rsidRPr="00F2457A">
        <w:rPr>
          <w:rStyle w:val="StyleUnderline"/>
          <w:rFonts w:asciiTheme="majorHAnsi" w:hAnsiTheme="majorHAnsi" w:cstheme="majorHAnsi"/>
          <w:highlight w:val="cyan"/>
        </w:rPr>
        <w:t xml:space="preserve">and China possess </w:t>
      </w:r>
      <w:r w:rsidRPr="00F2457A">
        <w:rPr>
          <w:rStyle w:val="Emphasis"/>
          <w:rFonts w:asciiTheme="majorHAnsi" w:hAnsiTheme="majorHAnsi" w:cstheme="majorHAnsi"/>
          <w:highlight w:val="cyan"/>
        </w:rPr>
        <w:t>large numbers</w:t>
      </w:r>
      <w:r w:rsidRPr="00F2457A">
        <w:rPr>
          <w:rStyle w:val="StyleUnderline"/>
          <w:rFonts w:asciiTheme="majorHAnsi" w:hAnsiTheme="majorHAnsi" w:cstheme="majorHAnsi"/>
          <w:highlight w:val="cyan"/>
        </w:rPr>
        <w:t xml:space="preserve"> of </w:t>
      </w:r>
      <w:r w:rsidRPr="00F2457A">
        <w:rPr>
          <w:rStyle w:val="Emphasis"/>
          <w:rFonts w:asciiTheme="majorHAnsi" w:hAnsiTheme="majorHAnsi" w:cstheme="majorHAnsi"/>
          <w:highlight w:val="cyan"/>
        </w:rPr>
        <w:t>nuclear weapons</w:t>
      </w:r>
      <w:r w:rsidRPr="00F2457A">
        <w:rPr>
          <w:rFonts w:asciiTheme="majorHAnsi" w:hAnsiTheme="majorHAnsi" w:cstheme="majorHAnsi"/>
          <w:sz w:val="16"/>
        </w:rPr>
        <w:t>.</w:t>
      </w:r>
      <w:r w:rsidRPr="00F2457A">
        <w:rPr>
          <w:rFonts w:asciiTheme="majorHAnsi" w:hAnsiTheme="majorHAnsi" w:cstheme="majorHAnsi"/>
          <w:sz w:val="8"/>
          <w:szCs w:val="8"/>
        </w:rPr>
        <w:t xml:space="preserve">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nuclear-ularmed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w:t>
      </w:r>
      <w:r w:rsidRPr="00F2457A">
        <w:rPr>
          <w:rFonts w:asciiTheme="majorHAnsi" w:hAnsiTheme="majorHAnsi" w:cstheme="majorHAnsi"/>
          <w:sz w:val="16"/>
        </w:rPr>
        <w:t xml:space="preserve">The Chinese death toll </w:t>
      </w:r>
      <w:r w:rsidRPr="00F2457A">
        <w:rPr>
          <w:rStyle w:val="StyleUnderline"/>
          <w:rFonts w:asciiTheme="majorHAnsi" w:hAnsiTheme="majorHAnsi" w:cstheme="majorHAnsi"/>
          <w:highlight w:val="cyan"/>
        </w:rPr>
        <w:t>in a nuclear war</w:t>
      </w:r>
      <w:r w:rsidRPr="00F2457A">
        <w:rPr>
          <w:rFonts w:asciiTheme="majorHAnsi" w:hAnsiTheme="majorHAnsi" w:cstheme="majorHAnsi"/>
          <w:sz w:val="16"/>
        </w:rPr>
        <w:t xml:space="preserve"> would be far higher. </w:t>
      </w:r>
      <w:r w:rsidRPr="00F2457A">
        <w:rPr>
          <w:rStyle w:val="StyleUnderline"/>
          <w:rFonts w:asciiTheme="majorHAnsi" w:hAnsiTheme="majorHAnsi" w:cstheme="majorHAnsi"/>
          <w:highlight w:val="cyan"/>
        </w:rPr>
        <w:t xml:space="preserve">Both nations would be </w:t>
      </w:r>
      <w:r w:rsidRPr="00F2457A">
        <w:rPr>
          <w:rStyle w:val="Emphasis"/>
          <w:rFonts w:asciiTheme="majorHAnsi" w:hAnsiTheme="majorHAnsi" w:cstheme="majorHAnsi"/>
          <w:highlight w:val="cyan"/>
        </w:rPr>
        <w:t>reduced to</w:t>
      </w:r>
      <w:r w:rsidRPr="00F2457A">
        <w:rPr>
          <w:rStyle w:val="StyleUnderline"/>
          <w:rFonts w:asciiTheme="majorHAnsi" w:hAnsiTheme="majorHAnsi" w:cstheme="majorHAnsi"/>
        </w:rPr>
        <w:t xml:space="preserve"> smoldering, radioactive </w:t>
      </w:r>
      <w:r w:rsidRPr="00F2457A">
        <w:rPr>
          <w:rStyle w:val="Emphasis"/>
          <w:rFonts w:asciiTheme="majorHAnsi" w:hAnsiTheme="majorHAnsi" w:cstheme="majorHAnsi"/>
          <w:highlight w:val="cyan"/>
        </w:rPr>
        <w:t>wastelands</w:t>
      </w:r>
      <w:r w:rsidRPr="00F2457A">
        <w:rPr>
          <w:rFonts w:asciiTheme="majorHAnsi" w:hAnsiTheme="majorHAnsi" w:cstheme="majorHAnsi"/>
          <w:sz w:val="16"/>
        </w:rPr>
        <w:t xml:space="preserve">. Also, </w:t>
      </w:r>
      <w:r w:rsidRPr="00F2457A">
        <w:rPr>
          <w:rStyle w:val="StyleUnderline"/>
          <w:rFonts w:asciiTheme="majorHAnsi" w:hAnsiTheme="majorHAnsi" w:cstheme="majorHAnsi"/>
        </w:rPr>
        <w:t xml:space="preserve">radioactive </w:t>
      </w:r>
      <w:r w:rsidRPr="00F2457A">
        <w:rPr>
          <w:rStyle w:val="Emphasis"/>
          <w:rFonts w:asciiTheme="majorHAnsi" w:hAnsiTheme="majorHAnsi" w:cstheme="majorHAnsi"/>
          <w:highlight w:val="cyan"/>
        </w:rPr>
        <w:t>debris</w:t>
      </w:r>
      <w:r w:rsidRPr="00F2457A">
        <w:rPr>
          <w:rStyle w:val="StyleUnderline"/>
          <w:rFonts w:asciiTheme="majorHAnsi" w:hAnsiTheme="majorHAnsi" w:cstheme="majorHAnsi"/>
        </w:rPr>
        <w:t xml:space="preserve"> sent aloft by the nuclear explosions </w:t>
      </w:r>
      <w:r w:rsidRPr="00F2457A">
        <w:rPr>
          <w:rStyle w:val="StyleUnderline"/>
          <w:rFonts w:asciiTheme="majorHAnsi" w:hAnsiTheme="majorHAnsi" w:cstheme="majorHAnsi"/>
          <w:highlight w:val="cyan"/>
        </w:rPr>
        <w:t xml:space="preserve">would </w:t>
      </w:r>
      <w:r w:rsidRPr="00F2457A">
        <w:rPr>
          <w:rStyle w:val="Emphasis"/>
          <w:rFonts w:asciiTheme="majorHAnsi" w:hAnsiTheme="majorHAnsi" w:cstheme="majorHAnsi"/>
          <w:highlight w:val="cyan"/>
        </w:rPr>
        <w:t>blot out the sun</w:t>
      </w:r>
      <w:r w:rsidRPr="00F2457A">
        <w:rPr>
          <w:rStyle w:val="StyleUnderline"/>
          <w:rFonts w:asciiTheme="majorHAnsi" w:hAnsiTheme="majorHAnsi" w:cstheme="majorHAnsi"/>
          <w:highlight w:val="cyan"/>
        </w:rPr>
        <w:t xml:space="preserve"> and bring on a “</w:t>
      </w:r>
      <w:r w:rsidRPr="00F2457A">
        <w:rPr>
          <w:rStyle w:val="Emphasis"/>
          <w:rFonts w:asciiTheme="majorHAnsi" w:hAnsiTheme="majorHAnsi" w:cstheme="majorHAnsi"/>
          <w:highlight w:val="cyan"/>
        </w:rPr>
        <w:t>nuclear winter</w:t>
      </w:r>
      <w:r w:rsidRPr="00F2457A">
        <w:rPr>
          <w:rStyle w:val="StyleUnderline"/>
          <w:rFonts w:asciiTheme="majorHAnsi" w:hAnsiTheme="majorHAnsi" w:cstheme="majorHAnsi"/>
        </w:rPr>
        <w:t>” around the globe—</w:t>
      </w:r>
      <w:r w:rsidRPr="00F2457A">
        <w:rPr>
          <w:rStyle w:val="Emphasis"/>
          <w:rFonts w:asciiTheme="majorHAnsi" w:hAnsiTheme="majorHAnsi" w:cstheme="majorHAnsi"/>
          <w:highlight w:val="cyan"/>
        </w:rPr>
        <w:t>destroying ag</w:t>
      </w:r>
      <w:r w:rsidRPr="00F2457A">
        <w:rPr>
          <w:rStyle w:val="StyleUnderline"/>
          <w:rFonts w:asciiTheme="majorHAnsi" w:hAnsiTheme="majorHAnsi" w:cstheme="majorHAnsi"/>
        </w:rPr>
        <w:t xml:space="preserve">riculture, </w:t>
      </w:r>
      <w:r w:rsidRPr="00F2457A">
        <w:rPr>
          <w:rStyle w:val="Emphasis"/>
          <w:rFonts w:asciiTheme="majorHAnsi" w:hAnsiTheme="majorHAnsi" w:cstheme="majorHAnsi"/>
          <w:highlight w:val="cyan"/>
        </w:rPr>
        <w:t>creating</w:t>
      </w:r>
      <w:r w:rsidRPr="00F2457A">
        <w:rPr>
          <w:rStyle w:val="StyleUnderline"/>
          <w:rFonts w:asciiTheme="majorHAnsi" w:hAnsiTheme="majorHAnsi" w:cstheme="majorHAnsi"/>
        </w:rPr>
        <w:t xml:space="preserve"> worldwide </w:t>
      </w:r>
      <w:r w:rsidRPr="00F2457A">
        <w:rPr>
          <w:rStyle w:val="Emphasis"/>
          <w:rFonts w:asciiTheme="majorHAnsi" w:hAnsiTheme="majorHAnsi" w:cstheme="majorHAnsi"/>
          <w:highlight w:val="cyan"/>
        </w:rPr>
        <w:t>famine</w:t>
      </w:r>
      <w:r w:rsidRPr="00F2457A">
        <w:rPr>
          <w:rStyle w:val="StyleUnderline"/>
          <w:rFonts w:asciiTheme="majorHAnsi" w:hAnsiTheme="majorHAnsi" w:cstheme="majorHAnsi"/>
          <w:highlight w:val="cyan"/>
        </w:rPr>
        <w:t xml:space="preserve">, and </w:t>
      </w:r>
      <w:r w:rsidRPr="00F2457A">
        <w:rPr>
          <w:rStyle w:val="Emphasis"/>
          <w:rFonts w:asciiTheme="majorHAnsi" w:hAnsiTheme="majorHAnsi" w:cstheme="majorHAnsi"/>
          <w:highlight w:val="cyan"/>
        </w:rPr>
        <w:t>generating chaos</w:t>
      </w:r>
      <w:r w:rsidRPr="00F2457A">
        <w:rPr>
          <w:rStyle w:val="StyleUnderline"/>
          <w:rFonts w:asciiTheme="majorHAnsi" w:hAnsiTheme="majorHAnsi" w:cstheme="majorHAnsi"/>
          <w:highlight w:val="cyan"/>
        </w:rPr>
        <w:t xml:space="preserve"> and </w:t>
      </w:r>
      <w:r w:rsidRPr="00F2457A">
        <w:rPr>
          <w:rStyle w:val="Emphasis"/>
          <w:rFonts w:asciiTheme="majorHAnsi" w:hAnsiTheme="majorHAnsi" w:cstheme="majorHAnsi"/>
          <w:highlight w:val="cyan"/>
        </w:rPr>
        <w:t>destruction</w:t>
      </w:r>
      <w:r w:rsidRPr="00F2457A">
        <w:rPr>
          <w:rFonts w:asciiTheme="majorHAnsi" w:hAnsiTheme="majorHAnsi" w:cstheme="majorHAnsi"/>
          <w:sz w:val="16"/>
        </w:rPr>
        <w:t>.</w:t>
      </w:r>
    </w:p>
    <w:p w14:paraId="1C538E8B"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Chinese involvement is </w:t>
      </w:r>
      <w:r w:rsidRPr="00F2457A">
        <w:rPr>
          <w:rFonts w:asciiTheme="majorHAnsi" w:hAnsiTheme="majorHAnsi" w:cstheme="majorHAnsi"/>
          <w:u w:val="single"/>
        </w:rPr>
        <w:t>inevitable</w:t>
      </w:r>
      <w:r w:rsidRPr="00F2457A">
        <w:rPr>
          <w:rFonts w:asciiTheme="majorHAnsi" w:hAnsiTheme="majorHAnsi" w:cstheme="majorHAnsi"/>
        </w:rPr>
        <w:t>---</w:t>
      </w:r>
      <w:r w:rsidRPr="00F2457A">
        <w:rPr>
          <w:rFonts w:asciiTheme="majorHAnsi" w:hAnsiTheme="majorHAnsi" w:cstheme="majorHAnsi"/>
          <w:u w:val="single"/>
        </w:rPr>
        <w:t>alliance concessions</w:t>
      </w:r>
      <w:r w:rsidRPr="00F2457A">
        <w:rPr>
          <w:rFonts w:asciiTheme="majorHAnsi" w:hAnsiTheme="majorHAnsi" w:cstheme="majorHAnsi"/>
        </w:rPr>
        <w:t xml:space="preserve"> are key to make it effective. </w:t>
      </w:r>
    </w:p>
    <w:p w14:paraId="4C90197A"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Oriana Skylar </w:t>
      </w:r>
      <w:r w:rsidRPr="00F2457A">
        <w:rPr>
          <w:rStyle w:val="Style13ptBold"/>
          <w:rFonts w:asciiTheme="majorHAnsi" w:hAnsiTheme="majorHAnsi" w:cstheme="majorHAnsi"/>
        </w:rPr>
        <w:t>Mastro 18</w:t>
      </w:r>
      <w:r w:rsidRPr="00F2457A">
        <w:rPr>
          <w:rFonts w:asciiTheme="majorHAnsi" w:hAnsiTheme="majorHAnsi" w:cstheme="majorHAnsi"/>
        </w:rPr>
        <w:t>. Assistant professor of security studies at the Edmund A. Walsh School of Foreign Service at Georgetown University. She is also a Jeane Kirkpatrick Visiting Scholar at the American Enterprise Institute. Conflict and Chaos on the Korean Peninsula. International Security. Volume 43, Number 2, Fall 2018. The MIT Press. https://muse.jhu.edu/article/709435</w:t>
      </w:r>
    </w:p>
    <w:p w14:paraId="4F2E32E3"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In short, encouraging China to conduct the WMD-C3D mission, or facilitating its ability to do so, may be beneficial for the U.S./ROK war effort and regional security. Chinese control would lower the likelihood of nuclear use on the peninsula in the short term and, potentially, reduce the economic and military burden to the United States of conducting WMD-C3D in the long term. Additionally, </w:t>
      </w:r>
      <w:r w:rsidRPr="00F2457A">
        <w:rPr>
          <w:rFonts w:asciiTheme="majorHAnsi" w:hAnsiTheme="majorHAnsi" w:cstheme="majorHAnsi"/>
          <w:sz w:val="16"/>
        </w:rPr>
        <w:lastRenderedPageBreak/>
        <w:t xml:space="preserve">U.S. </w:t>
      </w:r>
      <w:r w:rsidRPr="00F2457A">
        <w:rPr>
          <w:rStyle w:val="StyleUnderline"/>
          <w:rFonts w:asciiTheme="majorHAnsi" w:hAnsiTheme="majorHAnsi" w:cstheme="majorHAnsi"/>
          <w:highlight w:val="cyan"/>
        </w:rPr>
        <w:t xml:space="preserve">acceptance of China’s WMD-C3D role would </w:t>
      </w:r>
      <w:r w:rsidRPr="00F2457A">
        <w:rPr>
          <w:rStyle w:val="Emphasis"/>
          <w:rFonts w:asciiTheme="majorHAnsi" w:hAnsiTheme="majorHAnsi" w:cstheme="majorHAnsi"/>
          <w:highlight w:val="cyan"/>
        </w:rPr>
        <w:t>avoid unnecessary clashes</w:t>
      </w:r>
      <w:r w:rsidRPr="00F2457A">
        <w:rPr>
          <w:rStyle w:val="StyleUnderline"/>
          <w:rFonts w:asciiTheme="majorHAnsi" w:hAnsiTheme="majorHAnsi" w:cstheme="majorHAnsi"/>
          <w:highlight w:val="cyan"/>
        </w:rPr>
        <w:t xml:space="preserve"> between Chinese and U.S. troops that </w:t>
      </w:r>
      <w:r w:rsidRPr="00F2457A">
        <w:rPr>
          <w:rStyle w:val="StyleUnderline"/>
          <w:rFonts w:asciiTheme="majorHAnsi" w:hAnsiTheme="majorHAnsi" w:cstheme="majorHAnsi"/>
        </w:rPr>
        <w:t xml:space="preserve">could </w:t>
      </w:r>
      <w:r w:rsidRPr="00F2457A">
        <w:rPr>
          <w:rStyle w:val="Emphasis"/>
          <w:rFonts w:asciiTheme="majorHAnsi" w:hAnsiTheme="majorHAnsi" w:cstheme="majorHAnsi"/>
          <w:highlight w:val="cyan"/>
        </w:rPr>
        <w:t>escalate to full-blown</w:t>
      </w:r>
      <w:r w:rsidRPr="00F2457A">
        <w:rPr>
          <w:rStyle w:val="StyleUnderline"/>
          <w:rFonts w:asciiTheme="majorHAnsi" w:hAnsiTheme="majorHAnsi" w:cstheme="majorHAnsi"/>
          <w:highlight w:val="cyan"/>
        </w:rPr>
        <w:t xml:space="preserve"> war</w:t>
      </w:r>
      <w:r w:rsidRPr="00F2457A">
        <w:rPr>
          <w:rFonts w:asciiTheme="majorHAnsi" w:hAnsiTheme="majorHAnsi" w:cstheme="majorHAnsi"/>
          <w:sz w:val="16"/>
        </w:rPr>
        <w:t>. [End Page 112]</w:t>
      </w:r>
    </w:p>
    <w:p w14:paraId="3A6318F0"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Conclusion</w:t>
      </w:r>
    </w:p>
    <w:p w14:paraId="06C08D4D" w14:textId="77777777" w:rsidR="00F02328" w:rsidRPr="008B0757"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Given China’s increasing concerns about nuclear security, desire to control refugee flows into China, expanding and improved military capabilities, and geopolitical competition with the United States, </w:t>
      </w:r>
      <w:r w:rsidRPr="00F2457A">
        <w:rPr>
          <w:rStyle w:val="StyleUnderline"/>
          <w:rFonts w:asciiTheme="majorHAnsi" w:hAnsiTheme="majorHAnsi" w:cstheme="majorHAnsi"/>
          <w:highlight w:val="cyan"/>
        </w:rPr>
        <w:t xml:space="preserve">China is </w:t>
      </w:r>
      <w:r w:rsidRPr="00F2457A">
        <w:rPr>
          <w:rStyle w:val="StyleUnderline"/>
          <w:rFonts w:asciiTheme="majorHAnsi" w:hAnsiTheme="majorHAnsi" w:cstheme="majorHAnsi"/>
        </w:rPr>
        <w:t xml:space="preserve">likely </w:t>
      </w:r>
      <w:r w:rsidRPr="00F2457A">
        <w:rPr>
          <w:rStyle w:val="StyleUnderline"/>
          <w:rFonts w:asciiTheme="majorHAnsi" w:hAnsiTheme="majorHAnsi" w:cstheme="majorHAnsi"/>
          <w:highlight w:val="cyan"/>
        </w:rPr>
        <w:t xml:space="preserve">to intervene </w:t>
      </w:r>
      <w:r w:rsidRPr="00F2457A">
        <w:rPr>
          <w:rStyle w:val="Emphasis"/>
          <w:rFonts w:asciiTheme="majorHAnsi" w:hAnsiTheme="majorHAnsi" w:cstheme="majorHAnsi"/>
          <w:highlight w:val="cyan"/>
        </w:rPr>
        <w:t>directly and militarily</w:t>
      </w:r>
      <w:r w:rsidRPr="00F2457A">
        <w:rPr>
          <w:rStyle w:val="StyleUnderline"/>
          <w:rFonts w:asciiTheme="majorHAnsi" w:hAnsiTheme="majorHAnsi" w:cstheme="majorHAnsi"/>
          <w:highlight w:val="cyan"/>
        </w:rPr>
        <w:t xml:space="preserve"> if war breaks out on the </w:t>
      </w:r>
      <w:r w:rsidRPr="00F2457A">
        <w:rPr>
          <w:rStyle w:val="StyleUnderline"/>
          <w:rFonts w:asciiTheme="majorHAnsi" w:hAnsiTheme="majorHAnsi" w:cstheme="majorHAnsi"/>
        </w:rPr>
        <w:t xml:space="preserve">Korean </w:t>
      </w:r>
      <w:r w:rsidRPr="00F2457A">
        <w:rPr>
          <w:rStyle w:val="StyleUnderline"/>
          <w:rFonts w:asciiTheme="majorHAnsi" w:hAnsiTheme="majorHAnsi" w:cstheme="majorHAnsi"/>
          <w:highlight w:val="cyan"/>
        </w:rPr>
        <w:t>Peninsula</w:t>
      </w:r>
      <w:r w:rsidRPr="00F2457A">
        <w:rPr>
          <w:rFonts w:asciiTheme="majorHAnsi" w:hAnsiTheme="majorHAnsi" w:cstheme="majorHAnsi"/>
          <w:sz w:val="16"/>
        </w:rPr>
        <w:t xml:space="preserve">. Although China’s potential involvement has traditionally been seen as a threat to any U.S. mission under similar circumstances, I argue that </w:t>
      </w:r>
      <w:r w:rsidRPr="008B0757">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benefits of the Chinese</w:t>
      </w:r>
      <w:r w:rsidRPr="00F2457A">
        <w:rPr>
          <w:rFonts w:asciiTheme="majorHAnsi" w:hAnsiTheme="majorHAnsi" w:cstheme="majorHAnsi"/>
          <w:sz w:val="16"/>
        </w:rPr>
        <w:t xml:space="preserve"> military’s </w:t>
      </w:r>
      <w:r w:rsidRPr="00F2457A">
        <w:rPr>
          <w:rStyle w:val="StyleUnderline"/>
          <w:rFonts w:asciiTheme="majorHAnsi" w:hAnsiTheme="majorHAnsi" w:cstheme="majorHAnsi"/>
          <w:highlight w:val="cyan"/>
        </w:rPr>
        <w:t>involvement</w:t>
      </w:r>
      <w:r w:rsidRPr="00F2457A">
        <w:rPr>
          <w:rStyle w:val="Emphasis"/>
          <w:rFonts w:asciiTheme="majorHAnsi" w:hAnsiTheme="majorHAnsi" w:cstheme="majorHAnsi"/>
          <w:highlight w:val="cyan"/>
        </w:rPr>
        <w:t xml:space="preserve"> outweigh </w:t>
      </w:r>
      <w:r w:rsidRPr="008B0757">
        <w:rPr>
          <w:rStyle w:val="Emphasis"/>
          <w:rFonts w:asciiTheme="majorHAnsi" w:hAnsiTheme="majorHAnsi" w:cstheme="majorHAnsi"/>
        </w:rPr>
        <w:t>the costs</w:t>
      </w:r>
      <w:r w:rsidRPr="008B0757">
        <w:rPr>
          <w:rStyle w:val="StyleUnderline"/>
          <w:rFonts w:asciiTheme="majorHAnsi" w:hAnsiTheme="majorHAnsi" w:cstheme="majorHAnsi"/>
        </w:rPr>
        <w:t xml:space="preserve">. The primary </w:t>
      </w:r>
      <w:r w:rsidRPr="00F2457A">
        <w:rPr>
          <w:rStyle w:val="StyleUnderline"/>
          <w:rFonts w:asciiTheme="majorHAnsi" w:hAnsiTheme="majorHAnsi" w:cstheme="majorHAnsi"/>
          <w:highlight w:val="cyan"/>
        </w:rPr>
        <w:t>objective</w:t>
      </w:r>
      <w:r w:rsidRPr="00F2457A">
        <w:rPr>
          <w:rFonts w:asciiTheme="majorHAnsi" w:hAnsiTheme="majorHAnsi" w:cstheme="majorHAnsi"/>
          <w:sz w:val="16"/>
        </w:rPr>
        <w:t xml:space="preserve"> in a conflict scenario </w:t>
      </w:r>
      <w:r w:rsidRPr="00F2457A">
        <w:rPr>
          <w:rStyle w:val="StyleUnderline"/>
          <w:rFonts w:asciiTheme="majorHAnsi" w:hAnsiTheme="majorHAnsi" w:cstheme="majorHAnsi"/>
          <w:highlight w:val="cyan"/>
        </w:rPr>
        <w:t xml:space="preserve">is to prevent the </w:t>
      </w:r>
      <w:r w:rsidRPr="00F2457A">
        <w:rPr>
          <w:rStyle w:val="Emphasis"/>
          <w:rFonts w:asciiTheme="majorHAnsi" w:hAnsiTheme="majorHAnsi" w:cstheme="majorHAnsi"/>
          <w:highlight w:val="cyan"/>
        </w:rPr>
        <w:t>use of nuc</w:t>
      </w:r>
      <w:r w:rsidRPr="00F2457A">
        <w:rPr>
          <w:rStyle w:val="Emphasis"/>
          <w:rFonts w:asciiTheme="majorHAnsi" w:hAnsiTheme="majorHAnsi" w:cstheme="majorHAnsi"/>
        </w:rPr>
        <w:t>lear weapon</w:t>
      </w:r>
      <w:r w:rsidRPr="00F2457A">
        <w:rPr>
          <w:rStyle w:val="Emphasis"/>
          <w:rFonts w:asciiTheme="majorHAnsi" w:hAnsiTheme="majorHAnsi" w:cstheme="majorHAnsi"/>
          <w:highlight w:val="cyan"/>
        </w:rPr>
        <w:t>s by No</w:t>
      </w:r>
      <w:r w:rsidRPr="00F2457A">
        <w:rPr>
          <w:rStyle w:val="Emphasis"/>
          <w:rFonts w:asciiTheme="majorHAnsi" w:hAnsiTheme="majorHAnsi" w:cstheme="majorHAnsi"/>
        </w:rPr>
        <w:t xml:space="preserve">rth </w:t>
      </w:r>
      <w:r w:rsidRPr="00F2457A">
        <w:rPr>
          <w:rStyle w:val="Emphasis"/>
          <w:rFonts w:asciiTheme="majorHAnsi" w:hAnsiTheme="majorHAnsi" w:cstheme="majorHAnsi"/>
          <w:highlight w:val="cyan"/>
        </w:rPr>
        <w:t>Ko</w:t>
      </w:r>
      <w:r w:rsidRPr="00F2457A">
        <w:rPr>
          <w:rStyle w:val="Emphasis"/>
          <w:rFonts w:asciiTheme="majorHAnsi" w:hAnsiTheme="majorHAnsi" w:cstheme="majorHAnsi"/>
        </w:rPr>
        <w:t>rea</w:t>
      </w:r>
      <w:r w:rsidRPr="00F2457A">
        <w:rPr>
          <w:rFonts w:asciiTheme="majorHAnsi" w:hAnsiTheme="majorHAnsi" w:cstheme="majorHAnsi"/>
          <w:sz w:val="16"/>
        </w:rPr>
        <w:t xml:space="preserve">; China has the manpower and capabilities to identify and secure North Korean nuclear facilities effectively and more quickly than the United States. Moreover, in areas of the WMD-C3D mission where China is still potentially weak, such </w:t>
      </w:r>
      <w:r w:rsidRPr="008B0757">
        <w:rPr>
          <w:rFonts w:asciiTheme="majorHAnsi" w:hAnsiTheme="majorHAnsi" w:cstheme="majorHAnsi"/>
          <w:sz w:val="16"/>
        </w:rPr>
        <w:t xml:space="preserve">as nonproliferation and the dismantling of nuclear weapons, Beijing has shown a willingness to work with the IAEA and potentially even the United States to meet U.S. standards of success in these areas. </w:t>
      </w:r>
      <w:r w:rsidRPr="008B0757">
        <w:rPr>
          <w:rStyle w:val="Emphasis"/>
          <w:rFonts w:asciiTheme="majorHAnsi" w:hAnsiTheme="majorHAnsi" w:cstheme="majorHAnsi"/>
        </w:rPr>
        <w:t>Chinese involvement, however, comes at a</w:t>
      </w:r>
      <w:r w:rsidRPr="008B0757">
        <w:rPr>
          <w:rFonts w:asciiTheme="majorHAnsi" w:hAnsiTheme="majorHAnsi" w:cstheme="majorHAnsi"/>
          <w:sz w:val="16"/>
        </w:rPr>
        <w:t xml:space="preserve"> geopolitical </w:t>
      </w:r>
      <w:r w:rsidRPr="008B0757">
        <w:rPr>
          <w:rStyle w:val="Emphasis"/>
          <w:rFonts w:asciiTheme="majorHAnsi" w:hAnsiTheme="majorHAnsi" w:cstheme="majorHAnsi"/>
        </w:rPr>
        <w:t>price</w:t>
      </w:r>
      <w:r w:rsidRPr="008B0757">
        <w:rPr>
          <w:rFonts w:asciiTheme="majorHAnsi" w:hAnsiTheme="majorHAnsi" w:cstheme="majorHAnsi"/>
          <w:sz w:val="16"/>
        </w:rPr>
        <w:t xml:space="preserve"> in that </w:t>
      </w:r>
      <w:r w:rsidRPr="008B0757">
        <w:rPr>
          <w:rStyle w:val="StyleUnderline"/>
          <w:rFonts w:asciiTheme="majorHAnsi" w:hAnsiTheme="majorHAnsi" w:cstheme="majorHAnsi"/>
        </w:rPr>
        <w:t xml:space="preserve">Beijing will </w:t>
      </w:r>
      <w:r w:rsidRPr="008B0757">
        <w:rPr>
          <w:rStyle w:val="Emphasis"/>
          <w:rFonts w:asciiTheme="majorHAnsi" w:hAnsiTheme="majorHAnsi" w:cstheme="majorHAnsi"/>
        </w:rPr>
        <w:t>demand greater influence</w:t>
      </w:r>
      <w:r w:rsidRPr="008B0757">
        <w:rPr>
          <w:rStyle w:val="StyleUnderline"/>
          <w:rFonts w:asciiTheme="majorHAnsi" w:hAnsiTheme="majorHAnsi" w:cstheme="majorHAnsi"/>
        </w:rPr>
        <w:t xml:space="preserve"> on the peninsula at the expense of the United States and its alliance with South Korea.</w:t>
      </w:r>
    </w:p>
    <w:p w14:paraId="23F97BD8" w14:textId="77777777" w:rsidR="00F02328" w:rsidRPr="00F2457A" w:rsidRDefault="00F02328" w:rsidP="00F02328">
      <w:pPr>
        <w:rPr>
          <w:rFonts w:asciiTheme="majorHAnsi" w:hAnsiTheme="majorHAnsi" w:cstheme="majorHAnsi"/>
          <w:sz w:val="16"/>
        </w:rPr>
      </w:pPr>
      <w:r w:rsidRPr="008B0757">
        <w:rPr>
          <w:rFonts w:asciiTheme="majorHAnsi" w:hAnsiTheme="majorHAnsi" w:cstheme="majorHAnsi"/>
          <w:sz w:val="16"/>
        </w:rPr>
        <w:t>This research generates a number of recommendations for U.S. policy.122 First, planning</w:t>
      </w:r>
      <w:r w:rsidRPr="00F2457A">
        <w:rPr>
          <w:rFonts w:asciiTheme="majorHAnsi" w:hAnsiTheme="majorHAnsi" w:cstheme="majorHAnsi"/>
          <w:sz w:val="16"/>
        </w:rPr>
        <w:t xml:space="preserve"> to conduct a unilateral U.S. WMD-C3D mission in North Korea may not be a viable option. Evidence suggests that </w:t>
      </w:r>
      <w:r w:rsidRPr="00F2457A">
        <w:rPr>
          <w:rStyle w:val="StyleUnderline"/>
          <w:rFonts w:asciiTheme="majorHAnsi" w:hAnsiTheme="majorHAnsi" w:cstheme="majorHAnsi"/>
        </w:rPr>
        <w:t>if conflict broke out</w:t>
      </w:r>
      <w:r w:rsidRPr="00F2457A">
        <w:rPr>
          <w:rFonts w:asciiTheme="majorHAnsi" w:hAnsiTheme="majorHAnsi" w:cstheme="majorHAnsi"/>
          <w:sz w:val="16"/>
        </w:rPr>
        <w:t xml:space="preserve"> on the Korean Peninsula, </w:t>
      </w:r>
      <w:r w:rsidRPr="00F2457A">
        <w:rPr>
          <w:rStyle w:val="StyleUnderline"/>
          <w:rFonts w:asciiTheme="majorHAnsi" w:hAnsiTheme="majorHAnsi" w:cstheme="majorHAnsi"/>
        </w:rPr>
        <w:t>China would take control</w:t>
      </w:r>
      <w:r w:rsidRPr="00F2457A">
        <w:rPr>
          <w:rFonts w:asciiTheme="majorHAnsi" w:hAnsiTheme="majorHAnsi" w:cstheme="majorHAnsi"/>
          <w:sz w:val="16"/>
        </w:rPr>
        <w:t xml:space="preserve"> of some, if not all, of North Korea’s major nuclear facilities. China’s interests are no longer limited to securing its border to prevent an influx of refugees.123 </w:t>
      </w:r>
      <w:r w:rsidRPr="00F2457A">
        <w:rPr>
          <w:rStyle w:val="Emphasis"/>
          <w:rFonts w:asciiTheme="majorHAnsi" w:hAnsiTheme="majorHAnsi" w:cstheme="majorHAnsi"/>
          <w:highlight w:val="cyan"/>
        </w:rPr>
        <w:t>The U</w:t>
      </w:r>
      <w:r w:rsidRPr="00F2457A">
        <w:rPr>
          <w:rStyle w:val="Emphasis"/>
          <w:rFonts w:asciiTheme="majorHAnsi" w:hAnsiTheme="majorHAnsi" w:cstheme="majorHAnsi"/>
        </w:rPr>
        <w:t xml:space="preserve">nited </w:t>
      </w:r>
      <w:r w:rsidRPr="00F2457A">
        <w:rPr>
          <w:rStyle w:val="Emphasis"/>
          <w:rFonts w:asciiTheme="majorHAnsi" w:hAnsiTheme="majorHAnsi" w:cstheme="majorHAnsi"/>
          <w:highlight w:val="cyan"/>
        </w:rPr>
        <w:t>S</w:t>
      </w:r>
      <w:r w:rsidRPr="00F2457A">
        <w:rPr>
          <w:rStyle w:val="Emphasis"/>
          <w:rFonts w:asciiTheme="majorHAnsi" w:hAnsiTheme="majorHAnsi" w:cstheme="majorHAnsi"/>
        </w:rPr>
        <w:t xml:space="preserve">tates </w:t>
      </w:r>
      <w:r w:rsidRPr="00F2457A">
        <w:rPr>
          <w:rStyle w:val="Emphasis"/>
          <w:rFonts w:asciiTheme="majorHAnsi" w:hAnsiTheme="majorHAnsi" w:cstheme="majorHAnsi"/>
          <w:highlight w:val="cyan"/>
        </w:rPr>
        <w:t>may not get a vote in whether China is involved</w:t>
      </w:r>
      <w:r w:rsidRPr="00F2457A">
        <w:rPr>
          <w:rStyle w:val="StyleUnderline"/>
          <w:rFonts w:asciiTheme="majorHAnsi" w:hAnsiTheme="majorHAnsi" w:cstheme="majorHAnsi"/>
        </w:rPr>
        <w:t>, and therefore needs to embrace the benefits</w:t>
      </w:r>
      <w:r w:rsidRPr="00F2457A">
        <w:rPr>
          <w:rFonts w:asciiTheme="majorHAnsi" w:hAnsiTheme="majorHAnsi" w:cstheme="majorHAnsi"/>
          <w:sz w:val="16"/>
        </w:rPr>
        <w:t xml:space="preserve"> of Chinese intervention and change its approach to mitigate the associated challenges.</w:t>
      </w:r>
    </w:p>
    <w:p w14:paraId="60D5F272" w14:textId="11E2EA61" w:rsidR="00F02328" w:rsidRDefault="00F02328" w:rsidP="00F02328">
      <w:pPr>
        <w:pStyle w:val="Heading3"/>
        <w:rPr>
          <w:rFonts w:asciiTheme="majorHAnsi" w:hAnsiTheme="majorHAnsi" w:cstheme="majorHAnsi"/>
        </w:rPr>
      </w:pPr>
      <w:r w:rsidRPr="00F2457A">
        <w:rPr>
          <w:rFonts w:asciiTheme="majorHAnsi" w:hAnsiTheme="majorHAnsi" w:cstheme="majorHAnsi"/>
        </w:rPr>
        <w:lastRenderedPageBreak/>
        <w:t xml:space="preserve">Solvency---1AC </w:t>
      </w:r>
    </w:p>
    <w:p w14:paraId="494645AF" w14:textId="51649B66" w:rsidR="00202CF4" w:rsidRDefault="00202CF4" w:rsidP="00202CF4">
      <w:pPr>
        <w:pStyle w:val="Heading4"/>
        <w:rPr>
          <w:rFonts w:asciiTheme="majorHAnsi" w:hAnsiTheme="majorHAnsi" w:cstheme="majorHAnsi"/>
        </w:rPr>
      </w:pPr>
      <w:r w:rsidRPr="006C6441">
        <w:rPr>
          <w:rFonts w:asciiTheme="majorHAnsi" w:hAnsiTheme="majorHAnsi" w:cstheme="majorHAnsi"/>
        </w:rPr>
        <w:t>The United States federal government should limit its alliance commitments, including its defense pact, with the Republic of Korea to situations in which the People’s Republic of China has not facilitated the unification of a neutral Korea under the leadership of the Republic of Korea.</w:t>
      </w:r>
    </w:p>
    <w:p w14:paraId="1BAA890D" w14:textId="77777777" w:rsidR="00202CF4" w:rsidRPr="00202CF4" w:rsidRDefault="00202CF4" w:rsidP="00202CF4"/>
    <w:p w14:paraId="0AC2DA28"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The plan facilitates a transition---the plan solves </w:t>
      </w:r>
      <w:r w:rsidRPr="00F2457A">
        <w:rPr>
          <w:rFonts w:asciiTheme="majorHAnsi" w:hAnsiTheme="majorHAnsi" w:cstheme="majorHAnsi"/>
          <w:u w:val="single"/>
        </w:rPr>
        <w:t>coordination wars</w:t>
      </w:r>
      <w:r w:rsidRPr="00F2457A">
        <w:rPr>
          <w:rFonts w:asciiTheme="majorHAnsi" w:hAnsiTheme="majorHAnsi" w:cstheme="majorHAnsi"/>
        </w:rPr>
        <w:t xml:space="preserve">, rogue </w:t>
      </w:r>
      <w:r w:rsidRPr="00F2457A">
        <w:rPr>
          <w:rFonts w:asciiTheme="majorHAnsi" w:hAnsiTheme="majorHAnsi" w:cstheme="majorHAnsi"/>
          <w:u w:val="single"/>
        </w:rPr>
        <w:t>nuclear strikes</w:t>
      </w:r>
      <w:r w:rsidRPr="00F2457A">
        <w:rPr>
          <w:rFonts w:asciiTheme="majorHAnsi" w:hAnsiTheme="majorHAnsi" w:cstheme="majorHAnsi"/>
        </w:rPr>
        <w:t xml:space="preserve">, Chinese </w:t>
      </w:r>
      <w:r w:rsidRPr="00F2457A">
        <w:rPr>
          <w:rFonts w:asciiTheme="majorHAnsi" w:hAnsiTheme="majorHAnsi" w:cstheme="majorHAnsi"/>
          <w:u w:val="single"/>
        </w:rPr>
        <w:t>growth</w:t>
      </w:r>
      <w:r w:rsidRPr="00F2457A">
        <w:rPr>
          <w:rFonts w:asciiTheme="majorHAnsi" w:hAnsiTheme="majorHAnsi" w:cstheme="majorHAnsi"/>
        </w:rPr>
        <w:t xml:space="preserve">, and the </w:t>
      </w:r>
      <w:r w:rsidRPr="00F2457A">
        <w:rPr>
          <w:rFonts w:asciiTheme="majorHAnsi" w:hAnsiTheme="majorHAnsi" w:cstheme="majorHAnsi"/>
          <w:u w:val="single"/>
        </w:rPr>
        <w:t>refugee problem</w:t>
      </w:r>
      <w:r w:rsidRPr="00F2457A">
        <w:rPr>
          <w:rFonts w:asciiTheme="majorHAnsi" w:hAnsiTheme="majorHAnsi" w:cstheme="majorHAnsi"/>
        </w:rPr>
        <w:t xml:space="preserve">---offering the </w:t>
      </w:r>
      <w:r w:rsidRPr="00F2457A">
        <w:rPr>
          <w:rFonts w:asciiTheme="majorHAnsi" w:hAnsiTheme="majorHAnsi" w:cstheme="majorHAnsi"/>
          <w:u w:val="single"/>
        </w:rPr>
        <w:t>US alliance</w:t>
      </w:r>
      <w:r w:rsidRPr="00F2457A">
        <w:rPr>
          <w:rFonts w:asciiTheme="majorHAnsi" w:hAnsiTheme="majorHAnsi" w:cstheme="majorHAnsi"/>
        </w:rPr>
        <w:t xml:space="preserve"> is key.  </w:t>
      </w:r>
    </w:p>
    <w:p w14:paraId="7037E2BB"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Andrew H. </w:t>
      </w:r>
      <w:r w:rsidRPr="00F2457A">
        <w:rPr>
          <w:rStyle w:val="Style13ptBold"/>
          <w:rFonts w:asciiTheme="majorHAnsi" w:hAnsiTheme="majorHAnsi" w:cstheme="majorHAnsi"/>
        </w:rPr>
        <w:t>Kydd 15</w:t>
      </w:r>
      <w:r w:rsidRPr="00F2457A">
        <w:rPr>
          <w:rFonts w:asciiTheme="majorHAnsi" w:hAnsiTheme="majorHAnsi" w:cstheme="majorHAnsi"/>
        </w:rPr>
        <w:t>. Associate Professor in the Department of Political Science at the University of Wisconsin. "Pulling the Plug: Can There Be a Deal with China on Korean Unification?". The Washington Quarterly. 7-30-2015. https://www.tandfonline.com/doi/full/10.1080/0163660X.2015.1064710?casa_token=JfKSqYPJ-VYAAAAA:DuZi28Wd5-rOokZ3kOiS1uPvZG3__F_KGrxU6APSS1-YTN_6kcdp8mEduLr4-iJ3Nu4gPShO2dDa6w</w:t>
      </w:r>
    </w:p>
    <w:p w14:paraId="2B021499"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Unification</w:t>
      </w:r>
      <w:r w:rsidRPr="00F2457A">
        <w:rPr>
          <w:rFonts w:asciiTheme="majorHAnsi" w:hAnsiTheme="majorHAnsi" w:cstheme="majorHAnsi"/>
          <w:sz w:val="16"/>
        </w:rPr>
        <w:t xml:space="preserve">, however, </w:t>
      </w:r>
      <w:r w:rsidRPr="00F2457A">
        <w:rPr>
          <w:rStyle w:val="StyleUnderline"/>
          <w:rFonts w:asciiTheme="majorHAnsi" w:hAnsiTheme="majorHAnsi" w:cstheme="majorHAnsi"/>
          <w:highlight w:val="cyan"/>
        </w:rPr>
        <w:t xml:space="preserve">is not going to happen </w:t>
      </w:r>
      <w:r w:rsidRPr="00F2457A">
        <w:rPr>
          <w:rStyle w:val="Emphasis"/>
          <w:rFonts w:asciiTheme="majorHAnsi" w:hAnsiTheme="majorHAnsi" w:cstheme="majorHAnsi"/>
          <w:highlight w:val="cyan"/>
        </w:rPr>
        <w:t>unless China wants it</w:t>
      </w:r>
      <w:r w:rsidRPr="00F2457A">
        <w:rPr>
          <w:rStyle w:val="Emphasis"/>
          <w:rFonts w:asciiTheme="majorHAnsi" w:hAnsiTheme="majorHAnsi" w:cstheme="majorHAnsi"/>
        </w:rPr>
        <w:t xml:space="preserve"> to</w:t>
      </w:r>
      <w:r w:rsidRPr="00F2457A">
        <w:rPr>
          <w:rFonts w:asciiTheme="majorHAnsi" w:hAnsiTheme="majorHAnsi" w:cstheme="majorHAnsi"/>
          <w:sz w:val="16"/>
        </w:rPr>
        <w:t xml:space="preserve">, and </w:t>
      </w:r>
      <w:r w:rsidRPr="00F2457A">
        <w:rPr>
          <w:rStyle w:val="StyleUnderline"/>
          <w:rFonts w:asciiTheme="majorHAnsi" w:hAnsiTheme="majorHAnsi" w:cstheme="majorHAnsi"/>
        </w:rPr>
        <w:t xml:space="preserve">right </w:t>
      </w:r>
      <w:r w:rsidRPr="008B0757">
        <w:rPr>
          <w:rStyle w:val="StyleUnderline"/>
          <w:rFonts w:asciiTheme="majorHAnsi" w:hAnsiTheme="majorHAnsi" w:cstheme="majorHAnsi"/>
        </w:rPr>
        <w:t xml:space="preserve">now, </w:t>
      </w:r>
      <w:r w:rsidRPr="008B0757">
        <w:rPr>
          <w:rStyle w:val="Emphasis"/>
          <w:rFonts w:asciiTheme="majorHAnsi" w:hAnsiTheme="majorHAnsi" w:cstheme="majorHAnsi"/>
        </w:rPr>
        <w:t>Beijing does not</w:t>
      </w:r>
      <w:r w:rsidRPr="008B0757">
        <w:rPr>
          <w:rStyle w:val="StyleUnderline"/>
          <w:rFonts w:asciiTheme="majorHAnsi" w:hAnsiTheme="majorHAnsi" w:cstheme="majorHAnsi"/>
        </w:rPr>
        <w:t>. For China, unification</w:t>
      </w:r>
      <w:r w:rsidRPr="008B0757">
        <w:rPr>
          <w:rFonts w:asciiTheme="majorHAnsi" w:hAnsiTheme="majorHAnsi" w:cstheme="majorHAnsi"/>
          <w:sz w:val="16"/>
        </w:rPr>
        <w:t xml:space="preserve"> is a mixed b</w:t>
      </w:r>
      <w:r w:rsidRPr="00F2457A">
        <w:rPr>
          <w:rFonts w:asciiTheme="majorHAnsi" w:hAnsiTheme="majorHAnsi" w:cstheme="majorHAnsi"/>
          <w:sz w:val="16"/>
        </w:rPr>
        <w:t xml:space="preserve">ag. It </w:t>
      </w:r>
      <w:r w:rsidRPr="00F2457A">
        <w:rPr>
          <w:rStyle w:val="StyleUnderline"/>
          <w:rFonts w:asciiTheme="majorHAnsi" w:hAnsiTheme="majorHAnsi" w:cstheme="majorHAnsi"/>
          <w:highlight w:val="cyan"/>
        </w:rPr>
        <w:t xml:space="preserve">would solve the </w:t>
      </w:r>
      <w:r w:rsidRPr="00F2457A">
        <w:rPr>
          <w:rStyle w:val="Emphasis"/>
          <w:rFonts w:asciiTheme="majorHAnsi" w:hAnsiTheme="majorHAnsi" w:cstheme="majorHAnsi"/>
          <w:highlight w:val="cyan"/>
        </w:rPr>
        <w:t>nuclear issue</w:t>
      </w:r>
      <w:r w:rsidRPr="00F2457A">
        <w:rPr>
          <w:rStyle w:val="StyleUnderline"/>
          <w:rFonts w:asciiTheme="majorHAnsi" w:hAnsiTheme="majorHAnsi" w:cstheme="majorHAnsi"/>
          <w:highlight w:val="cyan"/>
        </w:rPr>
        <w:t xml:space="preserve"> </w:t>
      </w:r>
      <w:r w:rsidRPr="008B0757">
        <w:rPr>
          <w:rStyle w:val="StyleUnderline"/>
          <w:rFonts w:asciiTheme="majorHAnsi" w:hAnsiTheme="majorHAnsi" w:cstheme="majorHAnsi"/>
        </w:rPr>
        <w:t xml:space="preserve">as well as the </w:t>
      </w:r>
      <w:r w:rsidRPr="008B0757">
        <w:rPr>
          <w:rStyle w:val="Emphasis"/>
          <w:rFonts w:asciiTheme="majorHAnsi" w:hAnsiTheme="majorHAnsi" w:cstheme="majorHAnsi"/>
        </w:rPr>
        <w:t>refugee problem</w:t>
      </w:r>
      <w:r w:rsidRPr="008B0757">
        <w:rPr>
          <w:rStyle w:val="StyleUnderline"/>
          <w:rFonts w:asciiTheme="majorHAnsi" w:hAnsiTheme="majorHAnsi" w:cstheme="majorHAnsi"/>
        </w:rPr>
        <w:t xml:space="preserve"> posed by</w:t>
      </w:r>
      <w:r w:rsidRPr="008B0757">
        <w:rPr>
          <w:rFonts w:asciiTheme="majorHAnsi" w:hAnsiTheme="majorHAnsi" w:cstheme="majorHAnsi"/>
          <w:sz w:val="16"/>
        </w:rPr>
        <w:t xml:space="preserve"> desperate </w:t>
      </w:r>
      <w:r w:rsidRPr="008B0757">
        <w:rPr>
          <w:rStyle w:val="StyleUnderline"/>
          <w:rFonts w:asciiTheme="majorHAnsi" w:hAnsiTheme="majorHAnsi" w:cstheme="majorHAnsi"/>
        </w:rPr>
        <w:t>North Koreans</w:t>
      </w:r>
      <w:r w:rsidRPr="008B0757">
        <w:rPr>
          <w:rFonts w:asciiTheme="majorHAnsi" w:hAnsiTheme="majorHAnsi" w:cstheme="majorHAnsi"/>
          <w:sz w:val="16"/>
        </w:rPr>
        <w:t xml:space="preserve"> seeking to escape to or through China, </w:t>
      </w:r>
      <w:r w:rsidRPr="008B0757">
        <w:rPr>
          <w:rStyle w:val="StyleUnderline"/>
          <w:rFonts w:asciiTheme="majorHAnsi" w:hAnsiTheme="majorHAnsi" w:cstheme="majorHAnsi"/>
        </w:rPr>
        <w:t xml:space="preserve">and bring </w:t>
      </w:r>
      <w:r w:rsidRPr="008B0757">
        <w:rPr>
          <w:rStyle w:val="Emphasis"/>
          <w:rFonts w:asciiTheme="majorHAnsi" w:hAnsiTheme="majorHAnsi" w:cstheme="majorHAnsi"/>
        </w:rPr>
        <w:t>long-term economic benefits</w:t>
      </w:r>
      <w:r w:rsidRPr="008B0757">
        <w:rPr>
          <w:rStyle w:val="StyleUnderline"/>
          <w:rFonts w:asciiTheme="majorHAnsi" w:hAnsiTheme="majorHAnsi" w:cstheme="majorHAnsi"/>
        </w:rPr>
        <w:t xml:space="preserve"> from having a more prosperous neighbor</w:t>
      </w:r>
      <w:r w:rsidRPr="008B0757">
        <w:rPr>
          <w:rFonts w:asciiTheme="majorHAnsi" w:hAnsiTheme="majorHAnsi" w:cstheme="majorHAnsi"/>
          <w:sz w:val="16"/>
        </w:rPr>
        <w:t xml:space="preserve"> than the bankrupt DPRK. </w:t>
      </w:r>
      <w:r w:rsidRPr="008B0757">
        <w:rPr>
          <w:rStyle w:val="StyleUnderline"/>
          <w:rFonts w:asciiTheme="majorHAnsi" w:hAnsiTheme="majorHAnsi" w:cstheme="majorHAnsi"/>
        </w:rPr>
        <w:t>However</w:t>
      </w:r>
      <w:r w:rsidRPr="008B0757">
        <w:rPr>
          <w:rFonts w:asciiTheme="majorHAnsi" w:hAnsiTheme="majorHAnsi" w:cstheme="majorHAnsi"/>
          <w:sz w:val="16"/>
        </w:rPr>
        <w:t>, it com</w:t>
      </w:r>
      <w:r w:rsidRPr="00F2457A">
        <w:rPr>
          <w:rFonts w:asciiTheme="majorHAnsi" w:hAnsiTheme="majorHAnsi" w:cstheme="majorHAnsi"/>
          <w:sz w:val="16"/>
        </w:rPr>
        <w:t>es with two major drawbacks. The first is that if unification is preceded by the outright collapse of North Korea, there could be a contagion effect within China, generating political mobilization against the regime. 2 There are limits to what the United States or South Korea can do to address this fear, but if unification came about in an orderly, negotiated process, it would probably minimize this risk.</w:t>
      </w:r>
    </w:p>
    <w:p w14:paraId="09DD0462" w14:textId="77777777" w:rsidR="00F02328" w:rsidRPr="008B0757" w:rsidRDefault="00F02328" w:rsidP="00F02328">
      <w:pPr>
        <w:rPr>
          <w:rFonts w:asciiTheme="majorHAnsi" w:hAnsiTheme="majorHAnsi" w:cstheme="majorHAnsi"/>
          <w:sz w:val="16"/>
        </w:rPr>
      </w:pPr>
      <w:r w:rsidRPr="00F2457A">
        <w:rPr>
          <w:rFonts w:asciiTheme="majorHAnsi" w:hAnsiTheme="majorHAnsi" w:cstheme="majorHAnsi"/>
          <w:sz w:val="16"/>
        </w:rPr>
        <w:t xml:space="preserve">The second drawback is </w:t>
      </w:r>
      <w:r w:rsidRPr="00F2457A">
        <w:rPr>
          <w:rStyle w:val="StyleUnderline"/>
          <w:rFonts w:asciiTheme="majorHAnsi" w:hAnsiTheme="majorHAnsi" w:cstheme="majorHAnsi"/>
          <w:highlight w:val="cyan"/>
        </w:rPr>
        <w:t>China's fear that the U</w:t>
      </w:r>
      <w:r w:rsidRPr="00F2457A">
        <w:rPr>
          <w:rStyle w:val="StyleUnderline"/>
          <w:rFonts w:asciiTheme="majorHAnsi" w:hAnsiTheme="majorHAnsi" w:cstheme="majorHAnsi"/>
        </w:rPr>
        <w:t>nited</w:t>
      </w:r>
      <w:r w:rsidRPr="00F2457A">
        <w:rPr>
          <w:rStyle w:val="StyleUnderline"/>
          <w:rFonts w:asciiTheme="majorHAnsi" w:hAnsiTheme="majorHAnsi" w:cstheme="majorHAnsi"/>
          <w:highlight w:val="cyan"/>
        </w:rPr>
        <w:t xml:space="preserve"> S</w:t>
      </w:r>
      <w:r w:rsidRPr="00F2457A">
        <w:rPr>
          <w:rStyle w:val="StyleUnderline"/>
          <w:rFonts w:asciiTheme="majorHAnsi" w:hAnsiTheme="majorHAnsi" w:cstheme="majorHAnsi"/>
        </w:rPr>
        <w:t>tates</w:t>
      </w:r>
      <w:r w:rsidRPr="00F2457A">
        <w:rPr>
          <w:rStyle w:val="StyleUnderline"/>
          <w:rFonts w:asciiTheme="majorHAnsi" w:hAnsiTheme="majorHAnsi" w:cstheme="majorHAnsi"/>
          <w:highlight w:val="cyan"/>
        </w:rPr>
        <w:t xml:space="preserve"> might</w:t>
      </w:r>
      <w:r w:rsidRPr="00F2457A">
        <w:rPr>
          <w:rStyle w:val="StyleUnderline"/>
          <w:rFonts w:asciiTheme="majorHAnsi" w:hAnsiTheme="majorHAnsi" w:cstheme="majorHAnsi"/>
        </w:rPr>
        <w:t xml:space="preserve"> do in Korea what it did in Europe after the Cold War. China looks back to German unification and the end of the Cold War, and sees the United States </w:t>
      </w:r>
      <w:r w:rsidRPr="00F2457A">
        <w:rPr>
          <w:rStyle w:val="StyleUnderline"/>
          <w:rFonts w:asciiTheme="majorHAnsi" w:hAnsiTheme="majorHAnsi" w:cstheme="majorHAnsi"/>
          <w:highlight w:val="cyan"/>
        </w:rPr>
        <w:t>tak</w:t>
      </w:r>
      <w:r w:rsidRPr="00F2457A">
        <w:rPr>
          <w:rStyle w:val="StyleUnderline"/>
          <w:rFonts w:asciiTheme="majorHAnsi" w:hAnsiTheme="majorHAnsi" w:cstheme="majorHAnsi"/>
        </w:rPr>
        <w:t xml:space="preserve">ing </w:t>
      </w:r>
      <w:r w:rsidRPr="00F2457A">
        <w:rPr>
          <w:rStyle w:val="StyleUnderline"/>
          <w:rFonts w:asciiTheme="majorHAnsi" w:hAnsiTheme="majorHAnsi" w:cstheme="majorHAnsi"/>
          <w:highlight w:val="cyan"/>
        </w:rPr>
        <w:t>advantage</w:t>
      </w:r>
      <w:r w:rsidRPr="00F2457A">
        <w:rPr>
          <w:rStyle w:val="StyleUnderline"/>
          <w:rFonts w:asciiTheme="majorHAnsi" w:hAnsiTheme="majorHAnsi" w:cstheme="majorHAnsi"/>
        </w:rPr>
        <w:t xml:space="preserve"> of Soviet </w:t>
      </w:r>
      <w:r w:rsidRPr="00F2457A">
        <w:rPr>
          <w:rStyle w:val="Emphasis"/>
          <w:rFonts w:asciiTheme="majorHAnsi" w:hAnsiTheme="majorHAnsi" w:cstheme="majorHAnsi"/>
        </w:rPr>
        <w:t>and</w:t>
      </w:r>
      <w:r w:rsidRPr="00F2457A">
        <w:rPr>
          <w:rStyle w:val="StyleUnderline"/>
          <w:rFonts w:asciiTheme="majorHAnsi" w:hAnsiTheme="majorHAnsi" w:cstheme="majorHAnsi"/>
        </w:rPr>
        <w:t xml:space="preserve"> later Russian weakness to not only maintain its Cold War alliance, but </w:t>
      </w:r>
      <w:r w:rsidRPr="00F2457A">
        <w:rPr>
          <w:rStyle w:val="Emphasis"/>
          <w:rFonts w:asciiTheme="majorHAnsi" w:hAnsiTheme="majorHAnsi" w:cstheme="majorHAnsi"/>
          <w:highlight w:val="cyan"/>
        </w:rPr>
        <w:t xml:space="preserve">push it further toward the </w:t>
      </w:r>
      <w:r w:rsidRPr="00F2457A">
        <w:rPr>
          <w:rStyle w:val="Emphasis"/>
          <w:rFonts w:asciiTheme="majorHAnsi" w:hAnsiTheme="majorHAnsi" w:cstheme="majorHAnsi"/>
        </w:rPr>
        <w:t xml:space="preserve">Russian </w:t>
      </w:r>
      <w:r w:rsidRPr="00F2457A">
        <w:rPr>
          <w:rStyle w:val="Emphasis"/>
          <w:rFonts w:asciiTheme="majorHAnsi" w:hAnsiTheme="majorHAnsi" w:cstheme="majorHAnsi"/>
          <w:highlight w:val="cyan"/>
        </w:rPr>
        <w:t>border</w:t>
      </w:r>
      <w:r w:rsidRPr="00F2457A">
        <w:rPr>
          <w:rStyle w:val="StyleUnderline"/>
          <w:rFonts w:asciiTheme="majorHAnsi" w:hAnsiTheme="majorHAnsi" w:cstheme="majorHAnsi"/>
        </w:rPr>
        <w:t>. China</w:t>
      </w:r>
      <w:r w:rsidRPr="00F2457A">
        <w:rPr>
          <w:rFonts w:asciiTheme="majorHAnsi" w:hAnsiTheme="majorHAnsi" w:cstheme="majorHAnsi"/>
          <w:sz w:val="16"/>
        </w:rPr>
        <w:t xml:space="preserve"> reasonably </w:t>
      </w:r>
      <w:r w:rsidRPr="00F2457A">
        <w:rPr>
          <w:rStyle w:val="StyleUnderline"/>
          <w:rFonts w:asciiTheme="majorHAnsi" w:hAnsiTheme="majorHAnsi" w:cstheme="majorHAnsi"/>
        </w:rPr>
        <w:t xml:space="preserve">expects that the United States will do the same in any scenario involving Korean unification, </w:t>
      </w:r>
      <w:r w:rsidRPr="00F2457A">
        <w:rPr>
          <w:rStyle w:val="StyleUnderline"/>
          <w:rFonts w:asciiTheme="majorHAnsi" w:hAnsiTheme="majorHAnsi" w:cstheme="majorHAnsi"/>
          <w:highlight w:val="cyan"/>
        </w:rPr>
        <w:t xml:space="preserve">resulting in </w:t>
      </w:r>
      <w:r w:rsidRPr="00F2457A">
        <w:rPr>
          <w:rStyle w:val="Emphasis"/>
          <w:rFonts w:asciiTheme="majorHAnsi" w:hAnsiTheme="majorHAnsi" w:cstheme="majorHAnsi"/>
          <w:highlight w:val="cyan"/>
        </w:rPr>
        <w:t>U.S. troops on the Yalu</w:t>
      </w:r>
      <w:r w:rsidRPr="00F2457A">
        <w:rPr>
          <w:rStyle w:val="Emphasis"/>
          <w:rFonts w:asciiTheme="majorHAnsi" w:hAnsiTheme="majorHAnsi" w:cstheme="majorHAnsi"/>
        </w:rPr>
        <w:t xml:space="preserve"> River</w:t>
      </w:r>
      <w:r w:rsidRPr="00F2457A">
        <w:rPr>
          <w:rFonts w:asciiTheme="majorHAnsi" w:hAnsiTheme="majorHAnsi" w:cstheme="majorHAnsi"/>
          <w:sz w:val="16"/>
        </w:rPr>
        <w:t xml:space="preserve">, which China fought the Korean War to prevent. 3 </w:t>
      </w:r>
      <w:r w:rsidRPr="008B0757">
        <w:rPr>
          <w:rStyle w:val="StyleUnderline"/>
          <w:rFonts w:asciiTheme="majorHAnsi" w:hAnsiTheme="majorHAnsi" w:cstheme="majorHAnsi"/>
        </w:rPr>
        <w:t>Since China props up North Korea</w:t>
      </w:r>
      <w:r w:rsidRPr="008B0757">
        <w:rPr>
          <w:rFonts w:asciiTheme="majorHAnsi" w:hAnsiTheme="majorHAnsi" w:cstheme="majorHAnsi"/>
          <w:sz w:val="16"/>
        </w:rPr>
        <w:t xml:space="preserve"> economically </w:t>
      </w:r>
      <w:r w:rsidRPr="008B0757">
        <w:rPr>
          <w:rStyle w:val="StyleUnderline"/>
          <w:rFonts w:asciiTheme="majorHAnsi" w:hAnsiTheme="majorHAnsi" w:cstheme="majorHAnsi"/>
        </w:rPr>
        <w:t xml:space="preserve">and could intervene militarily to block unification in the event of collapse, </w:t>
      </w:r>
      <w:r w:rsidRPr="008B0757">
        <w:rPr>
          <w:rStyle w:val="Emphasis"/>
          <w:rFonts w:asciiTheme="majorHAnsi" w:hAnsiTheme="majorHAnsi" w:cstheme="majorHAnsi"/>
        </w:rPr>
        <w:t>Beijing exercises an effective veto</w:t>
      </w:r>
      <w:r w:rsidRPr="008B0757">
        <w:rPr>
          <w:rFonts w:asciiTheme="majorHAnsi" w:hAnsiTheme="majorHAnsi" w:cstheme="majorHAnsi"/>
          <w:sz w:val="16"/>
        </w:rPr>
        <w:t xml:space="preserve"> over moves toward unification; thus </w:t>
      </w:r>
      <w:r w:rsidRPr="008B0757">
        <w:rPr>
          <w:rStyle w:val="StyleUnderline"/>
          <w:rFonts w:asciiTheme="majorHAnsi" w:hAnsiTheme="majorHAnsi" w:cstheme="majorHAnsi"/>
        </w:rPr>
        <w:t xml:space="preserve">to achieve such an outcome, </w:t>
      </w:r>
      <w:r w:rsidRPr="008B0757">
        <w:rPr>
          <w:rStyle w:val="Emphasis"/>
          <w:rFonts w:asciiTheme="majorHAnsi" w:hAnsiTheme="majorHAnsi" w:cstheme="majorHAnsi"/>
        </w:rPr>
        <w:t>China must believe that it is in its best interest</w:t>
      </w:r>
      <w:r w:rsidRPr="008B0757">
        <w:rPr>
          <w:rFonts w:asciiTheme="majorHAnsi" w:hAnsiTheme="majorHAnsi" w:cstheme="majorHAnsi"/>
          <w:sz w:val="16"/>
        </w:rPr>
        <w:t xml:space="preserve">. For </w:t>
      </w:r>
      <w:r w:rsidRPr="008B0757">
        <w:rPr>
          <w:rStyle w:val="StyleUnderline"/>
          <w:rFonts w:asciiTheme="majorHAnsi" w:hAnsiTheme="majorHAnsi" w:cstheme="majorHAnsi"/>
        </w:rPr>
        <w:t>unification</w:t>
      </w:r>
      <w:r w:rsidRPr="008B0757">
        <w:rPr>
          <w:rFonts w:asciiTheme="majorHAnsi" w:hAnsiTheme="majorHAnsi" w:cstheme="majorHAnsi"/>
          <w:sz w:val="16"/>
        </w:rPr>
        <w:t xml:space="preserve"> to move forward, it </w:t>
      </w:r>
      <w:r w:rsidRPr="008B0757">
        <w:rPr>
          <w:rStyle w:val="StyleUnderline"/>
          <w:rFonts w:asciiTheme="majorHAnsi" w:hAnsiTheme="majorHAnsi" w:cstheme="majorHAnsi"/>
        </w:rPr>
        <w:t xml:space="preserve">would almost certainly come with a </w:t>
      </w:r>
      <w:r w:rsidRPr="008B0757">
        <w:rPr>
          <w:rStyle w:val="Emphasis"/>
          <w:rFonts w:asciiTheme="majorHAnsi" w:hAnsiTheme="majorHAnsi" w:cstheme="majorHAnsi"/>
        </w:rPr>
        <w:t>reduction of the U.S. role on the Korean peninsula</w:t>
      </w:r>
      <w:r w:rsidRPr="008B0757">
        <w:rPr>
          <w:rStyle w:val="StyleUnderline"/>
          <w:rFonts w:asciiTheme="majorHAnsi" w:hAnsiTheme="majorHAnsi" w:cstheme="majorHAnsi"/>
        </w:rPr>
        <w:t>, rather than an increase</w:t>
      </w:r>
      <w:r w:rsidRPr="008B0757">
        <w:rPr>
          <w:rFonts w:asciiTheme="majorHAnsi" w:hAnsiTheme="majorHAnsi" w:cstheme="majorHAnsi"/>
          <w:sz w:val="16"/>
        </w:rPr>
        <w:t>. 4</w:t>
      </w:r>
    </w:p>
    <w:p w14:paraId="7EFDCC0F" w14:textId="77777777" w:rsidR="00F02328" w:rsidRPr="00F2457A" w:rsidRDefault="00F02328" w:rsidP="00F02328">
      <w:pPr>
        <w:rPr>
          <w:rFonts w:asciiTheme="majorHAnsi" w:hAnsiTheme="majorHAnsi" w:cstheme="majorHAnsi"/>
          <w:sz w:val="16"/>
        </w:rPr>
      </w:pPr>
      <w:r w:rsidRPr="008B0757">
        <w:rPr>
          <w:rFonts w:asciiTheme="majorHAnsi" w:hAnsiTheme="majorHAnsi" w:cstheme="majorHAnsi"/>
          <w:sz w:val="16"/>
        </w:rPr>
        <w:t xml:space="preserve">This raises two questions. First, </w:t>
      </w:r>
      <w:r w:rsidRPr="008B0757">
        <w:rPr>
          <w:rStyle w:val="StyleUnderline"/>
          <w:rFonts w:asciiTheme="majorHAnsi" w:hAnsiTheme="majorHAnsi" w:cstheme="majorHAnsi"/>
        </w:rPr>
        <w:t xml:space="preserve">is there a </w:t>
      </w:r>
      <w:r w:rsidRPr="008B0757">
        <w:rPr>
          <w:rStyle w:val="Emphasis"/>
          <w:rFonts w:asciiTheme="majorHAnsi" w:hAnsiTheme="majorHAnsi" w:cstheme="majorHAnsi"/>
        </w:rPr>
        <w:t>bargain</w:t>
      </w:r>
      <w:r w:rsidRPr="008B0757">
        <w:rPr>
          <w:rFonts w:asciiTheme="majorHAnsi" w:hAnsiTheme="majorHAnsi" w:cstheme="majorHAnsi"/>
          <w:sz w:val="16"/>
        </w:rPr>
        <w:t xml:space="preserve"> involving both unification and a reduction of the U.S. role in Korea that the United States, South Korea, and </w:t>
      </w:r>
      <w:r w:rsidRPr="008B0757">
        <w:rPr>
          <w:rStyle w:val="StyleUnderline"/>
          <w:rFonts w:asciiTheme="majorHAnsi" w:hAnsiTheme="majorHAnsi" w:cstheme="majorHAnsi"/>
        </w:rPr>
        <w:t>China would prefer</w:t>
      </w:r>
      <w:r w:rsidRPr="008B0757">
        <w:rPr>
          <w:rFonts w:asciiTheme="majorHAnsi" w:hAnsiTheme="majorHAnsi" w:cstheme="majorHAnsi"/>
          <w:sz w:val="16"/>
        </w:rPr>
        <w:t xml:space="preserve"> to the status quo? Second, if there</w:t>
      </w:r>
      <w:r w:rsidRPr="00F2457A">
        <w:rPr>
          <w:rFonts w:asciiTheme="majorHAnsi" w:hAnsiTheme="majorHAnsi" w:cstheme="majorHAnsi"/>
          <w:sz w:val="16"/>
        </w:rPr>
        <w:t xml:space="preserve"> is such a deal, what are the obstacles to pursuing it and can they be overcome? Relatively little thought has been devoted to these questions. The literature on Korean unification tends to treat it as an exogenous event that lies in the laps of the gods, rather than as a policy outcome that could be brought about through a process of negotiation. 5 As a result, analysis tends to focus on how to prepare for various scenarios by which it may happen, rather than what it might take to bring it about in the first place. 6</w:t>
      </w:r>
    </w:p>
    <w:p w14:paraId="698A5EF2"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In what follows, I first briefly outline why </w:t>
      </w:r>
      <w:r w:rsidRPr="00F2457A">
        <w:rPr>
          <w:rStyle w:val="StyleUnderline"/>
          <w:rFonts w:asciiTheme="majorHAnsi" w:hAnsiTheme="majorHAnsi" w:cstheme="majorHAnsi"/>
        </w:rPr>
        <w:t xml:space="preserve">the policy of negotiating with North Korea failed, and why simply waiting for it to collapse is a </w:t>
      </w:r>
      <w:r w:rsidRPr="00F2457A">
        <w:rPr>
          <w:rStyle w:val="Emphasis"/>
          <w:rFonts w:asciiTheme="majorHAnsi" w:hAnsiTheme="majorHAnsi" w:cstheme="majorHAnsi"/>
        </w:rPr>
        <w:t>dangerous alternative</w:t>
      </w:r>
      <w:r w:rsidRPr="00F2457A">
        <w:rPr>
          <w:rStyle w:val="StyleUnderline"/>
          <w:rFonts w:asciiTheme="majorHAnsi" w:hAnsiTheme="majorHAnsi" w:cstheme="majorHAnsi"/>
        </w:rPr>
        <w:t xml:space="preserve">, given China's </w:t>
      </w:r>
      <w:r w:rsidRPr="00F2457A">
        <w:rPr>
          <w:rStyle w:val="Emphasis"/>
          <w:rFonts w:asciiTheme="majorHAnsi" w:hAnsiTheme="majorHAnsi" w:cstheme="majorHAnsi"/>
        </w:rPr>
        <w:t>opposition to unification</w:t>
      </w:r>
      <w:r w:rsidRPr="00F2457A">
        <w:rPr>
          <w:rFonts w:asciiTheme="majorHAnsi" w:hAnsiTheme="majorHAnsi" w:cstheme="majorHAnsi"/>
          <w:sz w:val="16"/>
        </w:rPr>
        <w:t>. Next</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rPr>
        <w:lastRenderedPageBreak/>
        <w:t xml:space="preserve">I outline a potential deal in which </w:t>
      </w:r>
      <w:r w:rsidRPr="00F2457A">
        <w:rPr>
          <w:rStyle w:val="StyleUnderline"/>
          <w:rFonts w:asciiTheme="majorHAnsi" w:hAnsiTheme="majorHAnsi" w:cstheme="majorHAnsi"/>
          <w:highlight w:val="cyan"/>
        </w:rPr>
        <w:t xml:space="preserve">China may support unification in </w:t>
      </w:r>
      <w:r w:rsidRPr="00F2457A">
        <w:rPr>
          <w:rStyle w:val="Emphasis"/>
          <w:rFonts w:asciiTheme="majorHAnsi" w:hAnsiTheme="majorHAnsi" w:cstheme="majorHAnsi"/>
          <w:highlight w:val="cyan"/>
        </w:rPr>
        <w:t>exchange for a reduction in the U.S. role</w:t>
      </w:r>
      <w:r w:rsidRPr="00F2457A">
        <w:rPr>
          <w:rStyle w:val="Emphasis"/>
          <w:rFonts w:asciiTheme="majorHAnsi" w:hAnsiTheme="majorHAnsi" w:cstheme="majorHAnsi"/>
        </w:rPr>
        <w:t xml:space="preserve"> in Korea</w:t>
      </w:r>
      <w:r w:rsidRPr="00F2457A">
        <w:rPr>
          <w:rFonts w:asciiTheme="majorHAnsi" w:hAnsiTheme="majorHAnsi" w:cstheme="majorHAnsi"/>
          <w:sz w:val="16"/>
        </w:rPr>
        <w:t xml:space="preserve">, and discuss why </w:t>
      </w:r>
      <w:r w:rsidRPr="00F2457A">
        <w:rPr>
          <w:rStyle w:val="StyleUnderline"/>
          <w:rFonts w:asciiTheme="majorHAnsi" w:hAnsiTheme="majorHAnsi" w:cstheme="majorHAnsi"/>
        </w:rPr>
        <w:t xml:space="preserve">China, South Korea, and the United States could find it </w:t>
      </w:r>
      <w:r w:rsidRPr="00F2457A">
        <w:rPr>
          <w:rStyle w:val="Emphasis"/>
          <w:rFonts w:asciiTheme="majorHAnsi" w:hAnsiTheme="majorHAnsi" w:cstheme="majorHAnsi"/>
        </w:rPr>
        <w:t>attractive</w:t>
      </w:r>
      <w:r w:rsidRPr="00F2457A">
        <w:rPr>
          <w:rFonts w:asciiTheme="majorHAnsi" w:hAnsiTheme="majorHAnsi" w:cstheme="majorHAnsi"/>
          <w:sz w:val="16"/>
        </w:rPr>
        <w:t xml:space="preserve">. North Korean leaders are unlikely to find it so, but a combination of amnesty and asylum in China could mitigate their opposition. Finally, I discuss how </w:t>
      </w:r>
      <w:r w:rsidRPr="00F2457A">
        <w:rPr>
          <w:rStyle w:val="StyleUnderline"/>
          <w:rFonts w:asciiTheme="majorHAnsi" w:hAnsiTheme="majorHAnsi" w:cstheme="majorHAnsi"/>
        </w:rPr>
        <w:t>mistrust</w:t>
      </w:r>
      <w:r w:rsidRPr="00F2457A">
        <w:rPr>
          <w:rFonts w:asciiTheme="majorHAnsi" w:hAnsiTheme="majorHAnsi" w:cstheme="majorHAnsi"/>
          <w:sz w:val="16"/>
        </w:rPr>
        <w:t xml:space="preserve"> between the United States and China complicates the picture—and how they </w:t>
      </w:r>
      <w:r w:rsidRPr="00F2457A">
        <w:rPr>
          <w:rStyle w:val="StyleUnderline"/>
          <w:rFonts w:asciiTheme="majorHAnsi" w:hAnsiTheme="majorHAnsi" w:cstheme="majorHAnsi"/>
        </w:rPr>
        <w:t>can overcome</w:t>
      </w:r>
      <w:r w:rsidRPr="00F2457A">
        <w:rPr>
          <w:rFonts w:asciiTheme="majorHAnsi" w:hAnsiTheme="majorHAnsi" w:cstheme="majorHAnsi"/>
          <w:sz w:val="16"/>
        </w:rPr>
        <w:t xml:space="preserve"> it </w:t>
      </w:r>
      <w:r w:rsidRPr="00F2457A">
        <w:rPr>
          <w:rStyle w:val="StyleUnderline"/>
          <w:rFonts w:asciiTheme="majorHAnsi" w:hAnsiTheme="majorHAnsi" w:cstheme="majorHAnsi"/>
        </w:rPr>
        <w:t>through</w:t>
      </w:r>
      <w:r w:rsidRPr="00F2457A">
        <w:rPr>
          <w:rFonts w:asciiTheme="majorHAnsi" w:hAnsiTheme="majorHAnsi" w:cstheme="majorHAnsi"/>
          <w:sz w:val="16"/>
        </w:rPr>
        <w:t xml:space="preserve"> a strategy of secret </w:t>
      </w:r>
      <w:r w:rsidRPr="00F2457A">
        <w:rPr>
          <w:rStyle w:val="Emphasis"/>
          <w:rFonts w:asciiTheme="majorHAnsi" w:hAnsiTheme="majorHAnsi" w:cstheme="majorHAnsi"/>
        </w:rPr>
        <w:t>negotiations</w:t>
      </w:r>
      <w:r w:rsidRPr="00F2457A">
        <w:rPr>
          <w:rFonts w:asciiTheme="majorHAnsi" w:hAnsiTheme="majorHAnsi" w:cstheme="majorHAnsi"/>
          <w:sz w:val="16"/>
        </w:rPr>
        <w:t xml:space="preserve">, multilateral </w:t>
      </w:r>
      <w:r w:rsidRPr="00F2457A">
        <w:rPr>
          <w:rStyle w:val="Emphasis"/>
          <w:rFonts w:asciiTheme="majorHAnsi" w:hAnsiTheme="majorHAnsi" w:cstheme="majorHAnsi"/>
        </w:rPr>
        <w:t>commitments</w:t>
      </w:r>
      <w:r w:rsidRPr="00F2457A">
        <w:rPr>
          <w:rStyle w:val="StyleUnderline"/>
          <w:rFonts w:asciiTheme="majorHAnsi" w:hAnsiTheme="majorHAnsi" w:cstheme="majorHAnsi"/>
        </w:rPr>
        <w:t xml:space="preserve">, and a strong role for a </w:t>
      </w:r>
      <w:r w:rsidRPr="00F2457A">
        <w:rPr>
          <w:rStyle w:val="Emphasis"/>
          <w:rFonts w:asciiTheme="majorHAnsi" w:hAnsiTheme="majorHAnsi" w:cstheme="majorHAnsi"/>
        </w:rPr>
        <w:t>unified Korea</w:t>
      </w:r>
      <w:r w:rsidRPr="00F2457A">
        <w:rPr>
          <w:rFonts w:asciiTheme="majorHAnsi" w:hAnsiTheme="majorHAnsi" w:cstheme="majorHAnsi"/>
          <w:sz w:val="16"/>
        </w:rPr>
        <w:t>.</w:t>
      </w:r>
    </w:p>
    <w:p w14:paraId="7C6961B9"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Why Negotiations Failed</w:t>
      </w:r>
    </w:p>
    <w:p w14:paraId="71D6E10D"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The main strategy for dealing with North Korea after the end of the Cold War involved three parts. First, negotiations over the North's nuclear program aimed at freezing or eliminating it by utilizing a package of carrots and sticks; second, normalization of relations with the South, as epitomized by the “sunshine” policy of Kim Dae-jung, attempted to reduce tensions by gradually building economic links with the North (such as the Kaesong Industrial Complex in which southern companies set up plants inside North Korea and employed a northern workforce); third and finally, nations urged the Democratic People's Republic of Korea (DPRK) to gradually pursue economic and political reform to bring more prosperity to the country.</w:t>
      </w:r>
    </w:p>
    <w:p w14:paraId="5B84B0D3"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The negotiations/normalization/reform approach failed to achieve its objectives. North Korea is now a nuclear state and shows no signs of reform or reconciliation with the South. The fundamental problem with the strategy is that North Korea understands that it is unlikely to survive long as a normal state. Therefore, North Korea believes it would be unwise to give up its weapons programs, normalize relations with the South, or reform its economy. Unlike China, Vietnam, and the other post-Cold War communist survivors, North Korea has no potential legitimating ideology other than opposition to the South and nationalist hostility to Japan and the United States. Given that the South Korean economy now towers over the North in a ratio of more than ten to one, 7 North Korea can maintain an anti-Southern stance only so long as it shields its people from knowledge of what life is like there. This precludes normalization of relations, which would entail greater freedom of movement for North and South Koreans and a consequent collapse of the veil of illusions that wraps the North.</w:t>
      </w:r>
    </w:p>
    <w:p w14:paraId="0C80674C"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In addition, the DPRK correctly perceives that the United States and South Korea would like it to collapse, and that no treaty it could sign will alter that fact. Therefore, the North is unable to make peace with the South or with the outside world more generally; to do so would only serve to commit regime suicide. A corollary is that the North cannot give up its nuclear programs, or even just stop making noise about them. For the North, a steady diet of confrontation with the outside world is a prerequisite for regime survival. The North Korean nuclear weapons program offers the only chance to capture the outside world's attention, while simultaneously fending it off. Giving up its nuclear weapons, normalizing relations with the South, and pursuing economic reforms would therefore endanger the North's survival—and so the policy of negotiating over these issues was doomed to fail from the start.</w:t>
      </w:r>
    </w:p>
    <w:p w14:paraId="35077D84"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Why Waiting is Dangerous</w:t>
      </w:r>
    </w:p>
    <w:p w14:paraId="7B66FF8D"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The United States and South Korea have largely abandoned negotiations for a policy of waiting and seeing what the future may bring. Unfortunately, </w:t>
      </w:r>
      <w:r w:rsidRPr="00F2457A">
        <w:rPr>
          <w:rStyle w:val="StyleUnderline"/>
          <w:rFonts w:asciiTheme="majorHAnsi" w:hAnsiTheme="majorHAnsi" w:cstheme="majorHAnsi"/>
          <w:highlight w:val="cyan"/>
        </w:rPr>
        <w:t xml:space="preserve">if </w:t>
      </w:r>
      <w:r w:rsidRPr="00F2457A">
        <w:rPr>
          <w:rStyle w:val="StyleUnderline"/>
          <w:rFonts w:asciiTheme="majorHAnsi" w:hAnsiTheme="majorHAnsi" w:cstheme="majorHAnsi"/>
        </w:rPr>
        <w:t xml:space="preserve">outside </w:t>
      </w:r>
      <w:r w:rsidRPr="00F2457A">
        <w:rPr>
          <w:rStyle w:val="StyleUnderline"/>
          <w:rFonts w:asciiTheme="majorHAnsi" w:hAnsiTheme="majorHAnsi" w:cstheme="majorHAnsi"/>
          <w:highlight w:val="cyan"/>
        </w:rPr>
        <w:t>actors do nothing</w:t>
      </w:r>
      <w:r w:rsidRPr="00F2457A">
        <w:rPr>
          <w:rStyle w:val="StyleUnderline"/>
          <w:rFonts w:asciiTheme="majorHAnsi" w:hAnsiTheme="majorHAnsi" w:cstheme="majorHAnsi"/>
        </w:rPr>
        <w:t>, then “what the future may bring” is likely to be more of the same followed by something a good deal worse for all concerned</w:t>
      </w:r>
      <w:r w:rsidRPr="00F2457A">
        <w:rPr>
          <w:rFonts w:asciiTheme="majorHAnsi" w:hAnsiTheme="majorHAnsi" w:cstheme="majorHAnsi"/>
          <w:sz w:val="16"/>
        </w:rPr>
        <w:t xml:space="preserve">. 8 While both the United States and China cherish incompatible ideal scenarios in which everything goes their way, these are very unlikely to materialize. Instead, </w:t>
      </w:r>
      <w:r w:rsidRPr="00F2457A">
        <w:rPr>
          <w:rStyle w:val="StyleUnderline"/>
          <w:rFonts w:asciiTheme="majorHAnsi" w:hAnsiTheme="majorHAnsi" w:cstheme="majorHAnsi"/>
        </w:rPr>
        <w:t xml:space="preserve">the more probable scenarios involve </w:t>
      </w:r>
      <w:r w:rsidRPr="00F2457A">
        <w:rPr>
          <w:rStyle w:val="StyleUnderline"/>
          <w:rFonts w:asciiTheme="majorHAnsi" w:hAnsiTheme="majorHAnsi" w:cstheme="majorHAnsi"/>
          <w:highlight w:val="cyan"/>
        </w:rPr>
        <w:t>an unplanned</w:t>
      </w:r>
      <w:r w:rsidRPr="00F2457A">
        <w:rPr>
          <w:rStyle w:val="StyleUnderline"/>
          <w:rFonts w:asciiTheme="majorHAnsi" w:hAnsiTheme="majorHAnsi" w:cstheme="majorHAnsi"/>
        </w:rPr>
        <w:t xml:space="preserve"> regime </w:t>
      </w:r>
      <w:r w:rsidRPr="00F2457A">
        <w:rPr>
          <w:rStyle w:val="StyleUnderline"/>
          <w:rFonts w:asciiTheme="majorHAnsi" w:hAnsiTheme="majorHAnsi" w:cstheme="majorHAnsi"/>
          <w:highlight w:val="cyan"/>
        </w:rPr>
        <w:t>collapse</w:t>
      </w:r>
      <w:r w:rsidRPr="00F2457A">
        <w:rPr>
          <w:rStyle w:val="StyleUnderline"/>
          <w:rFonts w:asciiTheme="majorHAnsi" w:hAnsiTheme="majorHAnsi" w:cstheme="majorHAnsi"/>
        </w:rPr>
        <w:t xml:space="preserve"> followed by </w:t>
      </w:r>
      <w:r w:rsidRPr="00F2457A">
        <w:rPr>
          <w:rStyle w:val="Emphasis"/>
          <w:rFonts w:asciiTheme="majorHAnsi" w:hAnsiTheme="majorHAnsi" w:cstheme="majorHAnsi"/>
        </w:rPr>
        <w:t xml:space="preserve">uncoordinated interventions that </w:t>
      </w:r>
      <w:r w:rsidRPr="00F2457A">
        <w:rPr>
          <w:rStyle w:val="Emphasis"/>
          <w:rFonts w:asciiTheme="majorHAnsi" w:hAnsiTheme="majorHAnsi" w:cstheme="majorHAnsi"/>
          <w:highlight w:val="cyan"/>
        </w:rPr>
        <w:t>could lead to war</w:t>
      </w:r>
      <w:r w:rsidRPr="00F2457A">
        <w:rPr>
          <w:rStyle w:val="StyleUnderline"/>
          <w:rFonts w:asciiTheme="majorHAnsi" w:hAnsiTheme="majorHAnsi" w:cstheme="majorHAnsi"/>
        </w:rPr>
        <w:t>.</w:t>
      </w:r>
    </w:p>
    <w:p w14:paraId="3966B2D1"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Some U.S. analysts may feel that North Korea is so weak and so clearly destined for the scrap heap of history that all we have to do is wait in order to achieve maximal U.S. goals: a unified Korea ruled from Seoul with no change in its relationship with the United States. 9 This view believes that history will take its course, the North will collapse, the South will absorb the North, and all will be well. The end of the Cold War may seem to validate this view—the eastern European regimes collapsed and were replaced by Western-oriented regimes without the United States having to lift a finger or compensate the Soviet Union. Under such a paradigm, the main questions only involve how to manage the transition phase and who will pay for it. 10 Applying this to the North Korean case, China only enters the analysis as another party to coordinate with in order to avoid any unfortunate misunderstandings in the messy post-collapse environment. 11</w:t>
      </w:r>
    </w:p>
    <w:p w14:paraId="33E6D9AA"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 xml:space="preserve">The problem with this perspective is that China currently opposes Korean unification and has the will and capabilities to prevent it. 12 For this reason, the post-Cold War analogy is inappropriate here. The eastern European regimes, after all, collapsed because Gorbachev decided to cut them loose. He decided to do so because he believed the Soviet Union could no longer afford to dominate the region, and he no longer even wished to do so for ideational reasons. 13 China feels no such economic constraints, nor is it experiencing an ideological shift toward the West. In fact, a hallmark of Xi Jinping's policy has been to warn against liberalization, Westernization, and the threat of 1989 in which, in Xi's view, Gorbachev's weakness of will led to the collapse of the Soviet sphere of </w:t>
      </w:r>
      <w:r w:rsidRPr="00F2457A">
        <w:rPr>
          <w:rFonts w:asciiTheme="majorHAnsi" w:hAnsiTheme="majorHAnsi" w:cstheme="majorHAnsi"/>
          <w:sz w:val="16"/>
          <w:szCs w:val="16"/>
        </w:rPr>
        <w:lastRenderedPageBreak/>
        <w:t>influence and eventually the Soviet Union itself. China's reaction to a sudden collapse of the DPRK will therefore probably look quite different from Gorbachev's.</w:t>
      </w:r>
    </w:p>
    <w:p w14:paraId="3A390B27"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Indeed, a far more apt analogy than the end of the Cold War would involve two episodes in the middle of it—Hungary in 1956 and Czechoslovakia in 1968. In both of those cases, Soviet satellite regimes attempted to liberalize, implicitly threatening to cast off their geopolitical shackles and realign with the West. The Soviet Union crushed these efforts with military force and re-imposed obedient client states. The United States confined itself to verbal protests, tacitly conceding that these states fell within the Soviet sphere and would not exit that sphere unless the Soviets permitted.</w:t>
      </w:r>
    </w:p>
    <w:p w14:paraId="396D9A14"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A contrasting Chinese dream for the future of Korea may be that North Korea gradually reforms its politics and economics while moving closer to China, abandoning its nuclear program and, eventually, any independent foreign policy. China has large investments in North Korea in extractive industries, as well as a large Korean population across the border from the DPRK. An understandable ideal outcome from their perspective would be an obedient buffer state/protectorate that secures the Chinese frontier without all the nuclear drama and human rights headaches caused by the present regime.</w:t>
      </w:r>
    </w:p>
    <w:p w14:paraId="3CBCD2F9"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This Chinese hope, however, is destined for shipwreck on the rocks of Korean nationalism. As much as China believes that regional peoples look up to them as a big brother, regional peoples have their own national identities and resent Chinese domination. South Korea is unlikely ever to accept a permanent incorporation of the North into China. If the execution of Jang Song-taek—uncle of Kim Jong-un and advocate of the Chinese model in the North Korean leadership—is any evidence, neither will the North Koreans. 14 In fact, the one question on which North and South Korea are in perfect accord is that China's attempt to claim the ancient kingdom of Kogyuro as a Chinese protectorate is an outrageous distortion of history and an insult to all Koreans. 15</w:t>
      </w:r>
    </w:p>
    <w:p w14:paraId="32F66EE7" w14:textId="77777777" w:rsidR="00F02328" w:rsidRPr="008B0757"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If we discount the ideal scenarios of the United States and China as unrealistic, </w:t>
      </w:r>
      <w:r w:rsidRPr="00F2457A">
        <w:rPr>
          <w:rStyle w:val="StyleUnderline"/>
          <w:rFonts w:asciiTheme="majorHAnsi" w:hAnsiTheme="majorHAnsi" w:cstheme="majorHAnsi"/>
        </w:rPr>
        <w:t xml:space="preserve">we must face the prospect of more volatile possibilities, particularly those involving unplanned </w:t>
      </w:r>
      <w:r w:rsidRPr="00F2457A">
        <w:rPr>
          <w:rStyle w:val="Emphasis"/>
          <w:rFonts w:asciiTheme="majorHAnsi" w:hAnsiTheme="majorHAnsi" w:cstheme="majorHAnsi"/>
        </w:rPr>
        <w:t>regime collapse and uncoordinated, opposing interventions</w:t>
      </w:r>
      <w:r w:rsidRPr="00F2457A">
        <w:rPr>
          <w:rFonts w:asciiTheme="majorHAnsi" w:hAnsiTheme="majorHAnsi" w:cstheme="majorHAnsi"/>
          <w:sz w:val="16"/>
        </w:rPr>
        <w:t xml:space="preserve">. Bruce Bennett has recently highlighted the fact </w:t>
      </w:r>
      <w:r w:rsidRPr="00F2457A">
        <w:rPr>
          <w:rStyle w:val="StyleUnderline"/>
          <w:rFonts w:asciiTheme="majorHAnsi" w:hAnsiTheme="majorHAnsi" w:cstheme="majorHAnsi"/>
        </w:rPr>
        <w:t xml:space="preserve">that in the event of an unplanned regime collapse, both </w:t>
      </w:r>
      <w:r w:rsidRPr="00F2457A">
        <w:rPr>
          <w:rStyle w:val="StyleUnderline"/>
          <w:rFonts w:asciiTheme="majorHAnsi" w:hAnsiTheme="majorHAnsi" w:cstheme="majorHAnsi"/>
          <w:highlight w:val="cyan"/>
        </w:rPr>
        <w:t>China and South Korea will</w:t>
      </w:r>
      <w:r w:rsidRPr="00F2457A">
        <w:rPr>
          <w:rStyle w:val="StyleUnderline"/>
          <w:rFonts w:asciiTheme="majorHAnsi" w:hAnsiTheme="majorHAnsi" w:cstheme="majorHAnsi"/>
        </w:rPr>
        <w:t xml:space="preserve"> face enormous pressures to </w:t>
      </w:r>
      <w:r w:rsidRPr="00F2457A">
        <w:rPr>
          <w:rStyle w:val="Emphasis"/>
          <w:rFonts w:asciiTheme="majorHAnsi" w:hAnsiTheme="majorHAnsi" w:cstheme="majorHAnsi"/>
          <w:highlight w:val="cyan"/>
        </w:rPr>
        <w:t>intervene quickly</w:t>
      </w:r>
      <w:r w:rsidRPr="00F2457A">
        <w:rPr>
          <w:rFonts w:asciiTheme="majorHAnsi" w:hAnsiTheme="majorHAnsi" w:cstheme="majorHAnsi"/>
          <w:sz w:val="16"/>
        </w:rPr>
        <w:t xml:space="preserve"> so as to secure as much territory as possible. 16 </w:t>
      </w:r>
      <w:r w:rsidRPr="00F2457A">
        <w:rPr>
          <w:rStyle w:val="StyleUnderline"/>
          <w:rFonts w:asciiTheme="majorHAnsi" w:hAnsiTheme="majorHAnsi" w:cstheme="majorHAnsi"/>
        </w:rPr>
        <w:t xml:space="preserve">If China moves south and the Republic of Korea (ROK) moves north, the result could be a </w:t>
      </w:r>
      <w:r w:rsidRPr="00F2457A">
        <w:rPr>
          <w:rStyle w:val="Emphasis"/>
          <w:rFonts w:asciiTheme="majorHAnsi" w:hAnsiTheme="majorHAnsi" w:cstheme="majorHAnsi"/>
        </w:rPr>
        <w:t>second Korean war</w:t>
      </w:r>
      <w:r w:rsidRPr="00F2457A">
        <w:rPr>
          <w:rFonts w:asciiTheme="majorHAnsi" w:hAnsiTheme="majorHAnsi" w:cstheme="majorHAnsi"/>
          <w:sz w:val="16"/>
        </w:rPr>
        <w:t xml:space="preserve">, or at best a new armistice on a new Demilitarized Zone (DMZ) in the interior of North Korea that partitions the north and leaves the ROK extremely </w:t>
      </w:r>
      <w:r w:rsidRPr="008B0757">
        <w:rPr>
          <w:rFonts w:asciiTheme="majorHAnsi" w:hAnsiTheme="majorHAnsi" w:cstheme="majorHAnsi"/>
          <w:sz w:val="16"/>
        </w:rPr>
        <w:t xml:space="preserve">dissatisfied. </w:t>
      </w:r>
      <w:r w:rsidRPr="008B0757">
        <w:rPr>
          <w:rStyle w:val="StyleUnderline"/>
          <w:rFonts w:asciiTheme="majorHAnsi" w:hAnsiTheme="majorHAnsi" w:cstheme="majorHAnsi"/>
        </w:rPr>
        <w:t xml:space="preserve">Dialogue between the two sides designed to establish “coordination” or minimize “accidents” is </w:t>
      </w:r>
      <w:r w:rsidRPr="008B0757">
        <w:rPr>
          <w:rStyle w:val="Emphasis"/>
          <w:rFonts w:asciiTheme="majorHAnsi" w:hAnsiTheme="majorHAnsi" w:cstheme="majorHAnsi"/>
        </w:rPr>
        <w:t>unlikely</w:t>
      </w:r>
      <w:r w:rsidRPr="008B0757">
        <w:rPr>
          <w:rFonts w:asciiTheme="majorHAnsi" w:hAnsiTheme="majorHAnsi" w:cstheme="majorHAnsi"/>
          <w:sz w:val="16"/>
        </w:rPr>
        <w:t xml:space="preserve"> to be of any use </w:t>
      </w:r>
      <w:r w:rsidRPr="008B0757">
        <w:rPr>
          <w:rStyle w:val="StyleUnderline"/>
          <w:rFonts w:asciiTheme="majorHAnsi" w:hAnsiTheme="majorHAnsi" w:cstheme="majorHAnsi"/>
        </w:rPr>
        <w:t xml:space="preserve">if the two sides pursue </w:t>
      </w:r>
      <w:r w:rsidRPr="008B0757">
        <w:rPr>
          <w:rStyle w:val="Emphasis"/>
          <w:rFonts w:asciiTheme="majorHAnsi" w:hAnsiTheme="majorHAnsi" w:cstheme="majorHAnsi"/>
        </w:rPr>
        <w:t>opposing strategic objectives</w:t>
      </w:r>
      <w:r w:rsidRPr="008B0757">
        <w:rPr>
          <w:rFonts w:asciiTheme="majorHAnsi" w:hAnsiTheme="majorHAnsi" w:cstheme="majorHAnsi"/>
          <w:sz w:val="16"/>
        </w:rPr>
        <w:t xml:space="preserve">—achieving unification (the U.S.–ROK goal) and blocking unification (the Chinese goal). </w:t>
      </w:r>
      <w:r w:rsidRPr="008B0757">
        <w:rPr>
          <w:rStyle w:val="StyleUnderline"/>
          <w:rFonts w:asciiTheme="majorHAnsi" w:hAnsiTheme="majorHAnsi" w:cstheme="majorHAnsi"/>
        </w:rPr>
        <w:t xml:space="preserve">Only if the two sides can </w:t>
      </w:r>
      <w:r w:rsidRPr="008B0757">
        <w:rPr>
          <w:rStyle w:val="Emphasis"/>
          <w:rFonts w:asciiTheme="majorHAnsi" w:hAnsiTheme="majorHAnsi" w:cstheme="majorHAnsi"/>
        </w:rPr>
        <w:t>agree on a future path for the Korean Peninsula</w:t>
      </w:r>
      <w:r w:rsidRPr="008B0757">
        <w:rPr>
          <w:rStyle w:val="StyleUnderline"/>
          <w:rFonts w:asciiTheme="majorHAnsi" w:hAnsiTheme="majorHAnsi" w:cstheme="majorHAnsi"/>
        </w:rPr>
        <w:t xml:space="preserve"> is coordination on the details likely to </w:t>
      </w:r>
      <w:r w:rsidRPr="008B0757">
        <w:rPr>
          <w:rStyle w:val="Emphasis"/>
          <w:rFonts w:asciiTheme="majorHAnsi" w:hAnsiTheme="majorHAnsi" w:cstheme="majorHAnsi"/>
        </w:rPr>
        <w:t>succeed</w:t>
      </w:r>
      <w:r w:rsidRPr="008B0757">
        <w:rPr>
          <w:rStyle w:val="StyleUnderline"/>
          <w:rFonts w:asciiTheme="majorHAnsi" w:hAnsiTheme="majorHAnsi" w:cstheme="majorHAnsi"/>
        </w:rPr>
        <w:t>.</w:t>
      </w:r>
    </w:p>
    <w:p w14:paraId="33096298" w14:textId="77777777" w:rsidR="00F02328" w:rsidRPr="00F2457A" w:rsidRDefault="00F02328" w:rsidP="00F02328">
      <w:pPr>
        <w:rPr>
          <w:rFonts w:asciiTheme="majorHAnsi" w:hAnsiTheme="majorHAnsi" w:cstheme="majorHAnsi"/>
          <w:sz w:val="16"/>
          <w:szCs w:val="16"/>
        </w:rPr>
      </w:pPr>
      <w:r w:rsidRPr="008B0757">
        <w:rPr>
          <w:rFonts w:asciiTheme="majorHAnsi" w:hAnsiTheme="majorHAnsi" w:cstheme="majorHAnsi"/>
          <w:sz w:val="16"/>
          <w:szCs w:val="16"/>
        </w:rPr>
        <w:t xml:space="preserve">The Outlines of </w:t>
      </w:r>
      <w:r w:rsidRPr="008B0757">
        <w:rPr>
          <w:rStyle w:val="Emphasis"/>
          <w:rFonts w:asciiTheme="majorHAnsi" w:hAnsiTheme="majorHAnsi" w:cstheme="majorHAnsi"/>
        </w:rPr>
        <w:t>a Deal</w:t>
      </w:r>
    </w:p>
    <w:p w14:paraId="0A18306C" w14:textId="77777777" w:rsidR="00F02328" w:rsidRPr="00F2457A" w:rsidRDefault="00F02328" w:rsidP="00F02328">
      <w:pPr>
        <w:rPr>
          <w:rStyle w:val="StyleUnderline"/>
          <w:rFonts w:asciiTheme="majorHAnsi" w:hAnsiTheme="majorHAnsi" w:cstheme="majorHAnsi"/>
        </w:rPr>
      </w:pPr>
      <w:r w:rsidRPr="00F2457A">
        <w:rPr>
          <w:rFonts w:asciiTheme="majorHAnsi" w:hAnsiTheme="majorHAnsi" w:cstheme="majorHAnsi"/>
          <w:sz w:val="16"/>
        </w:rPr>
        <w:t xml:space="preserve">What kind of deal could enlist Chinese support for unification at a price tolerable to South Korea and the United States? </w:t>
      </w:r>
      <w:r w:rsidRPr="00F2457A">
        <w:rPr>
          <w:rStyle w:val="StyleUnderline"/>
          <w:rFonts w:asciiTheme="majorHAnsi" w:hAnsiTheme="majorHAnsi" w:cstheme="majorHAnsi"/>
          <w:highlight w:val="cyan"/>
        </w:rPr>
        <w:t>China would</w:t>
      </w:r>
      <w:r w:rsidRPr="00F2457A">
        <w:rPr>
          <w:rFonts w:asciiTheme="majorHAnsi" w:hAnsiTheme="majorHAnsi" w:cstheme="majorHAnsi"/>
          <w:sz w:val="16"/>
        </w:rPr>
        <w:t xml:space="preserve"> have to </w:t>
      </w:r>
      <w:r w:rsidRPr="00F2457A">
        <w:rPr>
          <w:rStyle w:val="StyleUnderline"/>
          <w:rFonts w:asciiTheme="majorHAnsi" w:hAnsiTheme="majorHAnsi" w:cstheme="majorHAnsi"/>
          <w:highlight w:val="cyan"/>
        </w:rPr>
        <w:t>withdraw support for</w:t>
      </w:r>
      <w:r w:rsidRPr="00F2457A">
        <w:rPr>
          <w:rStyle w:val="StyleUnderline"/>
          <w:rFonts w:asciiTheme="majorHAnsi" w:hAnsiTheme="majorHAnsi" w:cstheme="majorHAnsi"/>
        </w:rPr>
        <w:t xml:space="preserve"> the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rean regime in order to pressure it to join the ROK.</w:t>
      </w:r>
      <w:r w:rsidRPr="00F2457A">
        <w:rPr>
          <w:rFonts w:asciiTheme="majorHAnsi" w:hAnsiTheme="majorHAnsi" w:cstheme="majorHAnsi"/>
          <w:sz w:val="16"/>
        </w:rPr>
        <w:t xml:space="preserve"> To convince the North Korean leadership to leave power, </w:t>
      </w:r>
      <w:r w:rsidRPr="00F2457A">
        <w:rPr>
          <w:rStyle w:val="StyleUnderline"/>
          <w:rFonts w:asciiTheme="majorHAnsi" w:hAnsiTheme="majorHAnsi" w:cstheme="majorHAnsi"/>
        </w:rPr>
        <w:t>it would</w:t>
      </w:r>
      <w:r w:rsidRPr="00F2457A">
        <w:rPr>
          <w:rFonts w:asciiTheme="majorHAnsi" w:hAnsiTheme="majorHAnsi" w:cstheme="majorHAnsi"/>
          <w:sz w:val="16"/>
        </w:rPr>
        <w:t xml:space="preserve"> be very helpful to </w:t>
      </w:r>
      <w:r w:rsidRPr="00F2457A">
        <w:rPr>
          <w:rStyle w:val="StyleUnderline"/>
          <w:rFonts w:asciiTheme="majorHAnsi" w:hAnsiTheme="majorHAnsi" w:cstheme="majorHAnsi"/>
        </w:rPr>
        <w:t>offer</w:t>
      </w:r>
      <w:r w:rsidRPr="00F2457A">
        <w:rPr>
          <w:rFonts w:asciiTheme="majorHAnsi" w:hAnsiTheme="majorHAnsi" w:cstheme="majorHAnsi"/>
          <w:sz w:val="16"/>
        </w:rPr>
        <w:t xml:space="preserve"> them </w:t>
      </w:r>
      <w:r w:rsidRPr="00F2457A">
        <w:rPr>
          <w:rStyle w:val="StyleUnderline"/>
          <w:rFonts w:asciiTheme="majorHAnsi" w:hAnsiTheme="majorHAnsi" w:cstheme="majorHAnsi"/>
        </w:rPr>
        <w:t>asylum</w:t>
      </w:r>
      <w:r w:rsidRPr="00F2457A">
        <w:rPr>
          <w:rFonts w:asciiTheme="majorHAnsi" w:hAnsiTheme="majorHAnsi" w:cstheme="majorHAnsi"/>
          <w:sz w:val="16"/>
        </w:rPr>
        <w:t xml:space="preserve"> in China, permanently </w:t>
      </w:r>
      <w:r w:rsidRPr="00F2457A">
        <w:rPr>
          <w:rStyle w:val="StyleUnderline"/>
          <w:rFonts w:asciiTheme="majorHAnsi" w:hAnsiTheme="majorHAnsi" w:cstheme="majorHAnsi"/>
        </w:rPr>
        <w:t>protecting them</w:t>
      </w:r>
      <w:r w:rsidRPr="00F2457A">
        <w:rPr>
          <w:rFonts w:asciiTheme="majorHAnsi" w:hAnsiTheme="majorHAnsi" w:cstheme="majorHAnsi"/>
          <w:sz w:val="16"/>
        </w:rPr>
        <w:t xml:space="preserve"> from criminal trials or reprisals. 17 </w:t>
      </w:r>
      <w:r w:rsidRPr="00F2457A">
        <w:rPr>
          <w:rStyle w:val="StyleUnderline"/>
          <w:rFonts w:asciiTheme="majorHAnsi" w:hAnsiTheme="majorHAnsi" w:cstheme="majorHAnsi"/>
          <w:highlight w:val="cyan"/>
        </w:rPr>
        <w:t>So</w:t>
      </w:r>
      <w:r w:rsidRPr="00F2457A">
        <w:rPr>
          <w:rStyle w:val="StyleUnderline"/>
          <w:rFonts w:asciiTheme="majorHAnsi" w:hAnsiTheme="majorHAnsi" w:cstheme="majorHAnsi"/>
        </w:rPr>
        <w:t xml:space="preserve">uth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 xml:space="preserve">would </w:t>
      </w:r>
      <w:r w:rsidRPr="00F2457A">
        <w:rPr>
          <w:rStyle w:val="StyleUnderline"/>
          <w:rFonts w:asciiTheme="majorHAnsi" w:hAnsiTheme="majorHAnsi" w:cstheme="majorHAnsi"/>
        </w:rPr>
        <w:t xml:space="preserve">have to </w:t>
      </w:r>
      <w:r w:rsidRPr="00F2457A">
        <w:rPr>
          <w:rStyle w:val="StyleUnderline"/>
          <w:rFonts w:asciiTheme="majorHAnsi" w:hAnsiTheme="majorHAnsi" w:cstheme="majorHAnsi"/>
          <w:highlight w:val="cyan"/>
        </w:rPr>
        <w:t xml:space="preserve">agree </w:t>
      </w:r>
      <w:r w:rsidRPr="00F2457A">
        <w:rPr>
          <w:rStyle w:val="StyleUnderline"/>
          <w:rFonts w:asciiTheme="majorHAnsi" w:hAnsiTheme="majorHAnsi" w:cstheme="majorHAnsi"/>
        </w:rPr>
        <w:t>to reunification</w:t>
      </w:r>
      <w:r w:rsidRPr="00F2457A">
        <w:rPr>
          <w:rFonts w:asciiTheme="majorHAnsi" w:hAnsiTheme="majorHAnsi" w:cstheme="majorHAnsi"/>
          <w:sz w:val="16"/>
        </w:rPr>
        <w:t xml:space="preserve"> with the North on the condition that it immediately dismantles the North Korean nuclear program under full international inspections </w:t>
      </w:r>
      <w:r w:rsidRPr="00F2457A">
        <w:rPr>
          <w:rStyle w:val="StyleUnderline"/>
          <w:rFonts w:asciiTheme="majorHAnsi" w:hAnsiTheme="majorHAnsi" w:cstheme="majorHAnsi"/>
        </w:rPr>
        <w:t>and reaffirms Korea's adherence to the</w:t>
      </w:r>
      <w:r w:rsidRPr="00F2457A">
        <w:rPr>
          <w:rFonts w:asciiTheme="majorHAnsi" w:hAnsiTheme="majorHAnsi" w:cstheme="majorHAnsi"/>
          <w:sz w:val="16"/>
        </w:rPr>
        <w:t xml:space="preserve"> Non-Proliferation Treaty (</w:t>
      </w:r>
      <w:r w:rsidRPr="00F2457A">
        <w:rPr>
          <w:rStyle w:val="StyleUnderline"/>
          <w:rFonts w:asciiTheme="majorHAnsi" w:hAnsiTheme="majorHAnsi" w:cstheme="majorHAnsi"/>
        </w:rPr>
        <w:t>NPT</w:t>
      </w:r>
      <w:r w:rsidRPr="00F2457A">
        <w:rPr>
          <w:rFonts w:asciiTheme="majorHAnsi" w:hAnsiTheme="majorHAnsi" w:cstheme="majorHAnsi"/>
          <w:sz w:val="16"/>
        </w:rPr>
        <w:t xml:space="preserve">) as a non-nuclear weapons state. </w:t>
      </w:r>
      <w:r w:rsidRPr="00F2457A">
        <w:rPr>
          <w:rStyle w:val="Emphasis"/>
          <w:rFonts w:asciiTheme="majorHAnsi" w:hAnsiTheme="majorHAnsi" w:cstheme="majorHAnsi"/>
          <w:highlight w:val="cyan"/>
        </w:rPr>
        <w:t>The U</w:t>
      </w:r>
      <w:r w:rsidRPr="00F2457A">
        <w:rPr>
          <w:rStyle w:val="Emphasis"/>
          <w:rFonts w:asciiTheme="majorHAnsi" w:hAnsiTheme="majorHAnsi" w:cstheme="majorHAnsi"/>
        </w:rPr>
        <w:t xml:space="preserve">nited </w:t>
      </w:r>
      <w:r w:rsidRPr="00F2457A">
        <w:rPr>
          <w:rStyle w:val="Emphasis"/>
          <w:rFonts w:asciiTheme="majorHAnsi" w:hAnsiTheme="majorHAnsi" w:cstheme="majorHAnsi"/>
          <w:highlight w:val="cyan"/>
        </w:rPr>
        <w:t>S</w:t>
      </w:r>
      <w:r w:rsidRPr="00F2457A">
        <w:rPr>
          <w:rStyle w:val="Emphasis"/>
          <w:rFonts w:asciiTheme="majorHAnsi" w:hAnsiTheme="majorHAnsi" w:cstheme="majorHAnsi"/>
        </w:rPr>
        <w:t>tates</w:t>
      </w:r>
      <w:r w:rsidRPr="00F2457A">
        <w:rPr>
          <w:rStyle w:val="Emphasis"/>
          <w:rFonts w:asciiTheme="majorHAnsi" w:hAnsiTheme="majorHAnsi" w:cstheme="majorHAnsi"/>
          <w:highlight w:val="cyan"/>
        </w:rPr>
        <w:t xml:space="preserve"> would have to</w:t>
      </w:r>
      <w:r w:rsidRPr="00F2457A">
        <w:rPr>
          <w:rStyle w:val="Emphasis"/>
          <w:rFonts w:asciiTheme="majorHAnsi" w:hAnsiTheme="majorHAnsi" w:cstheme="majorHAnsi"/>
        </w:rPr>
        <w:t xml:space="preserve"> agree to reduce its role in Korea</w:t>
      </w:r>
      <w:r w:rsidRPr="00F2457A">
        <w:rPr>
          <w:rStyle w:val="StyleUnderline"/>
          <w:rFonts w:asciiTheme="majorHAnsi" w:hAnsiTheme="majorHAnsi" w:cstheme="majorHAnsi"/>
        </w:rPr>
        <w:t>. It would</w:t>
      </w:r>
      <w:r w:rsidRPr="00F2457A">
        <w:rPr>
          <w:rFonts w:asciiTheme="majorHAnsi" w:hAnsiTheme="majorHAnsi" w:cstheme="majorHAnsi"/>
          <w:sz w:val="16"/>
        </w:rPr>
        <w:t xml:space="preserve"> almost certainly have to </w:t>
      </w:r>
      <w:r w:rsidRPr="00F2457A">
        <w:rPr>
          <w:rStyle w:val="Emphasis"/>
          <w:rFonts w:asciiTheme="majorHAnsi" w:hAnsiTheme="majorHAnsi" w:cstheme="majorHAnsi"/>
        </w:rPr>
        <w:t>withdraw its military forces from united Korea, and</w:t>
      </w:r>
      <w:r w:rsidRPr="00F2457A">
        <w:rPr>
          <w:rFonts w:asciiTheme="majorHAnsi" w:hAnsiTheme="majorHAnsi" w:cstheme="majorHAnsi"/>
          <w:sz w:val="16"/>
        </w:rPr>
        <w:t xml:space="preserve"> possibly </w:t>
      </w:r>
      <w:r w:rsidRPr="00F2457A">
        <w:rPr>
          <w:rStyle w:val="Emphasis"/>
          <w:rFonts w:asciiTheme="majorHAnsi" w:hAnsiTheme="majorHAnsi" w:cstheme="majorHAnsi"/>
          <w:highlight w:val="cyan"/>
        </w:rPr>
        <w:t>scale back</w:t>
      </w:r>
      <w:r w:rsidRPr="00F2457A">
        <w:rPr>
          <w:rFonts w:asciiTheme="majorHAnsi" w:hAnsiTheme="majorHAnsi" w:cstheme="majorHAnsi"/>
          <w:sz w:val="16"/>
          <w:highlight w:val="cyan"/>
        </w:rPr>
        <w:t xml:space="preserve"> </w:t>
      </w:r>
      <w:r w:rsidRPr="00F2457A">
        <w:rPr>
          <w:rFonts w:asciiTheme="majorHAnsi" w:hAnsiTheme="majorHAnsi" w:cstheme="majorHAnsi"/>
          <w:sz w:val="16"/>
        </w:rPr>
        <w:t>or eliminate</w:t>
      </w:r>
      <w:r w:rsidRPr="00F2457A">
        <w:rPr>
          <w:rStyle w:val="Emphasis"/>
          <w:rFonts w:asciiTheme="majorHAnsi" w:hAnsiTheme="majorHAnsi" w:cstheme="majorHAnsi"/>
        </w:rPr>
        <w:t xml:space="preserve"> </w:t>
      </w:r>
      <w:r w:rsidRPr="00F2457A">
        <w:rPr>
          <w:rStyle w:val="Emphasis"/>
          <w:rFonts w:asciiTheme="majorHAnsi" w:hAnsiTheme="majorHAnsi" w:cstheme="majorHAnsi"/>
          <w:highlight w:val="cyan"/>
        </w:rPr>
        <w:t xml:space="preserve">its alliance </w:t>
      </w:r>
      <w:r w:rsidRPr="00F2457A">
        <w:rPr>
          <w:rStyle w:val="Emphasis"/>
          <w:rFonts w:asciiTheme="majorHAnsi" w:hAnsiTheme="majorHAnsi" w:cstheme="majorHAnsi"/>
        </w:rPr>
        <w:t>relationship</w:t>
      </w:r>
      <w:r w:rsidRPr="00F2457A">
        <w:rPr>
          <w:rFonts w:asciiTheme="majorHAnsi" w:hAnsiTheme="majorHAnsi" w:cstheme="majorHAnsi"/>
          <w:sz w:val="16"/>
        </w:rPr>
        <w:t xml:space="preserve"> as well. </w:t>
      </w:r>
      <w:r w:rsidRPr="00F2457A">
        <w:rPr>
          <w:rStyle w:val="StyleUnderline"/>
          <w:rFonts w:asciiTheme="majorHAnsi" w:hAnsiTheme="majorHAnsi" w:cstheme="majorHAnsi"/>
          <w:highlight w:val="cyan"/>
        </w:rPr>
        <w:t>Korea could be “neutral</w:t>
      </w:r>
      <w:r w:rsidRPr="00F2457A">
        <w:rPr>
          <w:rStyle w:val="StyleUnderline"/>
          <w:rFonts w:asciiTheme="majorHAnsi" w:hAnsiTheme="majorHAnsi" w:cstheme="majorHAnsi"/>
        </w:rPr>
        <w:t>ized,”</w:t>
      </w:r>
      <w:r w:rsidRPr="00F2457A">
        <w:rPr>
          <w:rFonts w:asciiTheme="majorHAnsi" w:hAnsiTheme="majorHAnsi" w:cstheme="majorHAnsi"/>
          <w:sz w:val="16"/>
        </w:rPr>
        <w:t xml:space="preserve"> much as Austria was early in the Cold War, to remove it from the superpower competition. 18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key </w:t>
      </w:r>
      <w:r w:rsidRPr="00F2457A">
        <w:rPr>
          <w:rStyle w:val="StyleUnderline"/>
          <w:rFonts w:asciiTheme="majorHAnsi" w:hAnsiTheme="majorHAnsi" w:cstheme="majorHAnsi"/>
        </w:rPr>
        <w:t xml:space="preserve">quid pro quo </w:t>
      </w:r>
      <w:r w:rsidRPr="00F2457A">
        <w:rPr>
          <w:rStyle w:val="StyleUnderline"/>
          <w:rFonts w:asciiTheme="majorHAnsi" w:hAnsiTheme="majorHAnsi" w:cstheme="majorHAnsi"/>
          <w:highlight w:val="cyan"/>
        </w:rPr>
        <w:t xml:space="preserve">is </w:t>
      </w:r>
      <w:r w:rsidRPr="00F2457A">
        <w:rPr>
          <w:rStyle w:val="StyleUnderline"/>
          <w:rFonts w:asciiTheme="majorHAnsi" w:hAnsiTheme="majorHAnsi" w:cstheme="majorHAnsi"/>
        </w:rPr>
        <w:t xml:space="preserve">Chinese termination of support for the North in exchange for </w:t>
      </w:r>
      <w:r w:rsidRPr="00F2457A">
        <w:rPr>
          <w:rStyle w:val="Emphasis"/>
          <w:rFonts w:asciiTheme="majorHAnsi" w:hAnsiTheme="majorHAnsi" w:cstheme="majorHAnsi"/>
          <w:highlight w:val="cyan"/>
        </w:rPr>
        <w:t>U.S. withdrawal</w:t>
      </w:r>
      <w:r w:rsidRPr="00F2457A">
        <w:rPr>
          <w:rStyle w:val="Emphasis"/>
          <w:rFonts w:asciiTheme="majorHAnsi" w:hAnsiTheme="majorHAnsi" w:cstheme="majorHAnsi"/>
        </w:rPr>
        <w:t xml:space="preserve"> from the South</w:t>
      </w:r>
      <w:r w:rsidRPr="00F2457A">
        <w:rPr>
          <w:rStyle w:val="StyleUnderline"/>
          <w:rFonts w:asciiTheme="majorHAnsi" w:hAnsiTheme="majorHAnsi" w:cstheme="majorHAnsi"/>
        </w:rPr>
        <w:t>.</w:t>
      </w:r>
    </w:p>
    <w:p w14:paraId="5D06527C"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What would each of the major players have to gain from such a deal? China would reap benefits in at least four areas. First, it would see U.S. troops off the continent of Asia. </w:t>
      </w:r>
      <w:r w:rsidRPr="00F2457A">
        <w:rPr>
          <w:rStyle w:val="StyleUnderline"/>
          <w:rFonts w:asciiTheme="majorHAnsi" w:hAnsiTheme="majorHAnsi" w:cstheme="majorHAnsi"/>
        </w:rPr>
        <w:t>China views U.S. troops as a threat</w:t>
      </w:r>
      <w:r w:rsidRPr="00F2457A">
        <w:rPr>
          <w:rFonts w:asciiTheme="majorHAnsi" w:hAnsiTheme="majorHAnsi" w:cstheme="majorHAnsi"/>
          <w:sz w:val="16"/>
        </w:rPr>
        <w:t xml:space="preserve"> that is bad enough for now, </w:t>
      </w:r>
      <w:r w:rsidRPr="00F2457A">
        <w:rPr>
          <w:rStyle w:val="Emphasis"/>
          <w:rFonts w:asciiTheme="majorHAnsi" w:hAnsiTheme="majorHAnsi" w:cstheme="majorHAnsi"/>
        </w:rPr>
        <w:t>but would be even worse if Korea unified</w:t>
      </w:r>
      <w:r w:rsidRPr="00F2457A">
        <w:rPr>
          <w:rStyle w:val="StyleUnderline"/>
          <w:rFonts w:asciiTheme="majorHAnsi" w:hAnsiTheme="majorHAnsi" w:cstheme="majorHAnsi"/>
        </w:rPr>
        <w:t>, with U.S. troops moving north to the Yalu</w:t>
      </w:r>
      <w:r w:rsidRPr="00F2457A">
        <w:rPr>
          <w:rFonts w:asciiTheme="majorHAnsi" w:hAnsiTheme="majorHAnsi" w:cstheme="majorHAnsi"/>
          <w:sz w:val="16"/>
        </w:rPr>
        <w:t xml:space="preserve">. Second, </w:t>
      </w:r>
      <w:r w:rsidRPr="008B0757">
        <w:rPr>
          <w:rStyle w:val="StyleUnderline"/>
          <w:rFonts w:asciiTheme="majorHAnsi" w:hAnsiTheme="majorHAnsi" w:cstheme="majorHAnsi"/>
        </w:rPr>
        <w:t xml:space="preserve">a deal </w:t>
      </w:r>
      <w:r w:rsidRPr="00F2457A">
        <w:rPr>
          <w:rStyle w:val="StyleUnderline"/>
          <w:rFonts w:asciiTheme="majorHAnsi" w:hAnsiTheme="majorHAnsi" w:cstheme="majorHAnsi"/>
          <w:highlight w:val="cyan"/>
        </w:rPr>
        <w:t>would eliminate</w:t>
      </w:r>
      <w:r w:rsidRPr="00F2457A">
        <w:rPr>
          <w:rFonts w:asciiTheme="majorHAnsi" w:hAnsiTheme="majorHAnsi" w:cstheme="majorHAnsi"/>
          <w:sz w:val="16"/>
        </w:rPr>
        <w:t xml:space="preserve"> other </w:t>
      </w:r>
      <w:r w:rsidRPr="00F2457A">
        <w:rPr>
          <w:rStyle w:val="StyleUnderline"/>
          <w:rFonts w:asciiTheme="majorHAnsi" w:hAnsiTheme="majorHAnsi" w:cstheme="majorHAnsi"/>
        </w:rPr>
        <w:t>security threats generated by North Korea</w:t>
      </w:r>
      <w:r w:rsidRPr="00F2457A">
        <w:rPr>
          <w:rFonts w:asciiTheme="majorHAnsi" w:hAnsiTheme="majorHAnsi" w:cstheme="majorHAnsi"/>
          <w:sz w:val="16"/>
        </w:rPr>
        <w:t xml:space="preserve">, in particular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possibility of</w:t>
      </w:r>
      <w:r w:rsidRPr="00F2457A">
        <w:rPr>
          <w:rFonts w:asciiTheme="majorHAnsi" w:hAnsiTheme="majorHAnsi" w:cstheme="majorHAnsi"/>
          <w:sz w:val="16"/>
        </w:rPr>
        <w:t xml:space="preserve"> war—even </w:t>
      </w:r>
      <w:r w:rsidRPr="00F2457A">
        <w:rPr>
          <w:rStyle w:val="Emphasis"/>
          <w:rFonts w:asciiTheme="majorHAnsi" w:hAnsiTheme="majorHAnsi" w:cstheme="majorHAnsi"/>
          <w:highlight w:val="cyan"/>
        </w:rPr>
        <w:t>nuclear war</w:t>
      </w:r>
      <w:r w:rsidRPr="00F2457A">
        <w:rPr>
          <w:rFonts w:asciiTheme="majorHAnsi" w:hAnsiTheme="majorHAnsi" w:cstheme="majorHAnsi"/>
          <w:sz w:val="16"/>
        </w:rPr>
        <w:t>—</w:t>
      </w:r>
      <w:r w:rsidRPr="00F2457A">
        <w:rPr>
          <w:rStyle w:val="StyleUnderline"/>
          <w:rFonts w:asciiTheme="majorHAnsi" w:hAnsiTheme="majorHAnsi" w:cstheme="majorHAnsi"/>
        </w:rPr>
        <w:t>on the Korean peninsula</w:t>
      </w:r>
      <w:r w:rsidRPr="00F2457A">
        <w:rPr>
          <w:rFonts w:asciiTheme="majorHAnsi" w:hAnsiTheme="majorHAnsi" w:cstheme="majorHAnsi"/>
          <w:sz w:val="16"/>
        </w:rPr>
        <w:t xml:space="preserve">. Third, </w:t>
      </w:r>
      <w:r w:rsidRPr="00F2457A">
        <w:rPr>
          <w:rStyle w:val="StyleUnderline"/>
          <w:rFonts w:asciiTheme="majorHAnsi" w:hAnsiTheme="majorHAnsi" w:cstheme="majorHAnsi"/>
        </w:rPr>
        <w:t xml:space="preserve">a unified Korea would be an economic dynamo for </w:t>
      </w:r>
      <w:r w:rsidRPr="00F2457A">
        <w:rPr>
          <w:rStyle w:val="StyleUnderline"/>
          <w:rFonts w:asciiTheme="majorHAnsi" w:hAnsiTheme="majorHAnsi" w:cstheme="majorHAnsi"/>
        </w:rPr>
        <w:lastRenderedPageBreak/>
        <w:t>northern China</w:t>
      </w:r>
      <w:r w:rsidRPr="00F2457A">
        <w:rPr>
          <w:rFonts w:asciiTheme="majorHAnsi" w:hAnsiTheme="majorHAnsi" w:cstheme="majorHAnsi"/>
          <w:sz w:val="16"/>
        </w:rPr>
        <w:t xml:space="preserve">, contributing to investment </w:t>
      </w:r>
      <w:r w:rsidRPr="00F2457A">
        <w:rPr>
          <w:rStyle w:val="StyleUnderline"/>
          <w:rFonts w:asciiTheme="majorHAnsi" w:hAnsiTheme="majorHAnsi" w:cstheme="majorHAnsi"/>
        </w:rPr>
        <w:t>and</w:t>
      </w:r>
      <w:r w:rsidRPr="00F2457A">
        <w:rPr>
          <w:rFonts w:asciiTheme="majorHAnsi" w:hAnsiTheme="majorHAnsi" w:cstheme="majorHAnsi"/>
          <w:sz w:val="16"/>
        </w:rPr>
        <w:t xml:space="preserve"> cross-border prosperity. 19 Finally, </w:t>
      </w:r>
      <w:r w:rsidRPr="00F2457A">
        <w:rPr>
          <w:rStyle w:val="StyleUnderline"/>
          <w:rFonts w:asciiTheme="majorHAnsi" w:hAnsiTheme="majorHAnsi" w:cstheme="majorHAnsi"/>
        </w:rPr>
        <w:t xml:space="preserve">it would </w:t>
      </w:r>
      <w:r w:rsidRPr="00F2457A">
        <w:rPr>
          <w:rStyle w:val="Emphasis"/>
          <w:rFonts w:asciiTheme="majorHAnsi" w:hAnsiTheme="majorHAnsi" w:cstheme="majorHAnsi"/>
        </w:rPr>
        <w:t>permanently end the refugee problem</w:t>
      </w:r>
      <w:r w:rsidRPr="00F2457A">
        <w:rPr>
          <w:rFonts w:asciiTheme="majorHAnsi" w:hAnsiTheme="majorHAnsi" w:cstheme="majorHAnsi"/>
          <w:sz w:val="16"/>
        </w:rPr>
        <w:t xml:space="preserve"> posed by northern poverty. It's true that there would be a temporary period of instability and migration within Korea and possibly across the Korean–Chinese border, but South Korea would have to take responsibility for this issue and the problem would diminish with time, as it did in the German case.</w:t>
      </w:r>
    </w:p>
    <w:p w14:paraId="5697422D" w14:textId="77777777" w:rsidR="00F02328" w:rsidRPr="00F2457A" w:rsidRDefault="00F02328" w:rsidP="00F02328">
      <w:pPr>
        <w:rPr>
          <w:rFonts w:asciiTheme="majorHAnsi" w:hAnsiTheme="majorHAnsi" w:cstheme="majorHAnsi"/>
          <w:sz w:val="16"/>
          <w:szCs w:val="16"/>
        </w:rPr>
      </w:pPr>
      <w:r w:rsidRPr="00F2457A">
        <w:rPr>
          <w:rFonts w:asciiTheme="majorHAnsi" w:hAnsiTheme="majorHAnsi" w:cstheme="majorHAnsi"/>
          <w:sz w:val="16"/>
          <w:szCs w:val="16"/>
        </w:rPr>
        <w:t>Two downsides of unification may prove especially salient for China, in addition to the fear of contagion mentioned above. First, the fall of the DPRK would deprive China of a lever against the United States: China may believe that North Korea is useful in the overall relationship with the United States because it poses a threat to the United States that only China can help manage. Once North Korea goes, they may feel, the United States will feel more able to push China harder on other issues such as the territorial disputes with Japan and other Southeast Asian nations.</w:t>
      </w:r>
    </w:p>
    <w:p w14:paraId="03D29E1B"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Second, </w:t>
      </w:r>
      <w:r w:rsidRPr="00F2457A">
        <w:rPr>
          <w:rStyle w:val="StyleUnderline"/>
          <w:rFonts w:asciiTheme="majorHAnsi" w:hAnsiTheme="majorHAnsi" w:cstheme="majorHAnsi"/>
        </w:rPr>
        <w:t xml:space="preserve">in losing the DPRK, China would lose its </w:t>
      </w:r>
      <w:r w:rsidRPr="00F2457A">
        <w:rPr>
          <w:rStyle w:val="Emphasis"/>
          <w:rFonts w:asciiTheme="majorHAnsi" w:hAnsiTheme="majorHAnsi" w:cstheme="majorHAnsi"/>
        </w:rPr>
        <w:t>buffer</w:t>
      </w:r>
      <w:r w:rsidRPr="00F2457A">
        <w:rPr>
          <w:rStyle w:val="StyleUnderline"/>
          <w:rFonts w:asciiTheme="majorHAnsi" w:hAnsiTheme="majorHAnsi" w:cstheme="majorHAnsi"/>
        </w:rPr>
        <w:t xml:space="preserve"> against South Korea</w:t>
      </w:r>
      <w:r w:rsidRPr="00F2457A">
        <w:rPr>
          <w:rFonts w:asciiTheme="majorHAnsi" w:hAnsiTheme="majorHAnsi" w:cstheme="majorHAnsi"/>
          <w:sz w:val="16"/>
        </w:rPr>
        <w:t xml:space="preserve">. Given how close South Korea is to the United States and Japan, this is a serious consideration. </w:t>
      </w:r>
      <w:r w:rsidRPr="00F2457A">
        <w:rPr>
          <w:rStyle w:val="StyleUnderline"/>
          <w:rFonts w:asciiTheme="majorHAnsi" w:hAnsiTheme="majorHAnsi" w:cstheme="majorHAnsi"/>
        </w:rPr>
        <w:t>However</w:t>
      </w:r>
      <w:r w:rsidRPr="00F2457A">
        <w:rPr>
          <w:rFonts w:asciiTheme="majorHAnsi" w:hAnsiTheme="majorHAnsi" w:cstheme="majorHAnsi"/>
          <w:sz w:val="16"/>
        </w:rPr>
        <w:t xml:space="preserve">, geopolitical alignments are not fixed in stone. A </w:t>
      </w:r>
      <w:r w:rsidRPr="00F2457A">
        <w:rPr>
          <w:rStyle w:val="StyleUnderline"/>
          <w:rFonts w:asciiTheme="majorHAnsi" w:hAnsiTheme="majorHAnsi" w:cstheme="majorHAnsi"/>
        </w:rPr>
        <w:t xml:space="preserve">unified Korea next to a friendly China would almost certainly grow more </w:t>
      </w:r>
      <w:r w:rsidRPr="00F2457A">
        <w:rPr>
          <w:rStyle w:val="Emphasis"/>
          <w:rFonts w:asciiTheme="majorHAnsi" w:hAnsiTheme="majorHAnsi" w:cstheme="majorHAnsi"/>
        </w:rPr>
        <w:t>distant from the United States</w:t>
      </w:r>
      <w:r w:rsidRPr="00F2457A">
        <w:rPr>
          <w:rFonts w:asciiTheme="majorHAnsi" w:hAnsiTheme="majorHAnsi" w:cstheme="majorHAnsi"/>
          <w:sz w:val="16"/>
        </w:rPr>
        <w:t xml:space="preserve"> and even more so from Japan. 20 Korean–Japanese cooperation is a product of strategic necessity, one that papers over deep animosities resulting from a half century of colonization and war. In that regard, Korea shares much more with China than Japan. An intelligent Chinese policy toward a unified Korea could draw it away from its Cold War friends and toward China, securing China's northeast flank much better than a bankrupt DPRK could.</w:t>
      </w:r>
    </w:p>
    <w:p w14:paraId="4208188C" w14:textId="77777777" w:rsidR="00F02328" w:rsidRPr="008B0757" w:rsidRDefault="00F02328" w:rsidP="00F02328">
      <w:pPr>
        <w:rPr>
          <w:rFonts w:asciiTheme="majorHAnsi" w:hAnsiTheme="majorHAnsi" w:cstheme="majorHAnsi"/>
          <w:sz w:val="16"/>
        </w:rPr>
      </w:pPr>
      <w:r w:rsidRPr="00F2457A">
        <w:rPr>
          <w:rFonts w:asciiTheme="majorHAnsi" w:hAnsiTheme="majorHAnsi" w:cstheme="majorHAnsi"/>
          <w:sz w:val="16"/>
        </w:rPr>
        <w:t xml:space="preserve">For South Korea, </w:t>
      </w:r>
      <w:r w:rsidRPr="00F2457A">
        <w:rPr>
          <w:rStyle w:val="StyleUnderline"/>
          <w:rFonts w:asciiTheme="majorHAnsi" w:hAnsiTheme="majorHAnsi" w:cstheme="majorHAnsi"/>
        </w:rPr>
        <w:t xml:space="preserve">the </w:t>
      </w:r>
      <w:r w:rsidRPr="008B0757">
        <w:rPr>
          <w:rStyle w:val="StyleUnderline"/>
          <w:rFonts w:asciiTheme="majorHAnsi" w:hAnsiTheme="majorHAnsi" w:cstheme="majorHAnsi"/>
        </w:rPr>
        <w:t xml:space="preserve">key question is whether unification is worth a </w:t>
      </w:r>
      <w:r w:rsidRPr="008B0757">
        <w:rPr>
          <w:rStyle w:val="Emphasis"/>
          <w:rFonts w:asciiTheme="majorHAnsi" w:hAnsiTheme="majorHAnsi" w:cstheme="majorHAnsi"/>
        </w:rPr>
        <w:t>reduction in ties to the United States</w:t>
      </w:r>
      <w:r w:rsidRPr="008B0757">
        <w:rPr>
          <w:rStyle w:val="StyleUnderline"/>
          <w:rFonts w:asciiTheme="majorHAnsi" w:hAnsiTheme="majorHAnsi" w:cstheme="majorHAnsi"/>
        </w:rPr>
        <w:t xml:space="preserve"> to facilitate Chinese acceptance</w:t>
      </w:r>
      <w:r w:rsidRPr="008B0757">
        <w:rPr>
          <w:rFonts w:asciiTheme="majorHAnsi" w:hAnsiTheme="majorHAnsi" w:cstheme="majorHAnsi"/>
          <w:sz w:val="16"/>
        </w:rPr>
        <w:t xml:space="preserve">. Unification has not been uncontroversial in South Korean politics. 21 Some South Koreans see North Koreans as increasingly different, and view unification as costly and unnecessary. However, President Park Geun-hye, who took office in February 2013, has embraced a pro-unification platform and an optimistic view of the economic consequences of reunification, emphasizing opportunity rather than costs. 22 </w:t>
      </w:r>
      <w:r w:rsidRPr="008B0757">
        <w:rPr>
          <w:rStyle w:val="StyleUnderline"/>
          <w:rFonts w:asciiTheme="majorHAnsi" w:hAnsiTheme="majorHAnsi" w:cstheme="majorHAnsi"/>
        </w:rPr>
        <w:t xml:space="preserve">South Koreans might prefer unification with U.S. troops to unification without, but given the choice between </w:t>
      </w:r>
      <w:r w:rsidRPr="008B0757">
        <w:rPr>
          <w:rStyle w:val="Emphasis"/>
          <w:rFonts w:asciiTheme="majorHAnsi" w:hAnsiTheme="majorHAnsi" w:cstheme="majorHAnsi"/>
        </w:rPr>
        <w:t>unification without U.S. troops and continued or perhaps permanent division, a majority would probably support unification</w:t>
      </w:r>
      <w:r w:rsidRPr="008B0757">
        <w:rPr>
          <w:rFonts w:asciiTheme="majorHAnsi" w:hAnsiTheme="majorHAnsi" w:cstheme="majorHAnsi"/>
          <w:sz w:val="16"/>
        </w:rPr>
        <w:t>.</w:t>
      </w:r>
    </w:p>
    <w:p w14:paraId="4BA2892D" w14:textId="77777777" w:rsidR="00F02328" w:rsidRPr="008B0757" w:rsidRDefault="00F02328" w:rsidP="00F02328">
      <w:pPr>
        <w:rPr>
          <w:rFonts w:asciiTheme="majorHAnsi" w:hAnsiTheme="majorHAnsi" w:cstheme="majorHAnsi"/>
          <w:u w:val="single"/>
        </w:rPr>
      </w:pPr>
      <w:r w:rsidRPr="008B0757">
        <w:rPr>
          <w:rFonts w:asciiTheme="majorHAnsi" w:hAnsiTheme="majorHAnsi" w:cstheme="majorHAnsi"/>
          <w:sz w:val="16"/>
        </w:rPr>
        <w:t xml:space="preserve">Turning to the United States, a deal holds at least two major advantages. First, the United States has long stood for peaceful unification of the Korean peninsula under democratic rule from Seoul. The deal would make that goal a reality. Second, </w:t>
      </w:r>
      <w:r w:rsidRPr="008B0757">
        <w:rPr>
          <w:rStyle w:val="StyleUnderline"/>
          <w:rFonts w:asciiTheme="majorHAnsi" w:hAnsiTheme="majorHAnsi" w:cstheme="majorHAnsi"/>
        </w:rPr>
        <w:t xml:space="preserve">analysts across the political spectrum agree that a </w:t>
      </w:r>
      <w:r w:rsidRPr="00F2457A">
        <w:rPr>
          <w:rStyle w:val="StyleUnderline"/>
          <w:rFonts w:asciiTheme="majorHAnsi" w:hAnsiTheme="majorHAnsi" w:cstheme="majorHAnsi"/>
          <w:highlight w:val="cyan"/>
        </w:rPr>
        <w:t>major</w:t>
      </w:r>
      <w:r w:rsidRPr="00F2457A">
        <w:rPr>
          <w:rStyle w:val="StyleUnderline"/>
          <w:rFonts w:asciiTheme="majorHAnsi" w:hAnsiTheme="majorHAnsi" w:cstheme="majorHAnsi"/>
        </w:rPr>
        <w:t xml:space="preserve"> security </w:t>
      </w:r>
      <w:r w:rsidRPr="00F2457A">
        <w:rPr>
          <w:rStyle w:val="StyleUnderline"/>
          <w:rFonts w:asciiTheme="majorHAnsi" w:hAnsiTheme="majorHAnsi" w:cstheme="majorHAnsi"/>
          <w:highlight w:val="cyan"/>
        </w:rPr>
        <w:t>concern</w:t>
      </w:r>
      <w:r w:rsidRPr="00F2457A">
        <w:rPr>
          <w:rStyle w:val="StyleUnderline"/>
          <w:rFonts w:asciiTheme="majorHAnsi" w:hAnsiTheme="majorHAnsi" w:cstheme="majorHAnsi"/>
        </w:rPr>
        <w:t xml:space="preserve"> facing the United States today </w:t>
      </w:r>
      <w:r w:rsidRPr="00F2457A">
        <w:rPr>
          <w:rStyle w:val="StyleUnderline"/>
          <w:rFonts w:asciiTheme="majorHAnsi" w:hAnsiTheme="majorHAnsi" w:cstheme="majorHAnsi"/>
          <w:highlight w:val="cyan"/>
        </w:rPr>
        <w:t xml:space="preserve">is </w:t>
      </w:r>
      <w:r w:rsidRPr="00F2457A">
        <w:rPr>
          <w:rStyle w:val="Emphasis"/>
          <w:rFonts w:asciiTheme="majorHAnsi" w:hAnsiTheme="majorHAnsi" w:cstheme="majorHAnsi"/>
          <w:highlight w:val="cyan"/>
        </w:rPr>
        <w:t>nuclear terrorism</w:t>
      </w:r>
      <w:r w:rsidRPr="00F2457A">
        <w:rPr>
          <w:rStyle w:val="StyleUnderline"/>
          <w:rFonts w:asciiTheme="majorHAnsi" w:hAnsiTheme="majorHAnsi" w:cstheme="majorHAnsi"/>
          <w:highlight w:val="cyan"/>
        </w:rPr>
        <w:t xml:space="preserve">. Stopping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prolif</w:t>
      </w:r>
      <w:r w:rsidRPr="00F2457A">
        <w:rPr>
          <w:rStyle w:val="StyleUnderline"/>
          <w:rFonts w:asciiTheme="majorHAnsi" w:hAnsiTheme="majorHAnsi" w:cstheme="majorHAnsi"/>
        </w:rPr>
        <w:t>eration of fissile material production capabilities to states that might use them irresponsibly is</w:t>
      </w:r>
      <w:r w:rsidRPr="00F2457A">
        <w:rPr>
          <w:rFonts w:asciiTheme="majorHAnsi" w:hAnsiTheme="majorHAnsi" w:cstheme="majorHAnsi"/>
          <w:sz w:val="16"/>
        </w:rPr>
        <w:t xml:space="preserve"> a </w:t>
      </w:r>
      <w:r w:rsidRPr="00F2457A">
        <w:rPr>
          <w:rStyle w:val="StyleUnderline"/>
          <w:rFonts w:asciiTheme="majorHAnsi" w:hAnsiTheme="majorHAnsi" w:cstheme="majorHAnsi"/>
        </w:rPr>
        <w:t>key</w:t>
      </w:r>
      <w:r w:rsidRPr="00F2457A">
        <w:rPr>
          <w:rFonts w:asciiTheme="majorHAnsi" w:hAnsiTheme="majorHAnsi" w:cstheme="majorHAnsi"/>
          <w:sz w:val="16"/>
        </w:rPr>
        <w:t xml:space="preserve"> task in addressing that threat. </w:t>
      </w:r>
      <w:r w:rsidRPr="00F2457A">
        <w:rPr>
          <w:rStyle w:val="Emphasis"/>
          <w:rFonts w:asciiTheme="majorHAnsi" w:hAnsiTheme="majorHAnsi" w:cstheme="majorHAnsi"/>
          <w:highlight w:val="cyan"/>
        </w:rPr>
        <w:t>No</w:t>
      </w:r>
      <w:r w:rsidRPr="00F2457A">
        <w:rPr>
          <w:rStyle w:val="Emphasis"/>
          <w:rFonts w:asciiTheme="majorHAnsi" w:hAnsiTheme="majorHAnsi" w:cstheme="majorHAnsi"/>
        </w:rPr>
        <w:t xml:space="preserve">rth </w:t>
      </w:r>
      <w:r w:rsidRPr="00F2457A">
        <w:rPr>
          <w:rStyle w:val="Emphasis"/>
          <w:rFonts w:asciiTheme="majorHAnsi" w:hAnsiTheme="majorHAnsi" w:cstheme="majorHAnsi"/>
          <w:highlight w:val="cyan"/>
        </w:rPr>
        <w:t>Ko</w:t>
      </w:r>
      <w:r w:rsidRPr="00F2457A">
        <w:rPr>
          <w:rStyle w:val="Emphasis"/>
          <w:rFonts w:asciiTheme="majorHAnsi" w:hAnsiTheme="majorHAnsi" w:cstheme="majorHAnsi"/>
        </w:rPr>
        <w:t>rea</w:t>
      </w:r>
      <w:r w:rsidRPr="00F2457A">
        <w:rPr>
          <w:rFonts w:asciiTheme="majorHAnsi" w:hAnsiTheme="majorHAnsi" w:cstheme="majorHAnsi"/>
          <w:sz w:val="16"/>
        </w:rPr>
        <w:t xml:space="preserve">, in its quest to survive, </w:t>
      </w:r>
      <w:r w:rsidRPr="00F2457A">
        <w:rPr>
          <w:rStyle w:val="Emphasis"/>
          <w:rFonts w:asciiTheme="majorHAnsi" w:hAnsiTheme="majorHAnsi" w:cstheme="majorHAnsi"/>
          <w:highlight w:val="cyan"/>
        </w:rPr>
        <w:t>might sell</w:t>
      </w:r>
      <w:r w:rsidRPr="00F2457A">
        <w:rPr>
          <w:rStyle w:val="Emphasis"/>
          <w:rFonts w:asciiTheme="majorHAnsi" w:hAnsiTheme="majorHAnsi" w:cstheme="majorHAnsi"/>
        </w:rPr>
        <w:t xml:space="preserve"> related </w:t>
      </w:r>
      <w:r w:rsidRPr="00F2457A">
        <w:rPr>
          <w:rStyle w:val="Emphasis"/>
          <w:rFonts w:asciiTheme="majorHAnsi" w:hAnsiTheme="majorHAnsi" w:cstheme="majorHAnsi"/>
          <w:highlight w:val="cyan"/>
        </w:rPr>
        <w:t>tech</w:t>
      </w:r>
      <w:r w:rsidRPr="00F2457A">
        <w:rPr>
          <w:rStyle w:val="Emphasis"/>
          <w:rFonts w:asciiTheme="majorHAnsi" w:hAnsiTheme="majorHAnsi" w:cstheme="majorHAnsi"/>
        </w:rPr>
        <w:t xml:space="preserve">nologies abroad, </w:t>
      </w:r>
      <w:r w:rsidRPr="00F2457A">
        <w:rPr>
          <w:rStyle w:val="Emphasis"/>
          <w:rFonts w:asciiTheme="majorHAnsi" w:hAnsiTheme="majorHAnsi" w:cstheme="majorHAnsi"/>
          <w:highlight w:val="cyan"/>
        </w:rPr>
        <w:t xml:space="preserve">or </w:t>
      </w:r>
      <w:r w:rsidRPr="00F2457A">
        <w:rPr>
          <w:rStyle w:val="Emphasis"/>
          <w:rFonts w:asciiTheme="majorHAnsi" w:hAnsiTheme="majorHAnsi" w:cstheme="majorHAnsi"/>
        </w:rPr>
        <w:t xml:space="preserve">even </w:t>
      </w:r>
      <w:r w:rsidRPr="00F2457A">
        <w:rPr>
          <w:rStyle w:val="Emphasis"/>
          <w:rFonts w:asciiTheme="majorHAnsi" w:hAnsiTheme="majorHAnsi" w:cstheme="majorHAnsi"/>
          <w:highlight w:val="cyan"/>
        </w:rPr>
        <w:t xml:space="preserve">fissile material </w:t>
      </w:r>
      <w:r w:rsidRPr="00F2457A">
        <w:rPr>
          <w:rStyle w:val="Emphasis"/>
          <w:rFonts w:asciiTheme="majorHAnsi" w:hAnsiTheme="majorHAnsi" w:cstheme="majorHAnsi"/>
        </w:rPr>
        <w:t>itself</w:t>
      </w:r>
      <w:r w:rsidRPr="00F2457A">
        <w:rPr>
          <w:rFonts w:asciiTheme="majorHAnsi" w:hAnsiTheme="majorHAnsi" w:cstheme="majorHAnsi"/>
          <w:sz w:val="16"/>
        </w:rPr>
        <w:t xml:space="preserve">. </w:t>
      </w:r>
      <w:r w:rsidRPr="008B0757">
        <w:rPr>
          <w:rFonts w:asciiTheme="majorHAnsi" w:hAnsiTheme="majorHAnsi" w:cstheme="majorHAnsi"/>
          <w:sz w:val="16"/>
        </w:rPr>
        <w:t xml:space="preserve">23 </w:t>
      </w:r>
      <w:r w:rsidRPr="008B0757">
        <w:rPr>
          <w:rStyle w:val="Emphasis"/>
          <w:rFonts w:asciiTheme="majorHAnsi" w:hAnsiTheme="majorHAnsi" w:cstheme="majorHAnsi"/>
        </w:rPr>
        <w:t>This would be an extraordinary threat</w:t>
      </w:r>
      <w:r w:rsidRPr="008B0757">
        <w:rPr>
          <w:rFonts w:asciiTheme="majorHAnsi" w:hAnsiTheme="majorHAnsi" w:cstheme="majorHAnsi"/>
          <w:sz w:val="16"/>
        </w:rPr>
        <w:t xml:space="preserve">: once fissile material is in the hands of </w:t>
      </w:r>
      <w:r w:rsidRPr="008B0757">
        <w:rPr>
          <w:rStyle w:val="StyleUnderline"/>
          <w:rFonts w:asciiTheme="majorHAnsi" w:hAnsiTheme="majorHAnsi" w:cstheme="majorHAnsi"/>
        </w:rPr>
        <w:t>terrorists</w:t>
      </w:r>
      <w:r w:rsidRPr="008B0757">
        <w:rPr>
          <w:rFonts w:asciiTheme="majorHAnsi" w:hAnsiTheme="majorHAnsi" w:cstheme="majorHAnsi"/>
          <w:sz w:val="16"/>
        </w:rPr>
        <w:t xml:space="preserve">, they </w:t>
      </w:r>
      <w:r w:rsidRPr="008B0757">
        <w:rPr>
          <w:rStyle w:val="StyleUnderline"/>
          <w:rFonts w:asciiTheme="majorHAnsi" w:hAnsiTheme="majorHAnsi" w:cstheme="majorHAnsi"/>
        </w:rPr>
        <w:t xml:space="preserve">would have overcome the main hurdle to building </w:t>
      </w:r>
      <w:r w:rsidRPr="008B0757">
        <w:rPr>
          <w:rStyle w:val="Emphasis"/>
          <w:rFonts w:asciiTheme="majorHAnsi" w:hAnsiTheme="majorHAnsi" w:cstheme="majorHAnsi"/>
        </w:rPr>
        <w:t>atomic bombs and destroying U.S. cities</w:t>
      </w:r>
      <w:r w:rsidRPr="008B0757">
        <w:rPr>
          <w:rStyle w:val="StyleUnderline"/>
          <w:rFonts w:asciiTheme="majorHAnsi" w:hAnsiTheme="majorHAnsi" w:cstheme="majorHAnsi"/>
        </w:rPr>
        <w:t>.</w:t>
      </w:r>
    </w:p>
    <w:p w14:paraId="357566C7" w14:textId="77777777" w:rsidR="00F02328" w:rsidRPr="008B0757" w:rsidRDefault="00F02328" w:rsidP="00F02328">
      <w:pPr>
        <w:rPr>
          <w:rFonts w:asciiTheme="majorHAnsi" w:hAnsiTheme="majorHAnsi" w:cstheme="majorHAnsi"/>
          <w:sz w:val="16"/>
        </w:rPr>
      </w:pPr>
      <w:r w:rsidRPr="008B0757">
        <w:rPr>
          <w:rStyle w:val="Emphasis"/>
          <w:rFonts w:asciiTheme="majorHAnsi" w:hAnsiTheme="majorHAnsi" w:cstheme="majorHAnsi"/>
        </w:rPr>
        <w:t>The price is withdrawing U.S. troops from Korea.</w:t>
      </w:r>
      <w:r w:rsidRPr="008B0757">
        <w:rPr>
          <w:rFonts w:asciiTheme="majorHAnsi" w:hAnsiTheme="majorHAnsi" w:cstheme="majorHAnsi"/>
          <w:sz w:val="16"/>
        </w:rPr>
        <w:t xml:space="preserve"> Whether this is a high price depends on one's perspective. On the plus side, troops deployed in Korea are not available for other contingencies that might arise in the future in Africa, the Middle East, or elsewhere. In addition, U.S. troops might well have to leave after unification, even if we would prefer that they stay. Korean nationalism has long chafed under the presence of U.S. troops. It is possible that a unified Korea would demand that U.S. troops go home, as the Philippines did after the Cold War. In this case, the concession would have to occur anyway, so the United States may as well make it in advance, when it could purchase something in return.</w:t>
      </w:r>
    </w:p>
    <w:p w14:paraId="73F4BB8E" w14:textId="77777777" w:rsidR="00F02328" w:rsidRPr="008B0757" w:rsidRDefault="00F02328" w:rsidP="00F02328">
      <w:pPr>
        <w:rPr>
          <w:rFonts w:asciiTheme="majorHAnsi" w:hAnsiTheme="majorHAnsi" w:cstheme="majorHAnsi"/>
          <w:u w:val="single"/>
        </w:rPr>
      </w:pPr>
      <w:r w:rsidRPr="008B0757">
        <w:rPr>
          <w:rFonts w:asciiTheme="majorHAnsi" w:hAnsiTheme="majorHAnsi" w:cstheme="majorHAnsi"/>
          <w:sz w:val="16"/>
        </w:rPr>
        <w:t xml:space="preserve">Opponents to scaling back the U.S. commitment post-unification have focused on alternative missions for the forces involved and on reputational issues. 24 Some in the United States wish to maintain a military presence in Korea after unification in order to hedge against China. In line with the current concern over China's rise, the United States could want military assets in Korea as part of a containment effort to ring China with U.S.-allied bastions that could dam up China's expansionist impulses. (That's precisely why this bargain would be required to get China's assent.) However, </w:t>
      </w:r>
      <w:r w:rsidRPr="008B0757">
        <w:rPr>
          <w:rStyle w:val="StyleUnderline"/>
          <w:rFonts w:asciiTheme="majorHAnsi" w:hAnsiTheme="majorHAnsi" w:cstheme="majorHAnsi"/>
        </w:rPr>
        <w:t>it is unclear what military capabilities in Korea could contribute to contingencies where China has initiated territorial disputes</w:t>
      </w:r>
      <w:r w:rsidRPr="008B0757">
        <w:rPr>
          <w:rFonts w:asciiTheme="majorHAnsi" w:hAnsiTheme="majorHAnsi" w:cstheme="majorHAnsi"/>
          <w:sz w:val="16"/>
        </w:rPr>
        <w:t xml:space="preserve">, most importantly </w:t>
      </w:r>
      <w:r w:rsidRPr="008B0757">
        <w:rPr>
          <w:rStyle w:val="StyleUnderline"/>
          <w:rFonts w:asciiTheme="majorHAnsi" w:hAnsiTheme="majorHAnsi" w:cstheme="majorHAnsi"/>
        </w:rPr>
        <w:t>with respect to Taiwan, the South China Sea, or the Diaoyu/Senkaku Islands dispute with Japan.</w:t>
      </w:r>
    </w:p>
    <w:p w14:paraId="0ECC1992" w14:textId="77777777" w:rsidR="00F02328" w:rsidRPr="008B0757" w:rsidRDefault="00F02328" w:rsidP="00F02328">
      <w:pPr>
        <w:rPr>
          <w:rFonts w:asciiTheme="majorHAnsi" w:hAnsiTheme="majorHAnsi" w:cstheme="majorHAnsi"/>
          <w:sz w:val="16"/>
        </w:rPr>
      </w:pPr>
      <w:r w:rsidRPr="008B0757">
        <w:rPr>
          <w:rFonts w:asciiTheme="majorHAnsi" w:hAnsiTheme="majorHAnsi" w:cstheme="majorHAnsi"/>
          <w:sz w:val="16"/>
        </w:rPr>
        <w:t xml:space="preserve">Even more salient </w:t>
      </w:r>
      <w:r w:rsidRPr="008B0757">
        <w:rPr>
          <w:rStyle w:val="StyleUnderline"/>
          <w:rFonts w:asciiTheme="majorHAnsi" w:hAnsiTheme="majorHAnsi" w:cstheme="majorHAnsi"/>
        </w:rPr>
        <w:t>for</w:t>
      </w:r>
      <w:r w:rsidRPr="008B0757">
        <w:rPr>
          <w:rFonts w:asciiTheme="majorHAnsi" w:hAnsiTheme="majorHAnsi" w:cstheme="majorHAnsi"/>
          <w:sz w:val="16"/>
        </w:rPr>
        <w:t xml:space="preserve"> some is </w:t>
      </w:r>
      <w:r w:rsidRPr="008B0757">
        <w:rPr>
          <w:rStyle w:val="StyleUnderline"/>
          <w:rFonts w:asciiTheme="majorHAnsi" w:hAnsiTheme="majorHAnsi" w:cstheme="majorHAnsi"/>
        </w:rPr>
        <w:t>the reputational argument</w:t>
      </w:r>
      <w:r w:rsidRPr="008B0757">
        <w:rPr>
          <w:rFonts w:asciiTheme="majorHAnsi" w:hAnsiTheme="majorHAnsi" w:cstheme="majorHAnsi"/>
          <w:sz w:val="16"/>
        </w:rPr>
        <w:t xml:space="preserve">. In this view, withdrawing troops from Korea as part of a deal with China would send a bad general signal about U.S. resolve to remain a factor in East Asian politics, and might lead some to </w:t>
      </w:r>
      <w:r w:rsidRPr="008B0757">
        <w:rPr>
          <w:rFonts w:asciiTheme="majorHAnsi" w:hAnsiTheme="majorHAnsi" w:cstheme="majorHAnsi"/>
          <w:sz w:val="16"/>
        </w:rPr>
        <w:lastRenderedPageBreak/>
        <w:t xml:space="preserve">question the U.S. commitment to Japan or Taiwan. </w:t>
      </w:r>
      <w:r w:rsidRPr="008B0757">
        <w:rPr>
          <w:rStyle w:val="Emphasis"/>
          <w:rFonts w:asciiTheme="majorHAnsi" w:hAnsiTheme="majorHAnsi" w:cstheme="majorHAnsi"/>
        </w:rPr>
        <w:t>The United States could address this concern by reaffirming these ties</w:t>
      </w:r>
      <w:r w:rsidRPr="008B0757">
        <w:rPr>
          <w:rFonts w:asciiTheme="majorHAnsi" w:hAnsiTheme="majorHAnsi" w:cstheme="majorHAnsi"/>
          <w:sz w:val="16"/>
        </w:rPr>
        <w:t xml:space="preserve">, making sure there is no diminution in visible signals of support for our other East Asian allies. 25 In addition, </w:t>
      </w:r>
      <w:r w:rsidRPr="008B0757">
        <w:rPr>
          <w:rStyle w:val="StyleUnderline"/>
          <w:rFonts w:asciiTheme="majorHAnsi" w:hAnsiTheme="majorHAnsi" w:cstheme="majorHAnsi"/>
        </w:rPr>
        <w:t xml:space="preserve">the United States should emphasize that in agreeing to a drawdown in Korea, it </w:t>
      </w:r>
      <w:r w:rsidRPr="008B0757">
        <w:rPr>
          <w:rStyle w:val="Emphasis"/>
          <w:rFonts w:asciiTheme="majorHAnsi" w:hAnsiTheme="majorHAnsi" w:cstheme="majorHAnsi"/>
        </w:rPr>
        <w:t>does so with South Korean support and in exchange for a very valuable counter-concession</w:t>
      </w:r>
      <w:r w:rsidRPr="008B0757">
        <w:rPr>
          <w:rFonts w:asciiTheme="majorHAnsi" w:hAnsiTheme="majorHAnsi" w:cstheme="majorHAnsi"/>
          <w:sz w:val="16"/>
        </w:rPr>
        <w:t xml:space="preserve"> from China, the termination of the North Korean regime. </w:t>
      </w:r>
      <w:r w:rsidRPr="008B0757">
        <w:rPr>
          <w:rStyle w:val="StyleUnderline"/>
          <w:rFonts w:asciiTheme="majorHAnsi" w:hAnsiTheme="majorHAnsi" w:cstheme="majorHAnsi"/>
        </w:rPr>
        <w:t xml:space="preserve">There would presumably be no such local support and no such counter-concession on offer in </w:t>
      </w:r>
      <w:r w:rsidRPr="008B0757">
        <w:rPr>
          <w:rStyle w:val="Emphasis"/>
          <w:rFonts w:asciiTheme="majorHAnsi" w:hAnsiTheme="majorHAnsi" w:cstheme="majorHAnsi"/>
        </w:rPr>
        <w:t>any</w:t>
      </w:r>
      <w:r w:rsidRPr="008B0757">
        <w:rPr>
          <w:rFonts w:asciiTheme="majorHAnsi" w:hAnsiTheme="majorHAnsi" w:cstheme="majorHAnsi"/>
          <w:sz w:val="16"/>
        </w:rPr>
        <w:t xml:space="preserve"> of the </w:t>
      </w:r>
      <w:r w:rsidRPr="008B0757">
        <w:rPr>
          <w:rStyle w:val="Emphasis"/>
          <w:rFonts w:asciiTheme="majorHAnsi" w:hAnsiTheme="majorHAnsi" w:cstheme="majorHAnsi"/>
        </w:rPr>
        <w:t>other U.S. alliance commitments</w:t>
      </w:r>
      <w:r w:rsidRPr="008B0757">
        <w:rPr>
          <w:rFonts w:asciiTheme="majorHAnsi" w:hAnsiTheme="majorHAnsi" w:cstheme="majorHAnsi"/>
          <w:sz w:val="16"/>
        </w:rPr>
        <w:t xml:space="preserve"> to the region, </w:t>
      </w:r>
      <w:r w:rsidRPr="008B0757">
        <w:rPr>
          <w:rStyle w:val="Emphasis"/>
          <w:rFonts w:asciiTheme="majorHAnsi" w:hAnsiTheme="majorHAnsi" w:cstheme="majorHAnsi"/>
        </w:rPr>
        <w:t>and so no reason to think that the Korean example would generalize</w:t>
      </w:r>
      <w:r w:rsidRPr="008B0757">
        <w:rPr>
          <w:rFonts w:asciiTheme="majorHAnsi" w:hAnsiTheme="majorHAnsi" w:cstheme="majorHAnsi"/>
          <w:sz w:val="16"/>
        </w:rPr>
        <w:t xml:space="preserve">. Finally, </w:t>
      </w:r>
      <w:r w:rsidRPr="008B0757">
        <w:rPr>
          <w:rStyle w:val="StyleUnderline"/>
          <w:rFonts w:asciiTheme="majorHAnsi" w:hAnsiTheme="majorHAnsi" w:cstheme="majorHAnsi"/>
        </w:rPr>
        <w:t xml:space="preserve">while policymakers worry a lot about reputation, scholars have found </w:t>
      </w:r>
      <w:r w:rsidRPr="008B0757">
        <w:rPr>
          <w:rStyle w:val="Emphasis"/>
          <w:rFonts w:asciiTheme="majorHAnsi" w:hAnsiTheme="majorHAnsi" w:cstheme="majorHAnsi"/>
        </w:rPr>
        <w:t>little evidence that reputation matters</w:t>
      </w:r>
      <w:r w:rsidRPr="008B0757">
        <w:rPr>
          <w:rStyle w:val="StyleUnderline"/>
          <w:rFonts w:asciiTheme="majorHAnsi" w:hAnsiTheme="majorHAnsi" w:cstheme="majorHAnsi"/>
        </w:rPr>
        <w:t xml:space="preserve"> as much as they think it does</w:t>
      </w:r>
      <w:r w:rsidRPr="008B0757">
        <w:rPr>
          <w:rFonts w:asciiTheme="majorHAnsi" w:hAnsiTheme="majorHAnsi" w:cstheme="majorHAnsi"/>
          <w:sz w:val="16"/>
        </w:rPr>
        <w:t xml:space="preserve">. 26 </w:t>
      </w:r>
      <w:r w:rsidRPr="008B0757">
        <w:rPr>
          <w:rStyle w:val="StyleUnderline"/>
          <w:rFonts w:asciiTheme="majorHAnsi" w:hAnsiTheme="majorHAnsi" w:cstheme="majorHAnsi"/>
        </w:rPr>
        <w:t xml:space="preserve">States tend to focus on the </w:t>
      </w:r>
      <w:r w:rsidRPr="008B0757">
        <w:rPr>
          <w:rStyle w:val="Emphasis"/>
          <w:rFonts w:asciiTheme="majorHAnsi" w:hAnsiTheme="majorHAnsi" w:cstheme="majorHAnsi"/>
        </w:rPr>
        <w:t>capabilities and interests</w:t>
      </w:r>
      <w:r w:rsidRPr="008B0757">
        <w:rPr>
          <w:rFonts w:asciiTheme="majorHAnsi" w:hAnsiTheme="majorHAnsi" w:cstheme="majorHAnsi"/>
          <w:sz w:val="16"/>
        </w:rPr>
        <w:t xml:space="preserve"> of their opponents, and so long as U.S. interests are clear and its capabilities strong, </w:t>
      </w:r>
      <w:r w:rsidRPr="008B0757">
        <w:rPr>
          <w:rStyle w:val="Emphasis"/>
          <w:rFonts w:asciiTheme="majorHAnsi" w:hAnsiTheme="majorHAnsi" w:cstheme="majorHAnsi"/>
        </w:rPr>
        <w:t>China is unlikely to misinterpret the Korean case as setting a precedent</w:t>
      </w:r>
      <w:r w:rsidRPr="008B0757">
        <w:rPr>
          <w:rFonts w:asciiTheme="majorHAnsi" w:hAnsiTheme="majorHAnsi" w:cstheme="majorHAnsi"/>
          <w:sz w:val="16"/>
        </w:rPr>
        <w:t>.</w:t>
      </w:r>
    </w:p>
    <w:p w14:paraId="46FDA791" w14:textId="77777777" w:rsidR="00F02328" w:rsidRPr="008B0757" w:rsidRDefault="00F02328" w:rsidP="00F02328">
      <w:pPr>
        <w:rPr>
          <w:rFonts w:asciiTheme="majorHAnsi" w:hAnsiTheme="majorHAnsi" w:cstheme="majorHAnsi"/>
          <w:sz w:val="16"/>
        </w:rPr>
      </w:pPr>
      <w:r w:rsidRPr="008B0757">
        <w:rPr>
          <w:rFonts w:asciiTheme="majorHAnsi" w:hAnsiTheme="majorHAnsi" w:cstheme="majorHAnsi"/>
          <w:sz w:val="16"/>
        </w:rPr>
        <w:t xml:space="preserve">Finally, </w:t>
      </w:r>
      <w:r w:rsidRPr="008B0757">
        <w:rPr>
          <w:rStyle w:val="StyleUnderline"/>
          <w:rFonts w:asciiTheme="majorHAnsi" w:hAnsiTheme="majorHAnsi" w:cstheme="majorHAnsi"/>
        </w:rPr>
        <w:t>what about North Korea itself</w:t>
      </w:r>
      <w:r w:rsidRPr="008B0757">
        <w:rPr>
          <w:rFonts w:asciiTheme="majorHAnsi" w:hAnsiTheme="majorHAnsi" w:cstheme="majorHAnsi"/>
          <w:sz w:val="16"/>
        </w:rPr>
        <w:t xml:space="preserve">? Pyongyang's leadership would definitely be opposed to any move to unification. However, we should not write off the possibility that they would consent under duress. Given the decay of communist ideology, by this point, the central motivation of the North Korean leadership is probably a mixture of greed and concern for their personal safety. But </w:t>
      </w:r>
      <w:r w:rsidRPr="008B0757">
        <w:rPr>
          <w:rStyle w:val="StyleUnderline"/>
          <w:rFonts w:asciiTheme="majorHAnsi" w:hAnsiTheme="majorHAnsi" w:cstheme="majorHAnsi"/>
        </w:rPr>
        <w:t xml:space="preserve">given the fragility of the regime, they are riding a tiger and </w:t>
      </w:r>
      <w:r w:rsidRPr="008B0757">
        <w:rPr>
          <w:rStyle w:val="Emphasis"/>
          <w:rFonts w:asciiTheme="majorHAnsi" w:hAnsiTheme="majorHAnsi" w:cstheme="majorHAnsi"/>
        </w:rPr>
        <w:t>need help to dismount</w:t>
      </w:r>
      <w:r w:rsidRPr="008B0757">
        <w:rPr>
          <w:rStyle w:val="StyleUnderline"/>
          <w:rFonts w:asciiTheme="majorHAnsi" w:hAnsiTheme="majorHAnsi" w:cstheme="majorHAnsi"/>
        </w:rPr>
        <w:t>. China could meet this need with a guarantee of asylum in China</w:t>
      </w:r>
      <w:r w:rsidRPr="008B0757">
        <w:rPr>
          <w:rFonts w:asciiTheme="majorHAnsi" w:hAnsiTheme="majorHAnsi" w:cstheme="majorHAnsi"/>
          <w:sz w:val="16"/>
        </w:rPr>
        <w:t xml:space="preserve"> for the top leaders (which should be combined with an amnesty offer from South Korea for lower-level officials who remains in Korea). </w:t>
      </w:r>
      <w:r w:rsidRPr="008B0757">
        <w:rPr>
          <w:rStyle w:val="StyleUnderline"/>
          <w:rFonts w:asciiTheme="majorHAnsi" w:hAnsiTheme="majorHAnsi" w:cstheme="majorHAnsi"/>
        </w:rPr>
        <w:t xml:space="preserve">To the extent that they also wish to save face and appear to have prevailed in their struggle with U.S. imperialism, the deal offers them a semblance of their long-standing goal: </w:t>
      </w:r>
      <w:r w:rsidRPr="008B0757">
        <w:rPr>
          <w:rStyle w:val="Emphasis"/>
          <w:rFonts w:asciiTheme="majorHAnsi" w:hAnsiTheme="majorHAnsi" w:cstheme="majorHAnsi"/>
        </w:rPr>
        <w:t>eliminating U.S. troops</w:t>
      </w:r>
      <w:r w:rsidRPr="008B0757">
        <w:rPr>
          <w:rFonts w:asciiTheme="majorHAnsi" w:hAnsiTheme="majorHAnsi" w:cstheme="majorHAnsi"/>
          <w:sz w:val="16"/>
        </w:rPr>
        <w:t xml:space="preserve"> from Korea </w:t>
      </w:r>
      <w:r w:rsidRPr="008B0757">
        <w:rPr>
          <w:rStyle w:val="StyleUnderline"/>
          <w:rFonts w:asciiTheme="majorHAnsi" w:hAnsiTheme="majorHAnsi" w:cstheme="majorHAnsi"/>
        </w:rPr>
        <w:t>and achieving unification “by our nation itself,”</w:t>
      </w:r>
      <w:r w:rsidRPr="008B0757">
        <w:rPr>
          <w:rFonts w:asciiTheme="majorHAnsi" w:hAnsiTheme="majorHAnsi" w:cstheme="majorHAnsi"/>
          <w:sz w:val="16"/>
        </w:rPr>
        <w:t xml:space="preserve"> as the North Koreans like to put it.</w:t>
      </w:r>
    </w:p>
    <w:p w14:paraId="0C1241FE" w14:textId="77777777" w:rsidR="00F02328" w:rsidRPr="00F2457A" w:rsidRDefault="00F02328" w:rsidP="00F02328">
      <w:pPr>
        <w:rPr>
          <w:rFonts w:asciiTheme="majorHAnsi" w:hAnsiTheme="majorHAnsi" w:cstheme="majorHAnsi"/>
          <w:sz w:val="16"/>
        </w:rPr>
      </w:pPr>
      <w:r w:rsidRPr="008B0757">
        <w:rPr>
          <w:rFonts w:asciiTheme="majorHAnsi" w:hAnsiTheme="majorHAnsi" w:cstheme="majorHAnsi"/>
          <w:sz w:val="16"/>
        </w:rPr>
        <w:t xml:space="preserve">A suitable transition could be arranged with a referendum on unification and Korea-wide elections for a new parliament, which would highlight the role of all Koreans in the process. </w:t>
      </w:r>
      <w:r w:rsidRPr="008B0757">
        <w:rPr>
          <w:rStyle w:val="StyleUnderline"/>
          <w:rFonts w:asciiTheme="majorHAnsi" w:hAnsiTheme="majorHAnsi" w:cstheme="majorHAnsi"/>
        </w:rPr>
        <w:t>If North Korean leaders prove unmoved by this vision, Chinese economic sanctions would confront them</w:t>
      </w:r>
      <w:r w:rsidRPr="008B0757">
        <w:rPr>
          <w:rFonts w:asciiTheme="majorHAnsi" w:hAnsiTheme="majorHAnsi" w:cstheme="majorHAnsi"/>
          <w:sz w:val="16"/>
        </w:rPr>
        <w:t xml:space="preserve"> with a downward slope into complete economic collapse. North Korea is dependent on China for energy and food. 27 Hitherto, however dissatisfied China was with North Korean behavior, there were strict limits on how much coercive leverage China could apply because it did not want the regime to collapse. </w:t>
      </w:r>
      <w:r w:rsidRPr="008B0757">
        <w:rPr>
          <w:rStyle w:val="StyleUnderline"/>
          <w:rFonts w:asciiTheme="majorHAnsi" w:hAnsiTheme="majorHAnsi" w:cstheme="majorHAnsi"/>
        </w:rPr>
        <w:t>With a negotiated deal</w:t>
      </w:r>
      <w:r w:rsidRPr="008B0757">
        <w:rPr>
          <w:rFonts w:asciiTheme="majorHAnsi" w:hAnsiTheme="majorHAnsi" w:cstheme="majorHAnsi"/>
          <w:sz w:val="16"/>
        </w:rPr>
        <w:t xml:space="preserve"> in place, this preference would disappear, and </w:t>
      </w:r>
      <w:r w:rsidRPr="008B0757">
        <w:rPr>
          <w:rStyle w:val="StyleUnderline"/>
          <w:rFonts w:asciiTheme="majorHAnsi" w:hAnsiTheme="majorHAnsi" w:cstheme="majorHAnsi"/>
        </w:rPr>
        <w:t xml:space="preserve">the self-imposed limits on China's coercive leverage would </w:t>
      </w:r>
      <w:r w:rsidRPr="008B0757">
        <w:rPr>
          <w:rStyle w:val="Emphasis"/>
          <w:rFonts w:asciiTheme="majorHAnsi" w:hAnsiTheme="majorHAnsi" w:cstheme="majorHAnsi"/>
        </w:rPr>
        <w:t>disappear</w:t>
      </w:r>
      <w:r w:rsidRPr="008B0757">
        <w:rPr>
          <w:rStyle w:val="StyleUnderline"/>
          <w:rFonts w:asciiTheme="majorHAnsi" w:hAnsiTheme="majorHAnsi" w:cstheme="majorHAnsi"/>
        </w:rPr>
        <w:t xml:space="preserve"> along with it</w:t>
      </w:r>
      <w:r w:rsidRPr="008B0757">
        <w:rPr>
          <w:rFonts w:asciiTheme="majorHAnsi" w:hAnsiTheme="majorHAnsi" w:cstheme="majorHAnsi"/>
          <w:sz w:val="16"/>
        </w:rPr>
        <w:t>. The North could of course threaten war, so the end-game</w:t>
      </w:r>
      <w:r w:rsidRPr="00F2457A">
        <w:rPr>
          <w:rFonts w:asciiTheme="majorHAnsi" w:hAnsiTheme="majorHAnsi" w:cstheme="majorHAnsi"/>
          <w:sz w:val="16"/>
        </w:rPr>
        <w:t xml:space="preserve"> would require delicate handling.</w:t>
      </w:r>
    </w:p>
    <w:p w14:paraId="337A585C"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Instead of actively “pulling the plug,” </w:t>
      </w:r>
      <w:r w:rsidRPr="00F2457A">
        <w:rPr>
          <w:rStyle w:val="StyleUnderline"/>
          <w:rFonts w:asciiTheme="majorHAnsi" w:hAnsiTheme="majorHAnsi" w:cstheme="majorHAnsi"/>
          <w:highlight w:val="cyan"/>
        </w:rPr>
        <w:t xml:space="preserve">China </w:t>
      </w:r>
      <w:r w:rsidRPr="00F2457A">
        <w:rPr>
          <w:rStyle w:val="StyleUnderline"/>
          <w:rFonts w:asciiTheme="majorHAnsi" w:hAnsiTheme="majorHAnsi" w:cstheme="majorHAnsi"/>
        </w:rPr>
        <w:t>may prefer a “do not resuscitate” order</w:t>
      </w:r>
      <w:r w:rsidRPr="00F2457A">
        <w:rPr>
          <w:rFonts w:asciiTheme="majorHAnsi" w:hAnsiTheme="majorHAnsi" w:cstheme="majorHAnsi"/>
          <w:sz w:val="16"/>
        </w:rPr>
        <w:t xml:space="preserve">, which specifies what would happen upon a DPRK collapse without taking active steps to hasten it. </w:t>
      </w:r>
      <w:r w:rsidRPr="00F2457A">
        <w:rPr>
          <w:rStyle w:val="StyleUnderline"/>
          <w:rFonts w:asciiTheme="majorHAnsi" w:hAnsiTheme="majorHAnsi" w:cstheme="majorHAnsi"/>
        </w:rPr>
        <w:t xml:space="preserve">This </w:t>
      </w:r>
      <w:r w:rsidRPr="00F2457A">
        <w:rPr>
          <w:rStyle w:val="StyleUnderline"/>
          <w:rFonts w:asciiTheme="majorHAnsi" w:hAnsiTheme="majorHAnsi" w:cstheme="majorHAnsi"/>
          <w:highlight w:val="cyan"/>
        </w:rPr>
        <w:t>would</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still be very valuable because it would </w:t>
      </w:r>
      <w:r w:rsidRPr="00F2457A">
        <w:rPr>
          <w:rStyle w:val="StyleUnderline"/>
          <w:rFonts w:asciiTheme="majorHAnsi" w:hAnsiTheme="majorHAnsi" w:cstheme="majorHAnsi"/>
          <w:highlight w:val="cyan"/>
        </w:rPr>
        <w:t xml:space="preserve">outline </w:t>
      </w:r>
      <w:r w:rsidRPr="00F2457A">
        <w:rPr>
          <w:rStyle w:val="StyleUnderline"/>
          <w:rFonts w:asciiTheme="majorHAnsi" w:hAnsiTheme="majorHAnsi" w:cstheme="majorHAnsi"/>
        </w:rPr>
        <w:t xml:space="preserve">an agreement on </w:t>
      </w:r>
      <w:r w:rsidRPr="00F2457A">
        <w:rPr>
          <w:rStyle w:val="StyleUnderline"/>
          <w:rFonts w:asciiTheme="majorHAnsi" w:hAnsiTheme="majorHAnsi" w:cstheme="majorHAnsi"/>
          <w:highlight w:val="cyan"/>
        </w:rPr>
        <w:t>how unification should unfold</w:t>
      </w:r>
      <w:r w:rsidRPr="00F2457A">
        <w:rPr>
          <w:rStyle w:val="StyleUnderline"/>
          <w:rFonts w:asciiTheme="majorHAnsi" w:hAnsiTheme="majorHAnsi" w:cstheme="majorHAnsi"/>
        </w:rPr>
        <w:t xml:space="preserve">, fix expectations about who does what, </w:t>
      </w:r>
      <w:r w:rsidRPr="00F2457A">
        <w:rPr>
          <w:rStyle w:val="StyleUnderline"/>
          <w:rFonts w:asciiTheme="majorHAnsi" w:hAnsiTheme="majorHAnsi" w:cstheme="majorHAnsi"/>
          <w:highlight w:val="cyan"/>
        </w:rPr>
        <w:t xml:space="preserve">and </w:t>
      </w:r>
      <w:r w:rsidRPr="00F2457A">
        <w:rPr>
          <w:rStyle w:val="StyleUnderline"/>
          <w:rFonts w:asciiTheme="majorHAnsi" w:hAnsiTheme="majorHAnsi" w:cstheme="majorHAnsi"/>
        </w:rPr>
        <w:t xml:space="preserve">greatly </w:t>
      </w:r>
      <w:r w:rsidRPr="00F2457A">
        <w:rPr>
          <w:rStyle w:val="Emphasis"/>
          <w:rFonts w:asciiTheme="majorHAnsi" w:hAnsiTheme="majorHAnsi" w:cstheme="majorHAnsi"/>
          <w:highlight w:val="cyan"/>
        </w:rPr>
        <w:t xml:space="preserve">reduce </w:t>
      </w:r>
      <w:r w:rsidRPr="008B0757">
        <w:rPr>
          <w:rStyle w:val="Emphasis"/>
          <w:rFonts w:asciiTheme="majorHAnsi" w:hAnsiTheme="majorHAnsi" w:cstheme="majorHAnsi"/>
        </w:rPr>
        <w:t xml:space="preserve">the chance of confrontations and </w:t>
      </w:r>
      <w:r w:rsidRPr="00F2457A">
        <w:rPr>
          <w:rStyle w:val="Emphasis"/>
          <w:rFonts w:asciiTheme="majorHAnsi" w:hAnsiTheme="majorHAnsi" w:cstheme="majorHAnsi"/>
          <w:highlight w:val="cyan"/>
        </w:rPr>
        <w:t xml:space="preserve">crisis escalation </w:t>
      </w:r>
      <w:r w:rsidRPr="008B0757">
        <w:rPr>
          <w:rStyle w:val="Emphasis"/>
          <w:rFonts w:asciiTheme="majorHAnsi" w:hAnsiTheme="majorHAnsi" w:cstheme="majorHAnsi"/>
        </w:rPr>
        <w:t xml:space="preserve">in the interior of the DPRK </w:t>
      </w:r>
      <w:r w:rsidRPr="00F2457A">
        <w:rPr>
          <w:rStyle w:val="Emphasis"/>
          <w:rFonts w:asciiTheme="majorHAnsi" w:hAnsiTheme="majorHAnsi" w:cstheme="majorHAnsi"/>
          <w:highlight w:val="cyan"/>
        </w:rPr>
        <w:t xml:space="preserve">after </w:t>
      </w:r>
      <w:r w:rsidRPr="008B0757">
        <w:rPr>
          <w:rStyle w:val="Emphasis"/>
          <w:rFonts w:asciiTheme="majorHAnsi" w:hAnsiTheme="majorHAnsi" w:cstheme="majorHAnsi"/>
        </w:rPr>
        <w:t xml:space="preserve">a </w:t>
      </w:r>
      <w:r w:rsidRPr="00F2457A">
        <w:rPr>
          <w:rStyle w:val="Emphasis"/>
          <w:rFonts w:asciiTheme="majorHAnsi" w:hAnsiTheme="majorHAnsi" w:cstheme="majorHAnsi"/>
          <w:highlight w:val="cyan"/>
        </w:rPr>
        <w:t>collapse</w:t>
      </w:r>
      <w:r w:rsidRPr="00F2457A">
        <w:rPr>
          <w:rFonts w:asciiTheme="majorHAnsi" w:hAnsiTheme="majorHAnsi" w:cstheme="majorHAnsi"/>
          <w:sz w:val="16"/>
        </w:rPr>
        <w:t>. With such a framework in place, we could then face future provocations from the DPRK with greater equanimity and higher confidence that South Korea, China, and the United States will find a common approach.</w:t>
      </w:r>
    </w:p>
    <w:p w14:paraId="779C85E7"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As things currently stand, of course China has no</w:t>
      </w:r>
      <w:r w:rsidRPr="00F2457A">
        <w:rPr>
          <w:rFonts w:asciiTheme="majorHAnsi" w:hAnsiTheme="majorHAnsi" w:cstheme="majorHAnsi"/>
          <w:sz w:val="16"/>
        </w:rPr>
        <w:t xml:space="preserve"> interest in pulling the plug. Nor does it have interest in a less coercive “do not resuscitate” agreement, since </w:t>
      </w:r>
      <w:r w:rsidRPr="00F2457A">
        <w:rPr>
          <w:rStyle w:val="Emphasis"/>
          <w:rFonts w:asciiTheme="majorHAnsi" w:hAnsiTheme="majorHAnsi" w:cstheme="majorHAnsi"/>
          <w:highlight w:val="cyan"/>
        </w:rPr>
        <w:t>absent a U.S. concession it prefers the DPRK to survive</w:t>
      </w:r>
      <w:r w:rsidRPr="008B0757">
        <w:rPr>
          <w:rStyle w:val="StyleUnderline"/>
          <w:rFonts w:asciiTheme="majorHAnsi" w:hAnsiTheme="majorHAnsi" w:cstheme="majorHAnsi"/>
        </w:rPr>
        <w:t xml:space="preserve">. If China could be sure of the corresponding U.S. concession, it might </w:t>
      </w:r>
      <w:r w:rsidRPr="008B0757">
        <w:rPr>
          <w:rStyle w:val="Emphasis"/>
          <w:rFonts w:asciiTheme="majorHAnsi" w:hAnsiTheme="majorHAnsi" w:cstheme="majorHAnsi"/>
        </w:rPr>
        <w:t>reverse this preference</w:t>
      </w:r>
      <w:r w:rsidRPr="008B0757">
        <w:rPr>
          <w:rFonts w:asciiTheme="majorHAnsi" w:hAnsiTheme="majorHAnsi" w:cstheme="majorHAnsi"/>
          <w:sz w:val="16"/>
        </w:rPr>
        <w:t>—negotiations</w:t>
      </w:r>
      <w:r w:rsidRPr="00F2457A">
        <w:rPr>
          <w:rFonts w:asciiTheme="majorHAnsi" w:hAnsiTheme="majorHAnsi" w:cstheme="majorHAnsi"/>
          <w:sz w:val="16"/>
        </w:rPr>
        <w:t xml:space="preserve"> will be required to see if this is the case. However, in order for any deal to move forward, the United States and China must first address their legacy of mistrust. </w:t>
      </w:r>
    </w:p>
    <w:p w14:paraId="4AC9EFDF"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The plan solves---China will say yes. </w:t>
      </w:r>
    </w:p>
    <w:p w14:paraId="400408B7"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Andrew </w:t>
      </w:r>
      <w:r w:rsidRPr="00F2457A">
        <w:rPr>
          <w:rStyle w:val="Style13ptBold"/>
          <w:rFonts w:asciiTheme="majorHAnsi" w:hAnsiTheme="majorHAnsi" w:cstheme="majorHAnsi"/>
        </w:rPr>
        <w:t>Kydd 14</w:t>
      </w:r>
      <w:r w:rsidRPr="00F2457A">
        <w:rPr>
          <w:rFonts w:asciiTheme="majorHAnsi" w:hAnsiTheme="majorHAnsi" w:cstheme="majorHAnsi"/>
        </w:rPr>
        <w:t xml:space="preserve">. Associate professor at the University of Wisconsin’s department of political science. "Korean unification now!". Washington Post. 5-1-2014. </w:t>
      </w:r>
      <w:r w:rsidRPr="00F2457A">
        <w:rPr>
          <w:rFonts w:asciiTheme="majorHAnsi" w:hAnsiTheme="majorHAnsi" w:cstheme="majorHAnsi"/>
        </w:rPr>
        <w:lastRenderedPageBreak/>
        <w:t>https://www.washingtonpost.com/news/monkey-cage/wp/2014/05/01/korean-unification-now/</w:t>
      </w:r>
    </w:p>
    <w:p w14:paraId="75CF31FD"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 xml:space="preserve">has been an </w:t>
      </w:r>
      <w:r w:rsidRPr="00F2457A">
        <w:rPr>
          <w:rStyle w:val="Emphasis"/>
          <w:rFonts w:asciiTheme="majorHAnsi" w:hAnsiTheme="majorHAnsi" w:cstheme="majorHAnsi"/>
          <w:highlight w:val="cyan"/>
        </w:rPr>
        <w:t>international headache</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human rights disaster</w:t>
      </w:r>
      <w:r w:rsidRPr="00F2457A">
        <w:rPr>
          <w:rStyle w:val="StyleUnderline"/>
          <w:rFonts w:asciiTheme="majorHAnsi" w:hAnsiTheme="majorHAnsi" w:cstheme="majorHAnsi"/>
        </w:rPr>
        <w:t xml:space="preserve"> for</w:t>
      </w:r>
      <w:r w:rsidRPr="00F2457A">
        <w:rPr>
          <w:rFonts w:asciiTheme="majorHAnsi" w:hAnsiTheme="majorHAnsi" w:cstheme="majorHAnsi"/>
          <w:sz w:val="16"/>
        </w:rPr>
        <w:t xml:space="preserve"> two </w:t>
      </w:r>
      <w:r w:rsidRPr="00F2457A">
        <w:rPr>
          <w:rStyle w:val="StyleUnderline"/>
          <w:rFonts w:asciiTheme="majorHAnsi" w:hAnsiTheme="majorHAnsi" w:cstheme="majorHAnsi"/>
        </w:rPr>
        <w:t xml:space="preserve">decades. </w:t>
      </w:r>
      <w:r w:rsidRPr="00F2457A">
        <w:rPr>
          <w:rStyle w:val="StyleUnderline"/>
          <w:rFonts w:asciiTheme="majorHAnsi" w:hAnsiTheme="majorHAnsi" w:cstheme="majorHAnsi"/>
          <w:highlight w:val="cyan"/>
        </w:rPr>
        <w:t>Deals</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negotiated in 1994 and 2005 </w:t>
      </w:r>
      <w:r w:rsidRPr="00F2457A">
        <w:rPr>
          <w:rStyle w:val="StyleUnderline"/>
          <w:rFonts w:asciiTheme="majorHAnsi" w:hAnsiTheme="majorHAnsi" w:cstheme="majorHAnsi"/>
        </w:rPr>
        <w:t xml:space="preserve">to </w:t>
      </w:r>
      <w:r w:rsidRPr="00F2457A">
        <w:rPr>
          <w:rStyle w:val="Emphasis"/>
          <w:rFonts w:asciiTheme="majorHAnsi" w:hAnsiTheme="majorHAnsi" w:cstheme="majorHAnsi"/>
        </w:rPr>
        <w:t>contain the nuclear problem</w:t>
      </w:r>
      <w:r w:rsidRPr="00F2457A">
        <w:rPr>
          <w:rFonts w:asciiTheme="majorHAnsi" w:hAnsiTheme="majorHAnsi" w:cstheme="majorHAnsi"/>
          <w:sz w:val="16"/>
        </w:rPr>
        <w:t xml:space="preserve"> ultimately </w:t>
      </w:r>
      <w:r w:rsidRPr="00F2457A">
        <w:rPr>
          <w:rStyle w:val="Emphasis"/>
          <w:rFonts w:asciiTheme="majorHAnsi" w:hAnsiTheme="majorHAnsi" w:cstheme="majorHAnsi"/>
          <w:highlight w:val="cyan"/>
        </w:rPr>
        <w:t>collapsed</w:t>
      </w:r>
      <w:r w:rsidRPr="00F2457A">
        <w:rPr>
          <w:rFonts w:asciiTheme="majorHAnsi" w:hAnsiTheme="majorHAnsi" w:cstheme="majorHAnsi"/>
          <w:sz w:val="16"/>
        </w:rPr>
        <w:t xml:space="preserve">. Recent </w:t>
      </w:r>
      <w:r w:rsidRPr="00F2457A">
        <w:rPr>
          <w:rStyle w:val="StyleUnderline"/>
          <w:rFonts w:asciiTheme="majorHAnsi" w:hAnsiTheme="majorHAnsi" w:cstheme="majorHAnsi"/>
          <w:highlight w:val="cyan"/>
        </w:rPr>
        <w:t>leaders</w:t>
      </w:r>
      <w:r w:rsidRPr="00F2457A">
        <w:rPr>
          <w:rStyle w:val="StyleUnderline"/>
          <w:rFonts w:asciiTheme="majorHAnsi" w:hAnsiTheme="majorHAnsi" w:cstheme="majorHAnsi"/>
        </w:rPr>
        <w:t>hip</w:t>
      </w:r>
      <w:r w:rsidRPr="00F2457A">
        <w:rPr>
          <w:rFonts w:asciiTheme="majorHAnsi" w:hAnsiTheme="majorHAnsi" w:cstheme="majorHAnsi"/>
          <w:sz w:val="16"/>
        </w:rPr>
        <w:t xml:space="preserve"> transitions in both North and South Korea </w:t>
      </w:r>
      <w:r w:rsidRPr="00F2457A">
        <w:rPr>
          <w:rStyle w:val="StyleUnderline"/>
          <w:rFonts w:asciiTheme="majorHAnsi" w:hAnsiTheme="majorHAnsi" w:cstheme="majorHAnsi"/>
        </w:rPr>
        <w:t>have</w:t>
      </w:r>
      <w:r w:rsidRPr="00F2457A">
        <w:rPr>
          <w:rFonts w:asciiTheme="majorHAnsi" w:hAnsiTheme="majorHAnsi" w:cstheme="majorHAnsi"/>
          <w:sz w:val="16"/>
        </w:rPr>
        <w:t xml:space="preserve"> only </w:t>
      </w:r>
      <w:r w:rsidRPr="00F2457A">
        <w:rPr>
          <w:rStyle w:val="StyleUnderline"/>
          <w:rFonts w:asciiTheme="majorHAnsi" w:hAnsiTheme="majorHAnsi" w:cstheme="majorHAnsi"/>
          <w:highlight w:val="cyan"/>
        </w:rPr>
        <w:t>worsened relations</w:t>
      </w:r>
      <w:r w:rsidRPr="00F2457A">
        <w:rPr>
          <w:rFonts w:asciiTheme="majorHAnsi" w:hAnsiTheme="majorHAnsi" w:cstheme="majorHAnsi"/>
          <w:sz w:val="16"/>
        </w:rPr>
        <w:t xml:space="preserve"> between the two states. </w:t>
      </w:r>
    </w:p>
    <w:p w14:paraId="28BDAB20"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The main approach</w:t>
      </w:r>
      <w:r w:rsidRPr="00F2457A">
        <w:rPr>
          <w:rFonts w:asciiTheme="majorHAnsi" w:hAnsiTheme="majorHAnsi" w:cstheme="majorHAnsi"/>
          <w:sz w:val="16"/>
        </w:rPr>
        <w:t xml:space="preserve"> for attempting to deal with North Korea </w:t>
      </w:r>
      <w:r w:rsidRPr="00F2457A">
        <w:rPr>
          <w:rStyle w:val="StyleUnderline"/>
          <w:rFonts w:asciiTheme="majorHAnsi" w:hAnsiTheme="majorHAnsi" w:cstheme="majorHAnsi"/>
        </w:rPr>
        <w:t>has been a combination of negotiations, normalization and reform</w:t>
      </w:r>
      <w:r w:rsidRPr="00F2457A">
        <w:rPr>
          <w:rFonts w:asciiTheme="majorHAnsi" w:hAnsiTheme="majorHAnsi" w:cstheme="majorHAnsi"/>
          <w:sz w:val="16"/>
        </w:rPr>
        <w:t>: first, negotiations over the North’s nuclear program aimed at freezing or eliminating it; second, normalization of relations with the South, as epitomized by the “sunshine” policy of Kim Dae-jung; third, a hope that the Democratic People’s Republic of Korea (DPRK) will gradually pursue economic and political reform. The goal is to entice North Korea to give up its nuclear arsenal, make peace with the South and integrate into the international community.</w:t>
      </w:r>
    </w:p>
    <w:p w14:paraId="0F5AB9FA"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 xml:space="preserve">The </w:t>
      </w:r>
      <w:r w:rsidRPr="00F2457A">
        <w:rPr>
          <w:rStyle w:val="Emphasis"/>
          <w:rFonts w:asciiTheme="majorHAnsi" w:hAnsiTheme="majorHAnsi" w:cstheme="majorHAnsi"/>
        </w:rPr>
        <w:t xml:space="preserve">fundamental </w:t>
      </w:r>
      <w:r w:rsidRPr="00F2457A">
        <w:rPr>
          <w:rStyle w:val="Emphasis"/>
          <w:rFonts w:asciiTheme="majorHAnsi" w:hAnsiTheme="majorHAnsi" w:cstheme="majorHAnsi"/>
          <w:highlight w:val="cyan"/>
        </w:rPr>
        <w:t>problem</w:t>
      </w:r>
      <w:r w:rsidRPr="00F2457A">
        <w:rPr>
          <w:rStyle w:val="StyleUnderline"/>
          <w:rFonts w:asciiTheme="majorHAnsi" w:hAnsiTheme="majorHAnsi" w:cstheme="majorHAnsi"/>
          <w:highlight w:val="cyan"/>
        </w:rPr>
        <w:t xml:space="preserve"> with </w:t>
      </w:r>
      <w:r w:rsidRPr="00F2457A">
        <w:rPr>
          <w:rStyle w:val="StyleUnderline"/>
          <w:rFonts w:asciiTheme="majorHAnsi" w:hAnsiTheme="majorHAnsi" w:cstheme="majorHAnsi"/>
        </w:rPr>
        <w:t xml:space="preserve">the negotiations, normalization and </w:t>
      </w:r>
      <w:r w:rsidRPr="00F2457A">
        <w:rPr>
          <w:rStyle w:val="StyleUnderline"/>
          <w:rFonts w:asciiTheme="majorHAnsi" w:hAnsiTheme="majorHAnsi" w:cstheme="majorHAnsi"/>
          <w:highlight w:val="cyan"/>
        </w:rPr>
        <w:t xml:space="preserve">reform </w:t>
      </w:r>
      <w:r w:rsidRPr="00F2457A">
        <w:rPr>
          <w:rStyle w:val="StyleUnderline"/>
          <w:rFonts w:asciiTheme="majorHAnsi" w:hAnsiTheme="majorHAnsi" w:cstheme="majorHAnsi"/>
        </w:rPr>
        <w:t xml:space="preserve">approach </w:t>
      </w:r>
      <w:r w:rsidRPr="00F2457A">
        <w:rPr>
          <w:rStyle w:val="StyleUnderline"/>
          <w:rFonts w:asciiTheme="majorHAnsi" w:hAnsiTheme="majorHAnsi" w:cstheme="majorHAnsi"/>
          <w:highlight w:val="cyan"/>
        </w:rPr>
        <w:t xml:space="preserve">is </w:t>
      </w:r>
      <w:r w:rsidRPr="00F2457A">
        <w:rPr>
          <w:rStyle w:val="StyleUnderline"/>
          <w:rFonts w:asciiTheme="majorHAnsi" w:hAnsiTheme="majorHAnsi" w:cstheme="majorHAnsi"/>
        </w:rPr>
        <w:t xml:space="preserve">that </w:t>
      </w:r>
      <w:r w:rsidRPr="00F2457A">
        <w:rPr>
          <w:rStyle w:val="StyleUnderline"/>
          <w:rFonts w:asciiTheme="majorHAnsi" w:hAnsiTheme="majorHAnsi" w:cstheme="majorHAnsi"/>
          <w:highlight w:val="cyan"/>
        </w:rPr>
        <w:t xml:space="preserve">the DPRK is </w:t>
      </w:r>
      <w:r w:rsidRPr="00F2457A">
        <w:rPr>
          <w:rStyle w:val="Emphasis"/>
          <w:rFonts w:asciiTheme="majorHAnsi" w:hAnsiTheme="majorHAnsi" w:cstheme="majorHAnsi"/>
          <w:highlight w:val="cyan"/>
        </w:rPr>
        <w:t>not able</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 xml:space="preserve">to exist as a normal state </w:t>
      </w:r>
      <w:r w:rsidRPr="00F2457A">
        <w:rPr>
          <w:rStyle w:val="StyleUnderline"/>
          <w:rFonts w:asciiTheme="majorHAnsi" w:hAnsiTheme="majorHAnsi" w:cstheme="majorHAnsi"/>
          <w:highlight w:val="cyan"/>
        </w:rPr>
        <w:t>and</w:t>
      </w:r>
      <w:r w:rsidRPr="00F2457A">
        <w:rPr>
          <w:rStyle w:val="StyleUnderline"/>
          <w:rFonts w:asciiTheme="majorHAnsi" w:hAnsiTheme="majorHAnsi" w:cstheme="majorHAnsi"/>
        </w:rPr>
        <w:t xml:space="preserve"> therefore </w:t>
      </w:r>
      <w:r w:rsidRPr="00F2457A">
        <w:rPr>
          <w:rStyle w:val="Emphasis"/>
          <w:rFonts w:asciiTheme="majorHAnsi" w:hAnsiTheme="majorHAnsi" w:cstheme="majorHAnsi"/>
          <w:highlight w:val="cyan"/>
        </w:rPr>
        <w:t>cannot give up its weapons</w:t>
      </w:r>
      <w:r w:rsidRPr="00F2457A">
        <w:rPr>
          <w:rStyle w:val="Emphasis"/>
          <w:rFonts w:asciiTheme="majorHAnsi" w:hAnsiTheme="majorHAnsi" w:cstheme="majorHAnsi"/>
        </w:rPr>
        <w:t xml:space="preserve"> programs, normalize relations</w:t>
      </w:r>
      <w:r w:rsidRPr="00F2457A">
        <w:rPr>
          <w:rFonts w:asciiTheme="majorHAnsi" w:hAnsiTheme="majorHAnsi" w:cstheme="majorHAnsi"/>
          <w:sz w:val="16"/>
        </w:rPr>
        <w:t xml:space="preserve"> with the South </w:t>
      </w:r>
      <w:r w:rsidRPr="00F2457A">
        <w:rPr>
          <w:rStyle w:val="Emphasis"/>
          <w:rFonts w:asciiTheme="majorHAnsi" w:hAnsiTheme="majorHAnsi" w:cstheme="majorHAnsi"/>
        </w:rPr>
        <w:t>or reform</w:t>
      </w:r>
      <w:r w:rsidRPr="00F2457A">
        <w:rPr>
          <w:rFonts w:asciiTheme="majorHAnsi" w:hAnsiTheme="majorHAnsi" w:cstheme="majorHAnsi"/>
          <w:sz w:val="16"/>
        </w:rPr>
        <w:t xml:space="preserve"> its society. Unlike China, Vietnam and the other post-Cold War communist non-collapsers,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 xml:space="preserve">has no </w:t>
      </w:r>
      <w:r w:rsidRPr="00F2457A">
        <w:rPr>
          <w:rStyle w:val="StyleUnderline"/>
          <w:rFonts w:asciiTheme="majorHAnsi" w:hAnsiTheme="majorHAnsi" w:cstheme="majorHAnsi"/>
        </w:rPr>
        <w:t xml:space="preserve">potential </w:t>
      </w:r>
      <w:r w:rsidRPr="00F2457A">
        <w:rPr>
          <w:rStyle w:val="StyleUnderline"/>
          <w:rFonts w:asciiTheme="majorHAnsi" w:hAnsiTheme="majorHAnsi" w:cstheme="majorHAnsi"/>
          <w:highlight w:val="cyan"/>
        </w:rPr>
        <w:t xml:space="preserve">legitimating ideology </w:t>
      </w:r>
      <w:r w:rsidRPr="00F2457A">
        <w:rPr>
          <w:rStyle w:val="Emphasis"/>
          <w:rFonts w:asciiTheme="majorHAnsi" w:hAnsiTheme="majorHAnsi" w:cstheme="majorHAnsi"/>
          <w:highlight w:val="cyan"/>
        </w:rPr>
        <w:t>other than opposition</w:t>
      </w:r>
      <w:r w:rsidRPr="00F2457A">
        <w:rPr>
          <w:rStyle w:val="Emphasis"/>
          <w:rFonts w:asciiTheme="majorHAnsi" w:hAnsiTheme="majorHAnsi" w:cstheme="majorHAnsi"/>
        </w:rPr>
        <w:t xml:space="preserve"> to the South</w:t>
      </w:r>
      <w:r w:rsidRPr="00F2457A">
        <w:rPr>
          <w:rFonts w:asciiTheme="majorHAnsi" w:hAnsiTheme="majorHAnsi" w:cstheme="majorHAnsi"/>
          <w:sz w:val="16"/>
        </w:rPr>
        <w:t xml:space="preserve">. But the South has unambiguously surpassed the North in every way.  </w:t>
      </w:r>
      <w:r w:rsidRPr="00F2457A">
        <w:rPr>
          <w:rStyle w:val="StyleUnderline"/>
          <w:rFonts w:asciiTheme="majorHAnsi" w:hAnsiTheme="majorHAnsi" w:cstheme="majorHAnsi"/>
        </w:rPr>
        <w:t xml:space="preserve">This precludes normalization </w:t>
      </w:r>
      <w:r w:rsidRPr="008B0757">
        <w:rPr>
          <w:rStyle w:val="StyleUnderline"/>
          <w:rFonts w:asciiTheme="majorHAnsi" w:hAnsiTheme="majorHAnsi" w:cstheme="majorHAnsi"/>
        </w:rPr>
        <w:t>of relations, which would</w:t>
      </w:r>
      <w:r w:rsidRPr="008B0757">
        <w:rPr>
          <w:rFonts w:asciiTheme="majorHAnsi" w:hAnsiTheme="majorHAnsi" w:cstheme="majorHAnsi"/>
          <w:sz w:val="16"/>
        </w:rPr>
        <w:t xml:space="preserve"> entail greater freedom for North Koreans and a consequent </w:t>
      </w:r>
      <w:r w:rsidRPr="008B0757">
        <w:rPr>
          <w:rStyle w:val="Emphasis"/>
          <w:rFonts w:asciiTheme="majorHAnsi" w:hAnsiTheme="majorHAnsi" w:cstheme="majorHAnsi"/>
        </w:rPr>
        <w:t>collapse</w:t>
      </w:r>
      <w:r w:rsidRPr="008B0757">
        <w:rPr>
          <w:rFonts w:asciiTheme="majorHAnsi" w:hAnsiTheme="majorHAnsi" w:cstheme="majorHAnsi"/>
          <w:sz w:val="16"/>
        </w:rPr>
        <w:t xml:space="preserve"> of </w:t>
      </w:r>
      <w:r w:rsidRPr="008B0757">
        <w:rPr>
          <w:rStyle w:val="Emphasis"/>
          <w:rFonts w:asciiTheme="majorHAnsi" w:hAnsiTheme="majorHAnsi" w:cstheme="majorHAnsi"/>
        </w:rPr>
        <w:t>the</w:t>
      </w:r>
      <w:r w:rsidRPr="008B0757">
        <w:rPr>
          <w:rFonts w:asciiTheme="majorHAnsi" w:hAnsiTheme="majorHAnsi" w:cstheme="majorHAnsi"/>
          <w:sz w:val="16"/>
        </w:rPr>
        <w:t xml:space="preserve"> veil of </w:t>
      </w:r>
      <w:r w:rsidRPr="008B0757">
        <w:rPr>
          <w:rStyle w:val="Emphasis"/>
          <w:rFonts w:asciiTheme="majorHAnsi" w:hAnsiTheme="majorHAnsi" w:cstheme="majorHAnsi"/>
        </w:rPr>
        <w:t>illusions</w:t>
      </w:r>
      <w:r w:rsidRPr="008B0757">
        <w:rPr>
          <w:rStyle w:val="StyleUnderline"/>
          <w:rFonts w:asciiTheme="majorHAnsi" w:hAnsiTheme="majorHAnsi" w:cstheme="majorHAnsi"/>
        </w:rPr>
        <w:t xml:space="preserve"> that wraps the North.  North Korea must remain a </w:t>
      </w:r>
      <w:r w:rsidRPr="008B0757">
        <w:rPr>
          <w:rStyle w:val="Emphasis"/>
          <w:rFonts w:asciiTheme="majorHAnsi" w:hAnsiTheme="majorHAnsi" w:cstheme="majorHAnsi"/>
        </w:rPr>
        <w:t>closed society to survive</w:t>
      </w:r>
      <w:r w:rsidRPr="008B0757">
        <w:rPr>
          <w:rFonts w:asciiTheme="majorHAnsi" w:hAnsiTheme="majorHAnsi" w:cstheme="majorHAnsi"/>
          <w:sz w:val="16"/>
        </w:rPr>
        <w:t xml:space="preserve">.  A corollary is that </w:t>
      </w:r>
      <w:r w:rsidRPr="008B0757">
        <w:rPr>
          <w:rStyle w:val="StyleUnderline"/>
          <w:rFonts w:asciiTheme="majorHAnsi" w:hAnsiTheme="majorHAnsi" w:cstheme="majorHAnsi"/>
        </w:rPr>
        <w:t xml:space="preserve">the North cannot </w:t>
      </w:r>
      <w:r w:rsidRPr="008B0757">
        <w:rPr>
          <w:rStyle w:val="Emphasis"/>
          <w:rFonts w:asciiTheme="majorHAnsi" w:hAnsiTheme="majorHAnsi" w:cstheme="majorHAnsi"/>
        </w:rPr>
        <w:t>give up its nuclear programs</w:t>
      </w:r>
      <w:r w:rsidRPr="008B0757">
        <w:rPr>
          <w:rStyle w:val="StyleUnderline"/>
          <w:rFonts w:asciiTheme="majorHAnsi" w:hAnsiTheme="majorHAnsi" w:cstheme="majorHAnsi"/>
        </w:rPr>
        <w:t>.  For the North</w:t>
      </w:r>
      <w:r w:rsidRPr="008B0757">
        <w:rPr>
          <w:rFonts w:asciiTheme="majorHAnsi" w:hAnsiTheme="majorHAnsi" w:cstheme="majorHAnsi"/>
          <w:sz w:val="16"/>
        </w:rPr>
        <w:t xml:space="preserve">, a steady diet of </w:t>
      </w:r>
      <w:r w:rsidRPr="008B0757">
        <w:rPr>
          <w:rStyle w:val="Emphasis"/>
          <w:rFonts w:asciiTheme="majorHAnsi" w:hAnsiTheme="majorHAnsi" w:cstheme="majorHAnsi"/>
        </w:rPr>
        <w:t>confrontation</w:t>
      </w:r>
      <w:r w:rsidRPr="008B0757">
        <w:rPr>
          <w:rFonts w:asciiTheme="majorHAnsi" w:hAnsiTheme="majorHAnsi" w:cstheme="majorHAnsi"/>
          <w:sz w:val="16"/>
        </w:rPr>
        <w:t xml:space="preserve"> with the outside world </w:t>
      </w:r>
      <w:r w:rsidRPr="008B0757">
        <w:rPr>
          <w:rStyle w:val="Emphasis"/>
          <w:rFonts w:asciiTheme="majorHAnsi" w:hAnsiTheme="majorHAnsi" w:cstheme="majorHAnsi"/>
        </w:rPr>
        <w:t>is a prerequisite for regime survival</w:t>
      </w:r>
      <w:r w:rsidRPr="008B0757">
        <w:rPr>
          <w:rFonts w:asciiTheme="majorHAnsi" w:hAnsiTheme="majorHAnsi" w:cstheme="majorHAnsi"/>
          <w:sz w:val="16"/>
        </w:rPr>
        <w:t xml:space="preserve">, and the </w:t>
      </w:r>
      <w:r w:rsidRPr="008B0757">
        <w:rPr>
          <w:rStyle w:val="StyleUnderline"/>
          <w:rFonts w:asciiTheme="majorHAnsi" w:hAnsiTheme="majorHAnsi" w:cstheme="majorHAnsi"/>
        </w:rPr>
        <w:t xml:space="preserve">nuclear weapons program provides the best means to both </w:t>
      </w:r>
      <w:r w:rsidRPr="008B0757">
        <w:rPr>
          <w:rStyle w:val="Emphasis"/>
          <w:rFonts w:asciiTheme="majorHAnsi" w:hAnsiTheme="majorHAnsi" w:cstheme="majorHAnsi"/>
        </w:rPr>
        <w:t>antagonize</w:t>
      </w:r>
      <w:r w:rsidRPr="008B0757">
        <w:rPr>
          <w:rFonts w:asciiTheme="majorHAnsi" w:hAnsiTheme="majorHAnsi" w:cstheme="majorHAnsi"/>
          <w:sz w:val="16"/>
        </w:rPr>
        <w:t xml:space="preserve"> and deter </w:t>
      </w:r>
      <w:r w:rsidRPr="008B0757">
        <w:rPr>
          <w:rStyle w:val="Emphasis"/>
          <w:rFonts w:asciiTheme="majorHAnsi" w:hAnsiTheme="majorHAnsi" w:cstheme="majorHAnsi"/>
        </w:rPr>
        <w:t>others</w:t>
      </w:r>
      <w:r w:rsidRPr="008B0757">
        <w:rPr>
          <w:rFonts w:asciiTheme="majorHAnsi" w:hAnsiTheme="majorHAnsi" w:cstheme="majorHAnsi"/>
          <w:sz w:val="16"/>
        </w:rPr>
        <w:t>.</w:t>
      </w:r>
    </w:p>
    <w:p w14:paraId="269D6D03"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With the existing approach played out, </w:t>
      </w:r>
      <w:r w:rsidRPr="00F2457A">
        <w:rPr>
          <w:rStyle w:val="Emphasis"/>
          <w:rFonts w:asciiTheme="majorHAnsi" w:hAnsiTheme="majorHAnsi" w:cstheme="majorHAnsi"/>
        </w:rPr>
        <w:t xml:space="preserve">it’s time to </w:t>
      </w:r>
      <w:r w:rsidRPr="00F2457A">
        <w:rPr>
          <w:rStyle w:val="Emphasis"/>
          <w:rFonts w:asciiTheme="majorHAnsi" w:hAnsiTheme="majorHAnsi" w:cstheme="majorHAnsi"/>
          <w:highlight w:val="cyan"/>
        </w:rPr>
        <w:t>consider</w:t>
      </w:r>
      <w:r w:rsidRPr="00F2457A">
        <w:rPr>
          <w:rStyle w:val="Emphasis"/>
          <w:rFonts w:asciiTheme="majorHAnsi" w:hAnsiTheme="majorHAnsi" w:cstheme="majorHAnsi"/>
        </w:rPr>
        <w:t xml:space="preserve"> alternatives</w:t>
      </w:r>
      <w:r w:rsidRPr="00F2457A">
        <w:rPr>
          <w:rStyle w:val="StyleUnderline"/>
          <w:rFonts w:asciiTheme="majorHAnsi" w:hAnsiTheme="majorHAnsi" w:cstheme="majorHAnsi"/>
        </w:rPr>
        <w:t xml:space="preserve">.  The obvious candidate is </w:t>
      </w:r>
      <w:r w:rsidRPr="00F2457A">
        <w:rPr>
          <w:rStyle w:val="Emphasis"/>
          <w:rFonts w:asciiTheme="majorHAnsi" w:hAnsiTheme="majorHAnsi" w:cstheme="majorHAnsi"/>
          <w:highlight w:val="cyan"/>
        </w:rPr>
        <w:t>unification</w:t>
      </w:r>
      <w:r w:rsidRPr="00F2457A">
        <w:rPr>
          <w:rFonts w:asciiTheme="majorHAnsi" w:hAnsiTheme="majorHAnsi" w:cstheme="majorHAnsi"/>
          <w:sz w:val="16"/>
        </w:rPr>
        <w:t xml:space="preserve">. Practically speaking, </w:t>
      </w:r>
      <w:r w:rsidRPr="00F2457A">
        <w:rPr>
          <w:rStyle w:val="StyleUnderline"/>
          <w:rFonts w:asciiTheme="majorHAnsi" w:hAnsiTheme="majorHAnsi" w:cstheme="majorHAnsi"/>
        </w:rPr>
        <w:t>unification will have to happen by a process of extending the South’s institutions</w:t>
      </w:r>
      <w:r w:rsidRPr="00F2457A">
        <w:rPr>
          <w:rFonts w:asciiTheme="majorHAnsi" w:hAnsiTheme="majorHAnsi" w:cstheme="majorHAnsi"/>
          <w:sz w:val="16"/>
        </w:rPr>
        <w:t xml:space="preserve"> to cover the bankrupt North.   The United States has long sought unification on these terms, while </w:t>
      </w:r>
      <w:r w:rsidRPr="00F2457A">
        <w:rPr>
          <w:rStyle w:val="Emphasis"/>
          <w:rFonts w:asciiTheme="majorHAnsi" w:hAnsiTheme="majorHAnsi" w:cstheme="majorHAnsi"/>
          <w:highlight w:val="cyan"/>
        </w:rPr>
        <w:t xml:space="preserve">China </w:t>
      </w:r>
      <w:r w:rsidRPr="00F2457A">
        <w:rPr>
          <w:rStyle w:val="Emphasis"/>
          <w:rFonts w:asciiTheme="majorHAnsi" w:hAnsiTheme="majorHAnsi" w:cstheme="majorHAnsi"/>
        </w:rPr>
        <w:t xml:space="preserve">has </w:t>
      </w:r>
      <w:r w:rsidRPr="00F2457A">
        <w:rPr>
          <w:rStyle w:val="Emphasis"/>
          <w:rFonts w:asciiTheme="majorHAnsi" w:hAnsiTheme="majorHAnsi" w:cstheme="majorHAnsi"/>
          <w:highlight w:val="cyan"/>
        </w:rPr>
        <w:t>opposed</w:t>
      </w:r>
      <w:r w:rsidRPr="00F2457A">
        <w:rPr>
          <w:rFonts w:asciiTheme="majorHAnsi" w:hAnsiTheme="majorHAnsi" w:cstheme="majorHAnsi"/>
          <w:sz w:val="16"/>
        </w:rPr>
        <w:t xml:space="preserve"> it. One reason is that </w:t>
      </w:r>
      <w:r w:rsidRPr="00F2457A">
        <w:rPr>
          <w:rStyle w:val="Emphasis"/>
          <w:rFonts w:asciiTheme="majorHAnsi" w:hAnsiTheme="majorHAnsi" w:cstheme="majorHAnsi"/>
        </w:rPr>
        <w:t xml:space="preserve">the Chinese </w:t>
      </w:r>
      <w:r w:rsidRPr="00F2457A">
        <w:rPr>
          <w:rStyle w:val="Emphasis"/>
          <w:rFonts w:asciiTheme="majorHAnsi" w:hAnsiTheme="majorHAnsi" w:cstheme="majorHAnsi"/>
          <w:highlight w:val="cyan"/>
        </w:rPr>
        <w:t>do not want a U.S. ally</w:t>
      </w:r>
      <w:r w:rsidRPr="00F2457A">
        <w:rPr>
          <w:rStyle w:val="Emphasis"/>
          <w:rFonts w:asciiTheme="majorHAnsi" w:hAnsiTheme="majorHAnsi" w:cstheme="majorHAnsi"/>
        </w:rPr>
        <w:t xml:space="preserve"> hosting U.S. troops sitting </w:t>
      </w:r>
      <w:r w:rsidRPr="00F2457A">
        <w:rPr>
          <w:rStyle w:val="Emphasis"/>
          <w:rFonts w:asciiTheme="majorHAnsi" w:hAnsiTheme="majorHAnsi" w:cstheme="majorHAnsi"/>
          <w:highlight w:val="cyan"/>
        </w:rPr>
        <w:t>on the</w:t>
      </w:r>
      <w:r w:rsidRPr="00F2457A">
        <w:rPr>
          <w:rStyle w:val="Emphasis"/>
          <w:rFonts w:asciiTheme="majorHAnsi" w:hAnsiTheme="majorHAnsi" w:cstheme="majorHAnsi"/>
        </w:rPr>
        <w:t xml:space="preserve"> Chinese </w:t>
      </w:r>
      <w:r w:rsidRPr="00F2457A">
        <w:rPr>
          <w:rStyle w:val="Emphasis"/>
          <w:rFonts w:asciiTheme="majorHAnsi" w:hAnsiTheme="majorHAnsi" w:cstheme="majorHAnsi"/>
          <w:highlight w:val="cyan"/>
        </w:rPr>
        <w:t>border</w:t>
      </w:r>
      <w:r w:rsidRPr="00F2457A">
        <w:rPr>
          <w:rFonts w:asciiTheme="majorHAnsi" w:hAnsiTheme="majorHAnsi" w:cstheme="majorHAnsi"/>
          <w:sz w:val="16"/>
        </w:rPr>
        <w:t xml:space="preserve">; indeed </w:t>
      </w:r>
      <w:r w:rsidRPr="00F2457A">
        <w:rPr>
          <w:rStyle w:val="StyleUnderline"/>
          <w:rFonts w:asciiTheme="majorHAnsi" w:hAnsiTheme="majorHAnsi" w:cstheme="majorHAnsi"/>
        </w:rPr>
        <w:t>they fought the Korean war to prevent this</w:t>
      </w:r>
      <w:r w:rsidRPr="00F2457A">
        <w:rPr>
          <w:rFonts w:asciiTheme="majorHAnsi" w:hAnsiTheme="majorHAnsi" w:cstheme="majorHAnsi"/>
          <w:sz w:val="16"/>
        </w:rPr>
        <w:t xml:space="preserve">. Given that China can apparently support North Korea indefinitely, </w:t>
      </w:r>
      <w:r w:rsidRPr="00F2457A">
        <w:rPr>
          <w:rStyle w:val="StyleUnderline"/>
          <w:rFonts w:asciiTheme="majorHAnsi" w:hAnsiTheme="majorHAnsi" w:cstheme="majorHAnsi"/>
          <w:highlight w:val="cyan"/>
        </w:rPr>
        <w:t>unification will not happen without Chinese assent</w:t>
      </w:r>
      <w:r w:rsidRPr="00F2457A">
        <w:rPr>
          <w:rStyle w:val="StyleUnderline"/>
          <w:rFonts w:asciiTheme="majorHAnsi" w:hAnsiTheme="majorHAnsi" w:cstheme="majorHAnsi"/>
        </w:rPr>
        <w:t xml:space="preserve">, and that assent </w:t>
      </w:r>
      <w:r w:rsidRPr="00F2457A">
        <w:rPr>
          <w:rStyle w:val="Emphasis"/>
          <w:rFonts w:asciiTheme="majorHAnsi" w:hAnsiTheme="majorHAnsi" w:cstheme="majorHAnsi"/>
        </w:rPr>
        <w:t>will not be forthcoming while the U.S. role in Korea remains as it is</w:t>
      </w:r>
      <w:r w:rsidRPr="00F2457A">
        <w:rPr>
          <w:rStyle w:val="StyleUnderline"/>
          <w:rFonts w:asciiTheme="majorHAnsi" w:hAnsiTheme="majorHAnsi" w:cstheme="majorHAnsi"/>
        </w:rPr>
        <w:t>.</w:t>
      </w:r>
    </w:p>
    <w:p w14:paraId="006BC09E"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 xml:space="preserve">Could China and the United States find a </w:t>
      </w:r>
      <w:r w:rsidRPr="00F2457A">
        <w:rPr>
          <w:rStyle w:val="Emphasis"/>
          <w:rFonts w:asciiTheme="majorHAnsi" w:hAnsiTheme="majorHAnsi" w:cstheme="majorHAnsi"/>
        </w:rPr>
        <w:t>deal involving unification</w:t>
      </w:r>
      <w:r w:rsidRPr="00F2457A">
        <w:rPr>
          <w:rFonts w:asciiTheme="majorHAnsi" w:hAnsiTheme="majorHAnsi" w:cstheme="majorHAnsi"/>
          <w:sz w:val="16"/>
        </w:rPr>
        <w:t xml:space="preserve"> that both would prefer to the status quo?  Currently, the United States has troops stationed in South Korea, and </w:t>
      </w:r>
      <w:r w:rsidRPr="00F2457A">
        <w:rPr>
          <w:rStyle w:val="StyleUnderline"/>
          <w:rFonts w:asciiTheme="majorHAnsi" w:hAnsiTheme="majorHAnsi" w:cstheme="majorHAnsi"/>
        </w:rPr>
        <w:t>the</w:t>
      </w:r>
      <w:r w:rsidRPr="00F2457A">
        <w:rPr>
          <w:rFonts w:asciiTheme="majorHAnsi" w:hAnsiTheme="majorHAnsi" w:cstheme="majorHAnsi"/>
          <w:sz w:val="16"/>
        </w:rPr>
        <w:t xml:space="preserve"> Republic of Korea (</w:t>
      </w:r>
      <w:r w:rsidRPr="00F2457A">
        <w:rPr>
          <w:rStyle w:val="StyleUnderline"/>
          <w:rFonts w:asciiTheme="majorHAnsi" w:hAnsiTheme="majorHAnsi" w:cstheme="majorHAnsi"/>
        </w:rPr>
        <w:t>ROK</w:t>
      </w:r>
      <w:r w:rsidRPr="00F2457A">
        <w:rPr>
          <w:rFonts w:asciiTheme="majorHAnsi" w:hAnsiTheme="majorHAnsi" w:cstheme="majorHAnsi"/>
          <w:sz w:val="16"/>
        </w:rPr>
        <w:t xml:space="preserve">) </w:t>
      </w:r>
      <w:r w:rsidRPr="00F2457A">
        <w:rPr>
          <w:rStyle w:val="StyleUnderline"/>
          <w:rFonts w:asciiTheme="majorHAnsi" w:hAnsiTheme="majorHAnsi" w:cstheme="majorHAnsi"/>
        </w:rPr>
        <w:t xml:space="preserve">is a military ally.  As part of a unification deal, the </w:t>
      </w:r>
      <w:r w:rsidRPr="00F2457A">
        <w:rPr>
          <w:rStyle w:val="StyleUnderline"/>
          <w:rFonts w:asciiTheme="majorHAnsi" w:hAnsiTheme="majorHAnsi" w:cstheme="majorHAnsi"/>
          <w:highlight w:val="cyan"/>
        </w:rPr>
        <w:t>U</w:t>
      </w:r>
      <w:r w:rsidRPr="00F2457A">
        <w:rPr>
          <w:rStyle w:val="StyleUnderline"/>
          <w:rFonts w:asciiTheme="majorHAnsi" w:hAnsiTheme="majorHAnsi" w:cstheme="majorHAnsi"/>
        </w:rPr>
        <w:t xml:space="preserve">nited </w:t>
      </w:r>
      <w:r w:rsidRPr="00F2457A">
        <w:rPr>
          <w:rStyle w:val="StyleUnderline"/>
          <w:rFonts w:asciiTheme="majorHAnsi" w:hAnsiTheme="majorHAnsi" w:cstheme="majorHAnsi"/>
          <w:highlight w:val="cyan"/>
        </w:rPr>
        <w:t>S</w:t>
      </w:r>
      <w:r w:rsidRPr="00F2457A">
        <w:rPr>
          <w:rStyle w:val="StyleUnderline"/>
          <w:rFonts w:asciiTheme="majorHAnsi" w:hAnsiTheme="majorHAnsi" w:cstheme="majorHAnsi"/>
        </w:rPr>
        <w:t>tates</w:t>
      </w:r>
      <w:r w:rsidRPr="00F2457A">
        <w:rPr>
          <w:rStyle w:val="StyleUnderline"/>
          <w:rFonts w:asciiTheme="majorHAnsi" w:hAnsiTheme="majorHAnsi" w:cstheme="majorHAnsi"/>
          <w:highlight w:val="cyan"/>
        </w:rPr>
        <w:t xml:space="preserve"> could pledge to</w:t>
      </w:r>
      <w:r w:rsidRPr="00F2457A">
        <w:rPr>
          <w:rFonts w:asciiTheme="majorHAnsi" w:hAnsiTheme="majorHAnsi" w:cstheme="majorHAnsi"/>
          <w:sz w:val="16"/>
        </w:rPr>
        <w:t xml:space="preserve"> withdraw its troops, or even </w:t>
      </w:r>
      <w:r w:rsidRPr="00F2457A">
        <w:rPr>
          <w:rStyle w:val="Emphasis"/>
          <w:rFonts w:asciiTheme="majorHAnsi" w:hAnsiTheme="majorHAnsi" w:cstheme="majorHAnsi"/>
          <w:highlight w:val="cyan"/>
        </w:rPr>
        <w:t>end the alliance</w:t>
      </w:r>
      <w:r w:rsidRPr="00F2457A">
        <w:rPr>
          <w:rStyle w:val="StyleUnderline"/>
          <w:rFonts w:asciiTheme="majorHAnsi" w:hAnsiTheme="majorHAnsi" w:cstheme="majorHAnsi"/>
          <w:highlight w:val="cyan"/>
        </w:rPr>
        <w:t xml:space="preserve">.  A unified Korea could then become </w:t>
      </w:r>
      <w:r w:rsidRPr="00F2457A">
        <w:rPr>
          <w:rStyle w:val="StyleUnderline"/>
          <w:rFonts w:asciiTheme="majorHAnsi" w:hAnsiTheme="majorHAnsi" w:cstheme="majorHAnsi"/>
        </w:rPr>
        <w:t xml:space="preserve">a </w:t>
      </w:r>
      <w:r w:rsidRPr="00F2457A">
        <w:rPr>
          <w:rStyle w:val="Emphasis"/>
          <w:rFonts w:asciiTheme="majorHAnsi" w:hAnsiTheme="majorHAnsi" w:cstheme="majorHAnsi"/>
          <w:highlight w:val="cyan"/>
        </w:rPr>
        <w:t xml:space="preserve">neutral </w:t>
      </w:r>
      <w:r w:rsidRPr="00F2457A">
        <w:rPr>
          <w:rStyle w:val="Emphasis"/>
          <w:rFonts w:asciiTheme="majorHAnsi" w:hAnsiTheme="majorHAnsi" w:cstheme="majorHAnsi"/>
        </w:rPr>
        <w:t>state</w:t>
      </w:r>
      <w:r w:rsidRPr="00F2457A">
        <w:rPr>
          <w:rFonts w:asciiTheme="majorHAnsi" w:hAnsiTheme="majorHAnsi" w:cstheme="majorHAnsi"/>
          <w:sz w:val="16"/>
        </w:rPr>
        <w:t xml:space="preserve"> as far as relations with China are concerned, like Austria during the cold war.</w:t>
      </w:r>
    </w:p>
    <w:p w14:paraId="40C92D8A"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rPr>
        <w:t>Why might China prefer unification</w:t>
      </w:r>
      <w:r w:rsidRPr="00F2457A">
        <w:rPr>
          <w:rFonts w:asciiTheme="majorHAnsi" w:hAnsiTheme="majorHAnsi" w:cstheme="majorHAnsi"/>
          <w:sz w:val="16"/>
        </w:rPr>
        <w:t xml:space="preserve"> with a lesser role for the United S</w:t>
      </w:r>
      <w:r w:rsidRPr="008B0757">
        <w:rPr>
          <w:rFonts w:asciiTheme="majorHAnsi" w:hAnsiTheme="majorHAnsi" w:cstheme="majorHAnsi"/>
          <w:sz w:val="16"/>
        </w:rPr>
        <w:t xml:space="preserve">tates in Korea over the status quo?  China’s interests are threefold.  First, </w:t>
      </w:r>
      <w:r w:rsidRPr="008B0757">
        <w:rPr>
          <w:rStyle w:val="Emphasis"/>
          <w:rFonts w:asciiTheme="majorHAnsi" w:hAnsiTheme="majorHAnsi" w:cstheme="majorHAnsi"/>
        </w:rPr>
        <w:t>it would like to have U.S. troops off the continent</w:t>
      </w:r>
      <w:r w:rsidRPr="008B0757">
        <w:rPr>
          <w:rFonts w:asciiTheme="majorHAnsi" w:hAnsiTheme="majorHAnsi" w:cstheme="majorHAnsi"/>
          <w:sz w:val="16"/>
        </w:rPr>
        <w:t xml:space="preserve"> of Asia.  Viewed from Beijing, U.S. </w:t>
      </w:r>
      <w:r w:rsidRPr="008B0757">
        <w:rPr>
          <w:rStyle w:val="StyleUnderline"/>
          <w:rFonts w:asciiTheme="majorHAnsi" w:hAnsiTheme="majorHAnsi" w:cstheme="majorHAnsi"/>
        </w:rPr>
        <w:t>troops in Korea pose an offensive threat to Chinese territory</w:t>
      </w:r>
      <w:r w:rsidRPr="008B0757">
        <w:rPr>
          <w:rFonts w:asciiTheme="majorHAnsi" w:hAnsiTheme="majorHAnsi" w:cstheme="majorHAnsi"/>
          <w:sz w:val="16"/>
        </w:rPr>
        <w:t>.  Second</w:t>
      </w:r>
      <w:r w:rsidRPr="00F2457A">
        <w:rPr>
          <w:rFonts w:asciiTheme="majorHAnsi" w:hAnsiTheme="majorHAnsi" w:cstheme="majorHAnsi"/>
          <w:sz w:val="16"/>
        </w:rPr>
        <w:t xml:space="preserve">, </w:t>
      </w:r>
      <w:r w:rsidRPr="00F2457A">
        <w:rPr>
          <w:rStyle w:val="StyleUnderline"/>
          <w:rFonts w:asciiTheme="majorHAnsi" w:hAnsiTheme="majorHAnsi" w:cstheme="majorHAnsi"/>
          <w:highlight w:val="cyan"/>
        </w:rPr>
        <w:t xml:space="preserve">China wants Japan to remain </w:t>
      </w:r>
      <w:r w:rsidRPr="00F2457A">
        <w:rPr>
          <w:rStyle w:val="Emphasis"/>
          <w:rFonts w:asciiTheme="majorHAnsi" w:hAnsiTheme="majorHAnsi" w:cstheme="majorHAnsi"/>
          <w:highlight w:val="cyan"/>
        </w:rPr>
        <w:t>non-nuclear</w:t>
      </w:r>
      <w:r w:rsidRPr="00F2457A">
        <w:rPr>
          <w:rStyle w:val="StyleUnderline"/>
          <w:rFonts w:asciiTheme="majorHAnsi" w:hAnsiTheme="majorHAnsi" w:cstheme="majorHAnsi"/>
          <w:highlight w:val="cyan"/>
        </w:rPr>
        <w:t>.  Every year</w:t>
      </w:r>
      <w:r w:rsidRPr="00F2457A">
        <w:rPr>
          <w:rStyle w:val="StyleUnderline"/>
          <w:rFonts w:asciiTheme="majorHAnsi" w:hAnsiTheme="majorHAnsi" w:cstheme="majorHAnsi"/>
        </w:rPr>
        <w:t xml:space="preserve"> that passes in which a nuclear </w:t>
      </w:r>
      <w:r w:rsidRPr="00F2457A">
        <w:rPr>
          <w:rStyle w:val="StyleUnderline"/>
          <w:rFonts w:asciiTheme="majorHAnsi" w:hAnsiTheme="majorHAnsi" w:cstheme="majorHAnsi"/>
          <w:highlight w:val="cyan"/>
        </w:rPr>
        <w:t>No</w:t>
      </w:r>
      <w:r w:rsidRPr="00F2457A">
        <w:rPr>
          <w:rStyle w:val="StyleUnderline"/>
          <w:rFonts w:asciiTheme="majorHAnsi" w:hAnsiTheme="majorHAnsi" w:cstheme="majorHAnsi"/>
        </w:rPr>
        <w:t xml:space="preserve">rth </w:t>
      </w:r>
      <w:r w:rsidRPr="00F2457A">
        <w:rPr>
          <w:rStyle w:val="StyleUnderline"/>
          <w:rFonts w:asciiTheme="majorHAnsi" w:hAnsiTheme="majorHAnsi" w:cstheme="majorHAnsi"/>
          <w:highlight w:val="cyan"/>
        </w:rPr>
        <w:t>Ko</w:t>
      </w:r>
      <w:r w:rsidRPr="00F2457A">
        <w:rPr>
          <w:rStyle w:val="StyleUnderline"/>
          <w:rFonts w:asciiTheme="majorHAnsi" w:hAnsiTheme="majorHAnsi" w:cstheme="majorHAnsi"/>
        </w:rPr>
        <w:t xml:space="preserve">rea </w:t>
      </w:r>
      <w:r w:rsidRPr="00F2457A">
        <w:rPr>
          <w:rStyle w:val="StyleUnderline"/>
          <w:rFonts w:asciiTheme="majorHAnsi" w:hAnsiTheme="majorHAnsi" w:cstheme="majorHAnsi"/>
          <w:highlight w:val="cyan"/>
        </w:rPr>
        <w:t>continues</w:t>
      </w:r>
      <w:r w:rsidRPr="00F2457A">
        <w:rPr>
          <w:rStyle w:val="StyleUnderline"/>
          <w:rFonts w:asciiTheme="majorHAnsi" w:hAnsiTheme="majorHAnsi" w:cstheme="majorHAnsi"/>
        </w:rPr>
        <w:t xml:space="preserve"> to test nuclear weapons </w:t>
      </w:r>
      <w:r w:rsidRPr="00F2457A">
        <w:rPr>
          <w:rStyle w:val="StyleUnderline"/>
          <w:rFonts w:asciiTheme="majorHAnsi" w:hAnsiTheme="majorHAnsi" w:cstheme="majorHAnsi"/>
          <w:highlight w:val="cyan"/>
        </w:rPr>
        <w:t>provides another argument for</w:t>
      </w:r>
      <w:r w:rsidRPr="00F2457A">
        <w:rPr>
          <w:rFonts w:asciiTheme="majorHAnsi" w:hAnsiTheme="majorHAnsi" w:cstheme="majorHAnsi"/>
          <w:sz w:val="16"/>
        </w:rPr>
        <w:t xml:space="preserve"> conservatives in </w:t>
      </w:r>
      <w:r w:rsidRPr="00F2457A">
        <w:rPr>
          <w:rStyle w:val="StyleUnderline"/>
          <w:rFonts w:asciiTheme="majorHAnsi" w:hAnsiTheme="majorHAnsi" w:cstheme="majorHAnsi"/>
          <w:highlight w:val="cyan"/>
        </w:rPr>
        <w:t xml:space="preserve">Japan that their commitment </w:t>
      </w:r>
      <w:r w:rsidRPr="00F2457A">
        <w:rPr>
          <w:rStyle w:val="StyleUnderline"/>
          <w:rFonts w:asciiTheme="majorHAnsi" w:hAnsiTheme="majorHAnsi" w:cstheme="majorHAnsi"/>
        </w:rPr>
        <w:t xml:space="preserve">to non-nuclear status </w:t>
      </w:r>
      <w:r w:rsidRPr="00F2457A">
        <w:rPr>
          <w:rStyle w:val="StyleUnderline"/>
          <w:rFonts w:asciiTheme="majorHAnsi" w:hAnsiTheme="majorHAnsi" w:cstheme="majorHAnsi"/>
          <w:highlight w:val="cyan"/>
        </w:rPr>
        <w:t>should be reconsidered</w:t>
      </w:r>
      <w:r w:rsidRPr="00F2457A">
        <w:rPr>
          <w:rFonts w:asciiTheme="majorHAnsi" w:hAnsiTheme="majorHAnsi" w:cstheme="majorHAnsi"/>
          <w:sz w:val="16"/>
        </w:rPr>
        <w:t xml:space="preserve">. Third, </w:t>
      </w:r>
      <w:r w:rsidRPr="00F2457A">
        <w:rPr>
          <w:rStyle w:val="StyleUnderline"/>
          <w:rFonts w:asciiTheme="majorHAnsi" w:hAnsiTheme="majorHAnsi" w:cstheme="majorHAnsi"/>
        </w:rPr>
        <w:t>China has a general interest in peace and stability</w:t>
      </w:r>
      <w:r w:rsidRPr="00F2457A">
        <w:rPr>
          <w:rFonts w:asciiTheme="majorHAnsi" w:hAnsiTheme="majorHAnsi" w:cstheme="majorHAnsi"/>
          <w:sz w:val="16"/>
        </w:rPr>
        <w:t xml:space="preserve"> on its frontiers, and in economic growth.  A unified Korea would provide that stability along with increased trade and other economic benefits.  </w:t>
      </w:r>
      <w:r w:rsidRPr="00F2457A">
        <w:rPr>
          <w:rStyle w:val="Emphasis"/>
          <w:rFonts w:asciiTheme="majorHAnsi" w:hAnsiTheme="majorHAnsi" w:cstheme="majorHAnsi"/>
        </w:rPr>
        <w:t>Korea would be an economic dynamo for northern China, contributing to investment and cross-border prosperity</w:t>
      </w:r>
      <w:r w:rsidRPr="00F2457A">
        <w:rPr>
          <w:rStyle w:val="StyleUnderline"/>
          <w:rFonts w:asciiTheme="majorHAnsi" w:hAnsiTheme="majorHAnsi" w:cstheme="majorHAnsi"/>
        </w:rPr>
        <w:t>. It would</w:t>
      </w:r>
      <w:r w:rsidRPr="00F2457A">
        <w:rPr>
          <w:rFonts w:asciiTheme="majorHAnsi" w:hAnsiTheme="majorHAnsi" w:cstheme="majorHAnsi"/>
          <w:sz w:val="16"/>
        </w:rPr>
        <w:t xml:space="preserve"> also permanently </w:t>
      </w:r>
      <w:r w:rsidRPr="00F2457A">
        <w:rPr>
          <w:rStyle w:val="Emphasis"/>
          <w:rFonts w:asciiTheme="majorHAnsi" w:hAnsiTheme="majorHAnsi" w:cstheme="majorHAnsi"/>
        </w:rPr>
        <w:t>end the refugee problem</w:t>
      </w:r>
      <w:r w:rsidRPr="00F2457A">
        <w:rPr>
          <w:rFonts w:asciiTheme="majorHAnsi" w:hAnsiTheme="majorHAnsi" w:cstheme="majorHAnsi"/>
          <w:sz w:val="16"/>
        </w:rPr>
        <w:t xml:space="preserve"> posed by the DPRK.</w:t>
      </w:r>
    </w:p>
    <w:p w14:paraId="00E4CD32" w14:textId="77777777" w:rsidR="00F02328" w:rsidRPr="00F2457A"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lastRenderedPageBreak/>
        <w:t>Why might the United States prefer unification</w:t>
      </w:r>
      <w:r w:rsidRPr="00F2457A">
        <w:rPr>
          <w:rFonts w:asciiTheme="majorHAnsi" w:hAnsiTheme="majorHAnsi" w:cstheme="majorHAnsi"/>
          <w:sz w:val="16"/>
        </w:rPr>
        <w:t xml:space="preserve"> with a lesser role for itself in Korea to the status quo?  One major incentive is </w:t>
      </w:r>
      <w:r w:rsidRPr="00F2457A">
        <w:rPr>
          <w:rStyle w:val="Emphasis"/>
          <w:rFonts w:asciiTheme="majorHAnsi" w:hAnsiTheme="majorHAnsi" w:cstheme="majorHAnsi"/>
        </w:rPr>
        <w:t>the nuclear issue</w:t>
      </w:r>
      <w:r w:rsidRPr="00F2457A">
        <w:rPr>
          <w:rFonts w:asciiTheme="majorHAnsi" w:hAnsiTheme="majorHAnsi" w:cstheme="majorHAnsi"/>
          <w:sz w:val="16"/>
        </w:rPr>
        <w:t xml:space="preserve">.  One thing that Republicans </w:t>
      </w:r>
      <w:r w:rsidRPr="008B0757">
        <w:rPr>
          <w:rFonts w:asciiTheme="majorHAnsi" w:hAnsiTheme="majorHAnsi" w:cstheme="majorHAnsi"/>
          <w:sz w:val="16"/>
        </w:rPr>
        <w:t xml:space="preserve">and Democrats agree on is that </w:t>
      </w:r>
      <w:r w:rsidRPr="008B0757">
        <w:rPr>
          <w:rStyle w:val="StyleUnderline"/>
          <w:rFonts w:asciiTheme="majorHAnsi" w:hAnsiTheme="majorHAnsi" w:cstheme="majorHAnsi"/>
        </w:rPr>
        <w:t xml:space="preserve">a major security concern facing the United States today is </w:t>
      </w:r>
      <w:r w:rsidRPr="008B0757">
        <w:rPr>
          <w:rStyle w:val="Emphasis"/>
          <w:rFonts w:asciiTheme="majorHAnsi" w:hAnsiTheme="majorHAnsi" w:cstheme="majorHAnsi"/>
        </w:rPr>
        <w:t>terrorism with nuclear weapons</w:t>
      </w:r>
      <w:r w:rsidRPr="008B0757">
        <w:rPr>
          <w:rStyle w:val="StyleUnderline"/>
          <w:rFonts w:asciiTheme="majorHAnsi" w:hAnsiTheme="majorHAnsi" w:cstheme="majorHAnsi"/>
        </w:rPr>
        <w:t>.  Stopping</w:t>
      </w:r>
      <w:r w:rsidRPr="008B0757">
        <w:rPr>
          <w:rFonts w:asciiTheme="majorHAnsi" w:hAnsiTheme="majorHAnsi" w:cstheme="majorHAnsi"/>
          <w:sz w:val="16"/>
        </w:rPr>
        <w:t xml:space="preserve"> the </w:t>
      </w:r>
      <w:r w:rsidRPr="008B0757">
        <w:rPr>
          <w:rStyle w:val="Emphasis"/>
          <w:rFonts w:asciiTheme="majorHAnsi" w:hAnsiTheme="majorHAnsi" w:cstheme="majorHAnsi"/>
        </w:rPr>
        <w:t>proliferation</w:t>
      </w:r>
      <w:r w:rsidRPr="008B0757">
        <w:rPr>
          <w:rFonts w:asciiTheme="majorHAnsi" w:hAnsiTheme="majorHAnsi" w:cstheme="majorHAnsi"/>
          <w:sz w:val="16"/>
        </w:rPr>
        <w:t xml:space="preserve"> of fissile material production capabilities to states that might use them irresponsibly </w:t>
      </w:r>
      <w:r w:rsidRPr="008B0757">
        <w:rPr>
          <w:rStyle w:val="Emphasis"/>
          <w:rFonts w:asciiTheme="majorHAnsi" w:hAnsiTheme="majorHAnsi" w:cstheme="majorHAnsi"/>
        </w:rPr>
        <w:t>is key</w:t>
      </w:r>
      <w:r w:rsidRPr="008B0757">
        <w:rPr>
          <w:rFonts w:asciiTheme="majorHAnsi" w:hAnsiTheme="majorHAnsi" w:cstheme="majorHAnsi"/>
          <w:sz w:val="16"/>
        </w:rPr>
        <w:t xml:space="preserve"> to addressing that threat.  </w:t>
      </w:r>
      <w:r w:rsidRPr="008B0757">
        <w:rPr>
          <w:rStyle w:val="StyleUnderline"/>
          <w:rFonts w:asciiTheme="majorHAnsi" w:hAnsiTheme="majorHAnsi" w:cstheme="majorHAnsi"/>
        </w:rPr>
        <w:t xml:space="preserve">North Korea, in its quest to survive, might sell related technologies abroad, or even fissile material itself.  This would </w:t>
      </w:r>
      <w:r w:rsidRPr="008B0757">
        <w:rPr>
          <w:rFonts w:asciiTheme="majorHAnsi" w:hAnsiTheme="majorHAnsi" w:cstheme="majorHAnsi"/>
        </w:rPr>
        <w:t>be a grave threat</w:t>
      </w:r>
      <w:r w:rsidRPr="008B0757">
        <w:rPr>
          <w:rFonts w:asciiTheme="majorHAnsi" w:hAnsiTheme="majorHAnsi" w:cstheme="majorHAnsi"/>
          <w:sz w:val="16"/>
        </w:rPr>
        <w:t xml:space="preserve">, as once fissile material is in the hands of terrorists, </w:t>
      </w:r>
      <w:r w:rsidRPr="008B0757">
        <w:rPr>
          <w:rStyle w:val="StyleUnderline"/>
          <w:rFonts w:asciiTheme="majorHAnsi" w:hAnsiTheme="majorHAnsi" w:cstheme="majorHAnsi"/>
        </w:rPr>
        <w:t xml:space="preserve">they have overcome the main hurdle in building atomic bombs and </w:t>
      </w:r>
      <w:r w:rsidRPr="008B0757">
        <w:rPr>
          <w:rStyle w:val="Emphasis"/>
          <w:rFonts w:asciiTheme="majorHAnsi" w:hAnsiTheme="majorHAnsi" w:cstheme="majorHAnsi"/>
        </w:rPr>
        <w:t>destroying American cities.</w:t>
      </w:r>
    </w:p>
    <w:p w14:paraId="64A0AFBC"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What about </w:t>
      </w:r>
      <w:r w:rsidRPr="00F2457A">
        <w:rPr>
          <w:rStyle w:val="StyleUnderline"/>
          <w:rFonts w:asciiTheme="majorHAnsi" w:hAnsiTheme="majorHAnsi" w:cstheme="majorHAnsi"/>
        </w:rPr>
        <w:t>the North Korean leadership</w:t>
      </w:r>
      <w:r w:rsidRPr="00F2457A">
        <w:rPr>
          <w:rFonts w:asciiTheme="majorHAnsi" w:hAnsiTheme="majorHAnsi" w:cstheme="majorHAnsi"/>
          <w:sz w:val="16"/>
        </w:rPr>
        <w:t xml:space="preserve">?  They obviously draw the short straw in any move toward unification.  </w:t>
      </w:r>
      <w:r w:rsidRPr="00F2457A">
        <w:rPr>
          <w:rStyle w:val="StyleUnderline"/>
          <w:rFonts w:asciiTheme="majorHAnsi" w:hAnsiTheme="majorHAnsi" w:cstheme="majorHAnsi"/>
        </w:rPr>
        <w:t>China could make their choice easier by offering them asylum, so that they do not have to personally fear the consequences of losing power.  Accompany it by a withdrawal of Chinese support for the Korean economy, and it should be an offer they cannot refuse</w:t>
      </w:r>
      <w:r w:rsidRPr="00F2457A">
        <w:rPr>
          <w:rFonts w:asciiTheme="majorHAnsi" w:hAnsiTheme="majorHAnsi" w:cstheme="majorHAnsi"/>
          <w:sz w:val="16"/>
        </w:rPr>
        <w:t xml:space="preserve">, at least not for very long. </w:t>
      </w:r>
    </w:p>
    <w:p w14:paraId="03829E76"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Limiting the MDT is key---counterplans fail. </w:t>
      </w:r>
    </w:p>
    <w:p w14:paraId="4505C7AB" w14:textId="77777777" w:rsidR="00F02328" w:rsidRPr="00F2457A" w:rsidRDefault="00F02328" w:rsidP="00F02328">
      <w:pPr>
        <w:rPr>
          <w:rFonts w:asciiTheme="majorHAnsi" w:hAnsiTheme="majorHAnsi" w:cstheme="majorHAnsi"/>
        </w:rPr>
      </w:pPr>
      <w:r w:rsidRPr="00F2457A">
        <w:rPr>
          <w:rFonts w:asciiTheme="majorHAnsi" w:hAnsiTheme="majorHAnsi" w:cstheme="majorHAnsi"/>
        </w:rPr>
        <w:t xml:space="preserve">Doug </w:t>
      </w:r>
      <w:r w:rsidRPr="00F2457A">
        <w:rPr>
          <w:rStyle w:val="Style13ptBold"/>
          <w:rFonts w:asciiTheme="majorHAnsi" w:hAnsiTheme="majorHAnsi" w:cstheme="majorHAnsi"/>
        </w:rPr>
        <w:t>Bandow 16</w:t>
      </w:r>
      <w:r w:rsidRPr="00F2457A">
        <w:rPr>
          <w:rFonts w:asciiTheme="majorHAnsi" w:hAnsiTheme="majorHAnsi" w:cstheme="majorHAnsi"/>
        </w:rPr>
        <w:t>. Senior fellow at the Cato Institute. "Will China Solve the North Korea Problem? The United States Should Develop a Diplomatic Strategy to Persuade Beijing to Help". Cato Institute. 12-6-2016. https://www.cato.org/publications/policy-analysis/will-china-solve-north-korea-problem?utm_content=bufferc975a&amp;utm_medium=social&amp;utm_source=facebook.com&amp;utm_campaign=buffer</w:t>
      </w:r>
    </w:p>
    <w:p w14:paraId="09C9CACF" w14:textId="77777777" w:rsidR="00F02328" w:rsidRPr="00F2457A"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To encourage</w:t>
      </w:r>
      <w:r w:rsidRPr="00F2457A">
        <w:rPr>
          <w:rFonts w:asciiTheme="majorHAnsi" w:hAnsiTheme="majorHAnsi" w:cstheme="majorHAnsi"/>
          <w:sz w:val="16"/>
        </w:rPr>
        <w:t xml:space="preserve"> eventual </w:t>
      </w:r>
      <w:r w:rsidRPr="00F2457A">
        <w:rPr>
          <w:rStyle w:val="Emphasis"/>
          <w:rFonts w:asciiTheme="majorHAnsi" w:hAnsiTheme="majorHAnsi" w:cstheme="majorHAnsi"/>
          <w:highlight w:val="cyan"/>
        </w:rPr>
        <w:t>unification</w:t>
      </w:r>
      <w:r w:rsidRPr="00F2457A">
        <w:rPr>
          <w:rStyle w:val="StyleUnderline"/>
          <w:rFonts w:asciiTheme="majorHAnsi" w:hAnsiTheme="majorHAnsi" w:cstheme="majorHAnsi"/>
        </w:rPr>
        <w:t xml:space="preserve"> and discourage a Chinese land grab, the United States</w:t>
      </w:r>
      <w:r w:rsidRPr="00F2457A">
        <w:rPr>
          <w:rFonts w:asciiTheme="majorHAnsi" w:hAnsiTheme="majorHAnsi" w:cstheme="majorHAnsi"/>
          <w:sz w:val="16"/>
        </w:rPr>
        <w:t xml:space="preserve"> and the ROK </w:t>
      </w:r>
      <w:r w:rsidRPr="00F2457A">
        <w:rPr>
          <w:rStyle w:val="StyleUnderline"/>
          <w:rFonts w:asciiTheme="majorHAnsi" w:hAnsiTheme="majorHAnsi" w:cstheme="majorHAnsi"/>
        </w:rPr>
        <w:t xml:space="preserve">should </w:t>
      </w:r>
      <w:r w:rsidRPr="00F2457A">
        <w:rPr>
          <w:rStyle w:val="StyleUnderline"/>
          <w:rFonts w:asciiTheme="majorHAnsi" w:hAnsiTheme="majorHAnsi" w:cstheme="majorHAnsi"/>
          <w:highlight w:val="cyan"/>
        </w:rPr>
        <w:t>pledge not to take geopolitical advantage of China</w:t>
      </w:r>
      <w:r w:rsidRPr="00F2457A">
        <w:rPr>
          <w:rFonts w:asciiTheme="majorHAnsi" w:hAnsiTheme="majorHAnsi" w:cstheme="majorHAnsi"/>
          <w:sz w:val="16"/>
        </w:rPr>
        <w:t xml:space="preserve"> — in essence, to </w:t>
      </w:r>
      <w:r w:rsidRPr="00F2457A">
        <w:rPr>
          <w:rStyle w:val="Emphasis"/>
          <w:rFonts w:asciiTheme="majorHAnsi" w:hAnsiTheme="majorHAnsi" w:cstheme="majorHAnsi"/>
          <w:highlight w:val="cyan"/>
        </w:rPr>
        <w:t xml:space="preserve">guarantee </w:t>
      </w:r>
      <w:r w:rsidRPr="00F2457A">
        <w:rPr>
          <w:rStyle w:val="Emphasis"/>
          <w:rFonts w:asciiTheme="majorHAnsi" w:hAnsiTheme="majorHAnsi" w:cstheme="majorHAnsi"/>
        </w:rPr>
        <w:t xml:space="preserve">that </w:t>
      </w:r>
      <w:r w:rsidRPr="00F2457A">
        <w:rPr>
          <w:rStyle w:val="Emphasis"/>
          <w:rFonts w:asciiTheme="majorHAnsi" w:hAnsiTheme="majorHAnsi" w:cstheme="majorHAnsi"/>
          <w:highlight w:val="cyan"/>
        </w:rPr>
        <w:t>the PRC would not</w:t>
      </w:r>
      <w:r w:rsidRPr="00F2457A">
        <w:rPr>
          <w:rFonts w:asciiTheme="majorHAnsi" w:hAnsiTheme="majorHAnsi" w:cstheme="majorHAnsi"/>
          <w:sz w:val="16"/>
        </w:rPr>
        <w:t xml:space="preserve"> paradoxically </w:t>
      </w:r>
      <w:r w:rsidRPr="00F2457A">
        <w:rPr>
          <w:rStyle w:val="Emphasis"/>
          <w:rFonts w:asciiTheme="majorHAnsi" w:hAnsiTheme="majorHAnsi" w:cstheme="majorHAnsi"/>
          <w:highlight w:val="cyan"/>
        </w:rPr>
        <w:t>lose the geopolitical chess game</w:t>
      </w:r>
      <w:r w:rsidRPr="00F2457A">
        <w:rPr>
          <w:rFonts w:asciiTheme="majorHAnsi" w:hAnsiTheme="majorHAnsi" w:cstheme="majorHAnsi"/>
          <w:sz w:val="16"/>
        </w:rPr>
        <w:t xml:space="preserve"> by checkmating the North Korean king. </w:t>
      </w:r>
      <w:r w:rsidRPr="00F2457A">
        <w:rPr>
          <w:rStyle w:val="StyleUnderline"/>
          <w:rFonts w:asciiTheme="majorHAnsi" w:hAnsiTheme="majorHAnsi" w:cstheme="majorHAnsi"/>
        </w:rPr>
        <w:t>That will require allaying Chinese fears</w:t>
      </w:r>
      <w:r w:rsidRPr="00F2457A">
        <w:rPr>
          <w:rFonts w:asciiTheme="majorHAnsi" w:hAnsiTheme="majorHAnsi" w:cstheme="majorHAnsi"/>
          <w:sz w:val="16"/>
        </w:rPr>
        <w:t xml:space="preserve"> of U.S. containment.</w:t>
      </w:r>
    </w:p>
    <w:p w14:paraId="1D7618F4"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So </w:t>
      </w:r>
      <w:r w:rsidRPr="008B0757">
        <w:rPr>
          <w:rStyle w:val="StyleUnderline"/>
          <w:rFonts w:asciiTheme="majorHAnsi" w:hAnsiTheme="majorHAnsi" w:cstheme="majorHAnsi"/>
        </w:rPr>
        <w:t xml:space="preserve">far there have been many proposals for </w:t>
      </w:r>
      <w:r w:rsidRPr="00F2457A">
        <w:rPr>
          <w:rStyle w:val="Emphasis"/>
          <w:rFonts w:asciiTheme="majorHAnsi" w:hAnsiTheme="majorHAnsi" w:cstheme="majorHAnsi"/>
          <w:highlight w:val="cyan"/>
        </w:rPr>
        <w:t>half‐​measures</w:t>
      </w:r>
      <w:r w:rsidRPr="00F2457A">
        <w:rPr>
          <w:rFonts w:asciiTheme="majorHAnsi" w:hAnsiTheme="majorHAnsi" w:cstheme="majorHAnsi"/>
          <w:sz w:val="16"/>
        </w:rPr>
        <w:t xml:space="preserve">. Secretary Kerry indicated that </w:t>
      </w:r>
      <w:r w:rsidRPr="00F2457A">
        <w:rPr>
          <w:rStyle w:val="StyleUnderline"/>
          <w:rFonts w:asciiTheme="majorHAnsi" w:hAnsiTheme="majorHAnsi" w:cstheme="majorHAnsi"/>
        </w:rPr>
        <w:t xml:space="preserve">America could </w:t>
      </w:r>
      <w:r w:rsidRPr="00F2457A">
        <w:rPr>
          <w:rStyle w:val="StyleUnderline"/>
          <w:rFonts w:asciiTheme="majorHAnsi" w:hAnsiTheme="majorHAnsi" w:cstheme="majorHAnsi"/>
          <w:highlight w:val="cyan"/>
        </w:rPr>
        <w:t xml:space="preserve">reduce </w:t>
      </w:r>
      <w:r w:rsidRPr="00F2457A">
        <w:rPr>
          <w:rStyle w:val="StyleUnderline"/>
          <w:rFonts w:asciiTheme="majorHAnsi" w:hAnsiTheme="majorHAnsi" w:cstheme="majorHAnsi"/>
        </w:rPr>
        <w:t xml:space="preserve">its Pacific </w:t>
      </w:r>
      <w:r w:rsidRPr="00F2457A">
        <w:rPr>
          <w:rStyle w:val="StyleUnderline"/>
          <w:rFonts w:asciiTheme="majorHAnsi" w:hAnsiTheme="majorHAnsi" w:cstheme="majorHAnsi"/>
          <w:highlight w:val="cyan"/>
        </w:rPr>
        <w:t>presence</w:t>
      </w:r>
      <w:r w:rsidRPr="00F2457A">
        <w:rPr>
          <w:rFonts w:asciiTheme="majorHAnsi" w:hAnsiTheme="majorHAnsi" w:cstheme="majorHAnsi"/>
          <w:sz w:val="16"/>
          <w:highlight w:val="cyan"/>
        </w:rPr>
        <w:t xml:space="preserve"> </w:t>
      </w:r>
      <w:r w:rsidRPr="00F2457A">
        <w:rPr>
          <w:rFonts w:asciiTheme="majorHAnsi" w:hAnsiTheme="majorHAnsi" w:cstheme="majorHAnsi"/>
          <w:sz w:val="16"/>
        </w:rPr>
        <w:t xml:space="preserve">if the North Korea problem was solved.121 Andrei Lankov, who studied in the North and now teaches in the South, suggested </w:t>
      </w:r>
      <w:r w:rsidRPr="00F2457A">
        <w:rPr>
          <w:rStyle w:val="StyleUnderline"/>
          <w:rFonts w:asciiTheme="majorHAnsi" w:hAnsiTheme="majorHAnsi" w:cstheme="majorHAnsi"/>
        </w:rPr>
        <w:t xml:space="preserve">a joint U.S.-South Korean “statement </w:t>
      </w:r>
      <w:r w:rsidRPr="00F2457A">
        <w:rPr>
          <w:rStyle w:val="StyleUnderline"/>
          <w:rFonts w:asciiTheme="majorHAnsi" w:hAnsiTheme="majorHAnsi" w:cstheme="majorHAnsi"/>
          <w:highlight w:val="cyan"/>
        </w:rPr>
        <w:t>promis</w:t>
      </w:r>
      <w:r w:rsidRPr="00F2457A">
        <w:rPr>
          <w:rStyle w:val="StyleUnderline"/>
          <w:rFonts w:asciiTheme="majorHAnsi" w:hAnsiTheme="majorHAnsi" w:cstheme="majorHAnsi"/>
        </w:rPr>
        <w:t xml:space="preserve">ing that upon unification </w:t>
      </w:r>
      <w:r w:rsidRPr="00F2457A">
        <w:rPr>
          <w:rStyle w:val="Emphasis"/>
          <w:rFonts w:asciiTheme="majorHAnsi" w:hAnsiTheme="majorHAnsi" w:cstheme="majorHAnsi"/>
          <w:highlight w:val="cyan"/>
        </w:rPr>
        <w:t>no U.S. forces</w:t>
      </w:r>
      <w:r w:rsidRPr="00F2457A">
        <w:rPr>
          <w:rStyle w:val="StyleUnderline"/>
          <w:rFonts w:asciiTheme="majorHAnsi" w:hAnsiTheme="majorHAnsi" w:cstheme="majorHAnsi"/>
        </w:rPr>
        <w:t xml:space="preserve"> and/​or U.S. military installations will ever be located north</w:t>
      </w:r>
      <w:r w:rsidRPr="00F2457A">
        <w:rPr>
          <w:rFonts w:asciiTheme="majorHAnsi" w:hAnsiTheme="majorHAnsi" w:cstheme="majorHAnsi"/>
          <w:sz w:val="16"/>
        </w:rPr>
        <w:t xml:space="preserve"> of the present‐​day DMZ area.“122 Glaser and Billingsley similarly urged </w:t>
      </w:r>
      <w:r w:rsidRPr="00F2457A">
        <w:rPr>
          <w:rStyle w:val="StyleUnderline"/>
          <w:rFonts w:asciiTheme="majorHAnsi" w:hAnsiTheme="majorHAnsi" w:cstheme="majorHAnsi"/>
        </w:rPr>
        <w:t>a pledge to keep American forces away from the Yalu</w:t>
      </w:r>
      <w:r w:rsidRPr="00F2457A">
        <w:rPr>
          <w:rFonts w:asciiTheme="majorHAnsi" w:hAnsiTheme="majorHAnsi" w:cstheme="majorHAnsi"/>
          <w:sz w:val="16"/>
        </w:rPr>
        <w:t>.</w:t>
      </w:r>
    </w:p>
    <w:p w14:paraId="56A8137E" w14:textId="77777777" w:rsidR="00F02328" w:rsidRPr="00F2457A" w:rsidRDefault="00F02328" w:rsidP="00F02328">
      <w:pPr>
        <w:rPr>
          <w:rFonts w:asciiTheme="majorHAnsi" w:hAnsiTheme="majorHAnsi" w:cstheme="majorHAnsi"/>
          <w:sz w:val="16"/>
        </w:rPr>
      </w:pPr>
      <w:r w:rsidRPr="00F2457A">
        <w:rPr>
          <w:rFonts w:asciiTheme="majorHAnsi" w:hAnsiTheme="majorHAnsi" w:cstheme="majorHAnsi"/>
          <w:sz w:val="16"/>
        </w:rPr>
        <w:t xml:space="preserve">However, </w:t>
      </w:r>
      <w:r w:rsidRPr="00F2457A">
        <w:rPr>
          <w:rStyle w:val="Emphasis"/>
          <w:rFonts w:asciiTheme="majorHAnsi" w:hAnsiTheme="majorHAnsi" w:cstheme="majorHAnsi"/>
          <w:highlight w:val="cyan"/>
        </w:rPr>
        <w:t xml:space="preserve">such </w:t>
      </w:r>
      <w:r w:rsidRPr="00F2457A">
        <w:rPr>
          <w:rStyle w:val="Emphasis"/>
          <w:rFonts w:asciiTheme="majorHAnsi" w:hAnsiTheme="majorHAnsi" w:cstheme="majorHAnsi"/>
        </w:rPr>
        <w:t xml:space="preserve">geographic </w:t>
      </w:r>
      <w:r w:rsidRPr="00F2457A">
        <w:rPr>
          <w:rStyle w:val="Emphasis"/>
          <w:rFonts w:asciiTheme="majorHAnsi" w:hAnsiTheme="majorHAnsi" w:cstheme="majorHAnsi"/>
          <w:highlight w:val="cyan"/>
        </w:rPr>
        <w:t>separation would mean little</w:t>
      </w:r>
      <w:r w:rsidRPr="00F2457A">
        <w:rPr>
          <w:rStyle w:val="StyleUnderline"/>
          <w:rFonts w:asciiTheme="majorHAnsi" w:hAnsiTheme="majorHAnsi" w:cstheme="majorHAnsi"/>
          <w:highlight w:val="cyan"/>
        </w:rPr>
        <w:t xml:space="preserve"> if Korea was reunified. American forces could </w:t>
      </w:r>
      <w:r w:rsidRPr="00F2457A">
        <w:rPr>
          <w:rStyle w:val="Emphasis"/>
          <w:rFonts w:asciiTheme="majorHAnsi" w:hAnsiTheme="majorHAnsi" w:cstheme="majorHAnsi"/>
          <w:highlight w:val="cyan"/>
        </w:rPr>
        <w:t xml:space="preserve">rapidly move </w:t>
      </w:r>
      <w:r w:rsidRPr="00F2457A">
        <w:rPr>
          <w:rStyle w:val="Emphasis"/>
          <w:rFonts w:asciiTheme="majorHAnsi" w:hAnsiTheme="majorHAnsi" w:cstheme="majorHAnsi"/>
        </w:rPr>
        <w:t>to the Chinese border and beyond</w:t>
      </w:r>
      <w:r w:rsidRPr="00F2457A">
        <w:rPr>
          <w:rStyle w:val="StyleUnderline"/>
          <w:rFonts w:asciiTheme="majorHAnsi" w:hAnsiTheme="majorHAnsi" w:cstheme="majorHAnsi"/>
        </w:rPr>
        <w:t xml:space="preserve"> in any conflict</w:t>
      </w:r>
      <w:r w:rsidRPr="00F2457A">
        <w:rPr>
          <w:rFonts w:asciiTheme="majorHAnsi" w:hAnsiTheme="majorHAnsi" w:cstheme="majorHAnsi"/>
          <w:sz w:val="16"/>
        </w:rPr>
        <w:t xml:space="preserve">. Moreover, </w:t>
      </w:r>
      <w:r w:rsidRPr="00F2457A">
        <w:rPr>
          <w:rStyle w:val="StyleUnderline"/>
          <w:rFonts w:asciiTheme="majorHAnsi" w:hAnsiTheme="majorHAnsi" w:cstheme="majorHAnsi"/>
        </w:rPr>
        <w:t>a shift of South Korea’s military</w:t>
      </w:r>
      <w:r w:rsidRPr="00F2457A">
        <w:rPr>
          <w:rFonts w:asciiTheme="majorHAnsi" w:hAnsiTheme="majorHAnsi" w:cstheme="majorHAnsi"/>
          <w:sz w:val="16"/>
        </w:rPr>
        <w:t xml:space="preserve"> northward </w:t>
      </w:r>
      <w:r w:rsidRPr="00F2457A">
        <w:rPr>
          <w:rStyle w:val="StyleUnderline"/>
          <w:rFonts w:asciiTheme="majorHAnsi" w:hAnsiTheme="majorHAnsi" w:cstheme="majorHAnsi"/>
        </w:rPr>
        <w:t>could open up additional bases in the South</w:t>
      </w:r>
      <w:r w:rsidRPr="00F2457A">
        <w:rPr>
          <w:rFonts w:asciiTheme="majorHAnsi" w:hAnsiTheme="majorHAnsi" w:cstheme="majorHAnsi"/>
          <w:sz w:val="16"/>
        </w:rPr>
        <w:t xml:space="preserve"> that could back U.S. operations elsewhere in East Asia. </w:t>
      </w:r>
      <w:r w:rsidRPr="008B0757">
        <w:rPr>
          <w:rStyle w:val="Emphasis"/>
          <w:rFonts w:asciiTheme="majorHAnsi" w:hAnsiTheme="majorHAnsi" w:cstheme="majorHAnsi"/>
        </w:rPr>
        <w:t xml:space="preserve">The </w:t>
      </w:r>
      <w:r w:rsidRPr="00F2457A">
        <w:rPr>
          <w:rStyle w:val="Emphasis"/>
          <w:rFonts w:asciiTheme="majorHAnsi" w:hAnsiTheme="majorHAnsi" w:cstheme="majorHAnsi"/>
          <w:highlight w:val="cyan"/>
        </w:rPr>
        <w:t>PRC’s concerns may not be assuaged by limited offers</w:t>
      </w:r>
      <w:r w:rsidRPr="00F2457A">
        <w:rPr>
          <w:rStyle w:val="Emphasis"/>
          <w:rFonts w:asciiTheme="majorHAnsi" w:hAnsiTheme="majorHAnsi" w:cstheme="majorHAnsi"/>
        </w:rPr>
        <w:t>.</w:t>
      </w:r>
    </w:p>
    <w:p w14:paraId="0900B439" w14:textId="77777777" w:rsidR="00F02328" w:rsidRDefault="00F02328" w:rsidP="00F02328">
      <w:pPr>
        <w:rPr>
          <w:rFonts w:asciiTheme="majorHAnsi" w:hAnsiTheme="majorHAnsi" w:cstheme="majorHAnsi"/>
          <w:sz w:val="16"/>
        </w:rPr>
      </w:pPr>
      <w:r w:rsidRPr="00F2457A">
        <w:rPr>
          <w:rStyle w:val="StyleUnderline"/>
          <w:rFonts w:asciiTheme="majorHAnsi" w:hAnsiTheme="majorHAnsi" w:cstheme="majorHAnsi"/>
          <w:highlight w:val="cyan"/>
        </w:rPr>
        <w:t xml:space="preserve">Washington should make clear </w:t>
      </w:r>
      <w:r w:rsidRPr="00F2457A">
        <w:rPr>
          <w:rStyle w:val="StyleUnderline"/>
          <w:rFonts w:asciiTheme="majorHAnsi" w:hAnsiTheme="majorHAnsi" w:cstheme="majorHAnsi"/>
        </w:rPr>
        <w:t xml:space="preserve">its </w:t>
      </w:r>
      <w:r w:rsidRPr="00F2457A">
        <w:rPr>
          <w:rStyle w:val="Emphasis"/>
          <w:rFonts w:asciiTheme="majorHAnsi" w:hAnsiTheme="majorHAnsi" w:cstheme="majorHAnsi"/>
          <w:highlight w:val="cyan"/>
        </w:rPr>
        <w:t>intention to disengage militarily</w:t>
      </w:r>
      <w:r w:rsidRPr="00F2457A">
        <w:rPr>
          <w:rStyle w:val="StyleUnderline"/>
          <w:rFonts w:asciiTheme="majorHAnsi" w:hAnsiTheme="majorHAnsi" w:cstheme="majorHAnsi"/>
        </w:rPr>
        <w:t xml:space="preserve"> once the Korean problem is solved. The United States should </w:t>
      </w:r>
      <w:r w:rsidRPr="00F2457A">
        <w:rPr>
          <w:rStyle w:val="Emphasis"/>
          <w:rFonts w:asciiTheme="majorHAnsi" w:hAnsiTheme="majorHAnsi" w:cstheme="majorHAnsi"/>
          <w:highlight w:val="cyan"/>
        </w:rPr>
        <w:t>pledge, in the event of reunification, to terminate its m</w:t>
      </w:r>
      <w:r w:rsidRPr="008B0757">
        <w:rPr>
          <w:rStyle w:val="Emphasis"/>
          <w:rFonts w:asciiTheme="majorHAnsi" w:hAnsiTheme="majorHAnsi" w:cstheme="majorHAnsi"/>
        </w:rPr>
        <w:t xml:space="preserve">utual </w:t>
      </w:r>
      <w:r w:rsidRPr="00F2457A">
        <w:rPr>
          <w:rStyle w:val="Emphasis"/>
          <w:rFonts w:asciiTheme="majorHAnsi" w:hAnsiTheme="majorHAnsi" w:cstheme="majorHAnsi"/>
          <w:highlight w:val="cyan"/>
        </w:rPr>
        <w:t>d</w:t>
      </w:r>
      <w:r w:rsidRPr="008B0757">
        <w:rPr>
          <w:rStyle w:val="Emphasis"/>
          <w:rFonts w:asciiTheme="majorHAnsi" w:hAnsiTheme="majorHAnsi" w:cstheme="majorHAnsi"/>
        </w:rPr>
        <w:t>efense</w:t>
      </w:r>
      <w:r w:rsidRPr="00F2457A">
        <w:rPr>
          <w:rStyle w:val="Emphasis"/>
          <w:rFonts w:asciiTheme="majorHAnsi" w:hAnsiTheme="majorHAnsi" w:cstheme="majorHAnsi"/>
          <w:highlight w:val="cyan"/>
        </w:rPr>
        <w:t xml:space="preserve"> t</w:t>
      </w:r>
      <w:r w:rsidRPr="008B0757">
        <w:rPr>
          <w:rStyle w:val="Emphasis"/>
          <w:rFonts w:asciiTheme="majorHAnsi" w:hAnsiTheme="majorHAnsi" w:cstheme="majorHAnsi"/>
        </w:rPr>
        <w:t>reaty</w:t>
      </w:r>
      <w:r w:rsidRPr="00F2457A">
        <w:rPr>
          <w:rStyle w:val="StyleUnderline"/>
          <w:rFonts w:asciiTheme="majorHAnsi" w:hAnsiTheme="majorHAnsi" w:cstheme="majorHAnsi"/>
        </w:rPr>
        <w:t xml:space="preserve"> with Seoul and bring American troops home</w:t>
      </w:r>
      <w:r w:rsidRPr="00F2457A">
        <w:rPr>
          <w:rFonts w:asciiTheme="majorHAnsi" w:hAnsiTheme="majorHAnsi" w:cstheme="majorHAnsi"/>
          <w:sz w:val="16"/>
        </w:rPr>
        <w:t xml:space="preserve">.123 Voluntarily beginning to withdraw now would help convince Beijing that Washington was serious and could be trusted to fulfill its commitment. </w:t>
      </w:r>
    </w:p>
    <w:p w14:paraId="7B0EB450" w14:textId="77777777" w:rsidR="00F02328" w:rsidRDefault="00F02328" w:rsidP="00F02328">
      <w:pPr>
        <w:pStyle w:val="Heading3"/>
      </w:pPr>
      <w:r>
        <w:lastRenderedPageBreak/>
        <w:t>Extra---1AC</w:t>
      </w:r>
    </w:p>
    <w:p w14:paraId="7E285772" w14:textId="77777777" w:rsidR="00F02328" w:rsidRPr="00F2457A" w:rsidRDefault="00F02328" w:rsidP="00F02328">
      <w:pPr>
        <w:pStyle w:val="Heading4"/>
        <w:rPr>
          <w:rFonts w:asciiTheme="majorHAnsi" w:hAnsiTheme="majorHAnsi" w:cstheme="majorHAnsi"/>
        </w:rPr>
      </w:pPr>
      <w:r w:rsidRPr="00F2457A">
        <w:rPr>
          <w:rFonts w:asciiTheme="majorHAnsi" w:hAnsiTheme="majorHAnsi" w:cstheme="majorHAnsi"/>
        </w:rPr>
        <w:t xml:space="preserve">Transition away from growth </w:t>
      </w:r>
      <w:r w:rsidRPr="00F2457A">
        <w:rPr>
          <w:rFonts w:asciiTheme="majorHAnsi" w:hAnsiTheme="majorHAnsi" w:cstheme="majorHAnsi"/>
          <w:u w:val="single"/>
        </w:rPr>
        <w:t>fails</w:t>
      </w:r>
      <w:r>
        <w:rPr>
          <w:rFonts w:asciiTheme="majorHAnsi" w:hAnsiTheme="majorHAnsi" w:cstheme="majorHAnsi"/>
          <w:u w:val="single"/>
        </w:rPr>
        <w:t>.</w:t>
      </w:r>
    </w:p>
    <w:p w14:paraId="6CAFB050" w14:textId="77777777" w:rsidR="00F02328" w:rsidRPr="00F2457A" w:rsidRDefault="00F02328" w:rsidP="00F02328">
      <w:pPr>
        <w:rPr>
          <w:rFonts w:asciiTheme="majorHAnsi" w:hAnsiTheme="majorHAnsi" w:cstheme="majorHAnsi"/>
          <w:sz w:val="16"/>
        </w:rPr>
      </w:pPr>
      <w:r w:rsidRPr="00F2457A">
        <w:rPr>
          <w:rStyle w:val="Style13ptBold"/>
          <w:rFonts w:asciiTheme="majorHAnsi" w:hAnsiTheme="majorHAnsi" w:cstheme="majorHAnsi"/>
        </w:rPr>
        <w:t>Buch-Hansen 18</w:t>
      </w:r>
      <w:r w:rsidRPr="00F2457A">
        <w:rPr>
          <w:rStyle w:val="Style13ptBold"/>
          <w:rFonts w:asciiTheme="majorHAnsi" w:hAnsiTheme="majorHAnsi" w:cstheme="majorHAnsi"/>
          <w:sz w:val="16"/>
        </w:rPr>
        <w:t xml:space="preserve"> </w:t>
      </w:r>
      <w:r w:rsidRPr="00F2457A">
        <w:rPr>
          <w:rFonts w:asciiTheme="majorHAnsi" w:hAnsiTheme="majorHAnsi" w:cstheme="majorHAnsi"/>
          <w:sz w:val="16"/>
        </w:rPr>
        <w:t>— Hubert Buch-Hansen (Department of Business and Politics, Copenhagen Business School), “The Prerequisites for a Degrowth Paradigm Shift: Insights from Critical Political Economy,” Ecological Economics Volume 146, April 2018, Pages 157-163, dml)</w:t>
      </w:r>
    </w:p>
    <w:p w14:paraId="2B0BEFAA" w14:textId="77777777" w:rsidR="00F02328" w:rsidRPr="00F2457A" w:rsidRDefault="00F02328" w:rsidP="00F02328">
      <w:pPr>
        <w:rPr>
          <w:rFonts w:asciiTheme="majorHAnsi" w:hAnsiTheme="majorHAnsi" w:cstheme="majorHAnsi"/>
          <w:sz w:val="12"/>
        </w:rPr>
      </w:pPr>
      <w:r w:rsidRPr="00F2457A">
        <w:rPr>
          <w:rStyle w:val="StyleUnderline"/>
          <w:rFonts w:asciiTheme="majorHAnsi" w:hAnsiTheme="majorHAnsi" w:cstheme="majorHAnsi"/>
          <w:highlight w:val="cyan"/>
        </w:rPr>
        <w:t xml:space="preserve">Political projects </w:t>
      </w:r>
      <w:r w:rsidRPr="00F2457A">
        <w:rPr>
          <w:rStyle w:val="StyleUnderline"/>
          <w:rFonts w:asciiTheme="majorHAnsi" w:hAnsiTheme="majorHAnsi" w:cstheme="majorHAnsi"/>
        </w:rPr>
        <w:t xml:space="preserve">do not become hegemonic </w:t>
      </w:r>
      <w:r w:rsidRPr="00F2457A">
        <w:rPr>
          <w:rStyle w:val="Emphasis"/>
          <w:rFonts w:asciiTheme="majorHAnsi" w:hAnsiTheme="majorHAnsi" w:cstheme="majorHAnsi"/>
        </w:rPr>
        <w:t>just because they embody good ideas</w:t>
      </w:r>
      <w:r w:rsidRPr="00F2457A">
        <w:rPr>
          <w:rStyle w:val="StyleUnderline"/>
          <w:rFonts w:asciiTheme="majorHAnsi" w:hAnsiTheme="majorHAnsi" w:cstheme="majorHAnsi"/>
        </w:rPr>
        <w:t>. For a project to become hegemonic</w:t>
      </w:r>
      <w:r w:rsidRPr="00F2457A">
        <w:rPr>
          <w:rFonts w:asciiTheme="majorHAnsi" w:hAnsiTheme="majorHAnsi" w:cstheme="majorHAnsi"/>
          <w:sz w:val="12"/>
        </w:rPr>
        <w:t xml:space="preserve">, (organic) </w:t>
      </w:r>
      <w:r w:rsidRPr="00F2457A">
        <w:rPr>
          <w:rStyle w:val="StyleUnderline"/>
          <w:rFonts w:asciiTheme="majorHAnsi" w:hAnsiTheme="majorHAnsi" w:cstheme="majorHAnsi"/>
        </w:rPr>
        <w:t xml:space="preserve">intellectuals </w:t>
      </w:r>
      <w:r w:rsidRPr="00F2457A">
        <w:rPr>
          <w:rStyle w:val="Emphasis"/>
          <w:rFonts w:asciiTheme="majorHAnsi" w:hAnsiTheme="majorHAnsi" w:cstheme="majorHAnsi"/>
        </w:rPr>
        <w:t>first</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 xml:space="preserve">need </w:t>
      </w:r>
      <w:r w:rsidRPr="00F2457A">
        <w:rPr>
          <w:rStyle w:val="StyleUnderline"/>
          <w:rFonts w:asciiTheme="majorHAnsi" w:hAnsiTheme="majorHAnsi" w:cstheme="majorHAnsi"/>
        </w:rPr>
        <w:t>to develop</w:t>
      </w:r>
      <w:r w:rsidRPr="00F2457A">
        <w:rPr>
          <w:rFonts w:asciiTheme="majorHAnsi" w:hAnsiTheme="majorHAnsi" w:cstheme="majorHAnsi"/>
          <w:sz w:val="12"/>
        </w:rPr>
        <w:t xml:space="preserve"> the project and </w:t>
      </w:r>
      <w:r w:rsidRPr="00F2457A">
        <w:rPr>
          <w:rStyle w:val="StyleUnderline"/>
          <w:rFonts w:asciiTheme="majorHAnsi" w:hAnsiTheme="majorHAnsi" w:cstheme="majorHAnsi"/>
        </w:rPr>
        <w:t xml:space="preserve">a </w:t>
      </w:r>
      <w:r w:rsidRPr="00F2457A">
        <w:rPr>
          <w:rStyle w:val="Emphasis"/>
          <w:rFonts w:asciiTheme="majorHAnsi" w:hAnsiTheme="majorHAnsi" w:cstheme="majorHAnsi"/>
        </w:rPr>
        <w:t>constellation of social forces</w:t>
      </w:r>
      <w:r w:rsidRPr="00F2457A">
        <w:rPr>
          <w:rStyle w:val="StyleUnderline"/>
          <w:rFonts w:asciiTheme="majorHAnsi" w:hAnsiTheme="majorHAnsi" w:cstheme="majorHAnsi"/>
        </w:rPr>
        <w:t xml:space="preserve"> with </w:t>
      </w:r>
      <w:r w:rsidRPr="00F2457A">
        <w:rPr>
          <w:rStyle w:val="Emphasis"/>
          <w:rFonts w:asciiTheme="majorHAnsi" w:hAnsiTheme="majorHAnsi" w:cstheme="majorHAnsi"/>
        </w:rPr>
        <w:t xml:space="preserve">sufficient </w:t>
      </w:r>
      <w:r w:rsidRPr="00F2457A">
        <w:rPr>
          <w:rStyle w:val="Emphasis"/>
          <w:rFonts w:asciiTheme="majorHAnsi" w:hAnsiTheme="majorHAnsi" w:cstheme="majorHAnsi"/>
          <w:highlight w:val="cyan"/>
        </w:rPr>
        <w:t>power</w:t>
      </w:r>
      <w:r w:rsidRPr="00F2457A">
        <w:rPr>
          <w:rStyle w:val="StyleUnderline"/>
          <w:rFonts w:asciiTheme="majorHAnsi" w:hAnsiTheme="majorHAnsi" w:cstheme="majorHAnsi"/>
          <w:highlight w:val="cyan"/>
        </w:rPr>
        <w:t xml:space="preserve"> and </w:t>
      </w:r>
      <w:r w:rsidRPr="00F2457A">
        <w:rPr>
          <w:rStyle w:val="Emphasis"/>
          <w:rFonts w:asciiTheme="majorHAnsi" w:hAnsiTheme="majorHAnsi" w:cstheme="majorHAnsi"/>
          <w:highlight w:val="cyan"/>
        </w:rPr>
        <w:t>resources</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 xml:space="preserve">to implement it then needs to </w:t>
      </w:r>
      <w:r w:rsidRPr="00F2457A">
        <w:rPr>
          <w:rStyle w:val="Emphasis"/>
          <w:rFonts w:asciiTheme="majorHAnsi" w:hAnsiTheme="majorHAnsi" w:cstheme="majorHAnsi"/>
        </w:rPr>
        <w:t>find it appealing</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struggle for it</w:t>
      </w:r>
      <w:r w:rsidRPr="00F2457A">
        <w:rPr>
          <w:rFonts w:asciiTheme="majorHAnsi" w:hAnsiTheme="majorHAnsi" w:cstheme="majorHAnsi"/>
          <w:sz w:val="12"/>
        </w:rPr>
        <w:t xml:space="preserve">. In this context, it is worth noting that degrowth, as a social movement, has been gaining momentum for some time, not least in Southern Europe. Countless grassroots' initiatives (e.g., D'Alisa et al., 2013) are the most visible manifestations that degrowth is on the rise. Intellectuals – including founders of ecological economics such as Nicholas Georgescu-Roegen and Herman Daly, and more recently degrowth scholars such as Serge Latouche and Giorgos Kallis – have played a major role in developing and disseminating the ideas underpinning the project. A growing interest in degrowth in academia, as well as well-attended biennial international degrowth conferences, also indicate that an increasing number of people embrace such ideas. Still,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degrowth</w:t>
      </w:r>
      <w:r w:rsidRPr="00F2457A">
        <w:rPr>
          <w:rStyle w:val="StyleUnderline"/>
          <w:rFonts w:asciiTheme="majorHAnsi" w:hAnsiTheme="majorHAnsi" w:cstheme="majorHAnsi"/>
        </w:rPr>
        <w:t xml:space="preserve"> project </w:t>
      </w:r>
      <w:r w:rsidRPr="00F2457A">
        <w:rPr>
          <w:rStyle w:val="StyleUnderline"/>
          <w:rFonts w:asciiTheme="majorHAnsi" w:hAnsiTheme="majorHAnsi" w:cstheme="majorHAnsi"/>
          <w:highlight w:val="cyan"/>
        </w:rPr>
        <w:t>is</w:t>
      </w:r>
      <w:r w:rsidRPr="00F2457A">
        <w:rPr>
          <w:rStyle w:val="StyleUnderline"/>
          <w:rFonts w:asciiTheme="majorHAnsi" w:hAnsiTheme="majorHAnsi" w:cstheme="majorHAnsi"/>
        </w:rPr>
        <w:t xml:space="preserve"> </w:t>
      </w:r>
      <w:r w:rsidRPr="00F2457A">
        <w:rPr>
          <w:rStyle w:val="Emphasis"/>
          <w:rFonts w:asciiTheme="majorHAnsi" w:hAnsiTheme="majorHAnsi" w:cstheme="majorHAnsi"/>
          <w:highlight w:val="cyan"/>
        </w:rPr>
        <w:t>nowhere near enjoying</w:t>
      </w:r>
      <w:r w:rsidRPr="00F2457A">
        <w:rPr>
          <w:rStyle w:val="Emphasis"/>
          <w:rFonts w:asciiTheme="majorHAnsi" w:hAnsiTheme="majorHAnsi" w:cstheme="majorHAnsi"/>
        </w:rPr>
        <w:t xml:space="preserve"> the degree</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 xml:space="preserve">type of </w:t>
      </w:r>
      <w:r w:rsidRPr="00F2457A">
        <w:rPr>
          <w:rStyle w:val="Emphasis"/>
          <w:rFonts w:asciiTheme="majorHAnsi" w:hAnsiTheme="majorHAnsi" w:cstheme="majorHAnsi"/>
          <w:highlight w:val="cyan"/>
        </w:rPr>
        <w:t xml:space="preserve">support </w:t>
      </w:r>
      <w:r w:rsidRPr="00F2457A">
        <w:rPr>
          <w:rStyle w:val="Emphasis"/>
          <w:rFonts w:asciiTheme="majorHAnsi" w:hAnsiTheme="majorHAnsi" w:cstheme="majorHAnsi"/>
        </w:rPr>
        <w:t>it needs</w:t>
      </w:r>
      <w:r w:rsidRPr="00F2457A">
        <w:rPr>
          <w:rFonts w:asciiTheme="majorHAnsi" w:hAnsiTheme="majorHAnsi" w:cstheme="majorHAnsi"/>
          <w:sz w:val="12"/>
        </w:rPr>
        <w:t xml:space="preserve"> if its policies are to be implemented through democratic processes. </w:t>
      </w:r>
      <w:r w:rsidRPr="00F2457A">
        <w:rPr>
          <w:rStyle w:val="StyleUnderline"/>
          <w:rFonts w:asciiTheme="majorHAnsi" w:hAnsiTheme="majorHAnsi" w:cstheme="majorHAnsi"/>
        </w:rPr>
        <w:t>The number of</w:t>
      </w:r>
      <w:r w:rsidRPr="00F2457A">
        <w:rPr>
          <w:rFonts w:asciiTheme="majorHAnsi" w:hAnsiTheme="majorHAnsi" w:cstheme="majorHAnsi"/>
          <w:sz w:val="12"/>
        </w:rPr>
        <w:t xml:space="preserve"> political </w:t>
      </w:r>
      <w:r w:rsidRPr="00F2457A">
        <w:rPr>
          <w:rStyle w:val="Emphasis"/>
          <w:rFonts w:asciiTheme="majorHAnsi" w:hAnsiTheme="majorHAnsi" w:cstheme="majorHAnsi"/>
        </w:rPr>
        <w:t>parties</w:t>
      </w:r>
      <w:r w:rsidRPr="00F2457A">
        <w:rPr>
          <w:rFonts w:asciiTheme="majorHAnsi" w:hAnsiTheme="majorHAnsi" w:cstheme="majorHAnsi"/>
          <w:sz w:val="12"/>
        </w:rPr>
        <w:t xml:space="preserve">, labour </w:t>
      </w:r>
      <w:r w:rsidRPr="00F2457A">
        <w:rPr>
          <w:rStyle w:val="Emphasis"/>
          <w:rFonts w:asciiTheme="majorHAnsi" w:hAnsiTheme="majorHAnsi" w:cstheme="majorHAnsi"/>
        </w:rPr>
        <w:t>unions</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business associations</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international organisations</w:t>
      </w:r>
      <w:r w:rsidRPr="00F2457A">
        <w:rPr>
          <w:rStyle w:val="StyleUnderline"/>
          <w:rFonts w:asciiTheme="majorHAnsi" w:hAnsiTheme="majorHAnsi" w:cstheme="majorHAnsi"/>
        </w:rPr>
        <w:t xml:space="preserve"> that have so far embraced degrowth is </w:t>
      </w:r>
      <w:r w:rsidRPr="00F2457A">
        <w:rPr>
          <w:rStyle w:val="Emphasis"/>
          <w:rFonts w:asciiTheme="majorHAnsi" w:hAnsiTheme="majorHAnsi" w:cstheme="majorHAnsi"/>
        </w:rPr>
        <w:t>modest to say the least</w:t>
      </w:r>
      <w:r w:rsidRPr="00F2457A">
        <w:rPr>
          <w:rFonts w:asciiTheme="majorHAnsi" w:hAnsiTheme="majorHAnsi" w:cstheme="majorHAnsi"/>
          <w:sz w:val="12"/>
        </w:rPr>
        <w:t xml:space="preserve">. Economic and political </w:t>
      </w:r>
      <w:r w:rsidRPr="00F2457A">
        <w:rPr>
          <w:rStyle w:val="StyleUnderline"/>
          <w:rFonts w:asciiTheme="majorHAnsi" w:hAnsiTheme="majorHAnsi" w:cstheme="majorHAnsi"/>
        </w:rPr>
        <w:t xml:space="preserve">elites, including social democratic parties and most of the trade union movement, are </w:t>
      </w:r>
      <w:r w:rsidRPr="00F2457A">
        <w:rPr>
          <w:rStyle w:val="Emphasis"/>
          <w:rFonts w:asciiTheme="majorHAnsi" w:hAnsiTheme="majorHAnsi" w:cstheme="majorHAnsi"/>
        </w:rPr>
        <w:t>united in the belief</w:t>
      </w:r>
      <w:r w:rsidRPr="00F2457A">
        <w:rPr>
          <w:rStyle w:val="StyleUnderline"/>
          <w:rFonts w:asciiTheme="majorHAnsi" w:hAnsiTheme="majorHAnsi" w:cstheme="majorHAnsi"/>
        </w:rPr>
        <w:t xml:space="preserve"> that economic growth is </w:t>
      </w:r>
      <w:r w:rsidRPr="00F2457A">
        <w:rPr>
          <w:rStyle w:val="Emphasis"/>
          <w:rFonts w:asciiTheme="majorHAnsi" w:hAnsiTheme="majorHAnsi" w:cstheme="majorHAnsi"/>
        </w:rPr>
        <w:t>necessary</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desirable</w:t>
      </w:r>
      <w:r w:rsidRPr="00F2457A">
        <w:rPr>
          <w:rFonts w:asciiTheme="majorHAnsi" w:hAnsiTheme="majorHAnsi" w:cstheme="majorHAnsi"/>
          <w:sz w:val="12"/>
        </w:rPr>
        <w:t xml:space="preserve">. This consensus finds support in the prevailing type of economic theory and underpins the main contenders in the neoliberal project, such as centre-left and nationalist projects. </w:t>
      </w:r>
      <w:r w:rsidRPr="00F2457A">
        <w:rPr>
          <w:rStyle w:val="Emphasis"/>
          <w:rFonts w:asciiTheme="majorHAnsi" w:hAnsiTheme="majorHAnsi" w:cstheme="majorHAnsi"/>
        </w:rPr>
        <w:t>In spite of the world's multidimensional crisis</w:t>
      </w:r>
      <w:r w:rsidRPr="00F2457A">
        <w:rPr>
          <w:rStyle w:val="StyleUnderline"/>
          <w:rFonts w:asciiTheme="majorHAnsi" w:hAnsiTheme="majorHAnsi" w:cstheme="majorHAnsi"/>
        </w:rPr>
        <w:t xml:space="preserve">, a </w:t>
      </w:r>
      <w:r w:rsidRPr="00F2457A">
        <w:rPr>
          <w:rStyle w:val="Emphasis"/>
          <w:rFonts w:asciiTheme="majorHAnsi" w:hAnsiTheme="majorHAnsi" w:cstheme="majorHAnsi"/>
        </w:rPr>
        <w:t>pro-growth discourse</w:t>
      </w:r>
      <w:r w:rsidRPr="00F2457A">
        <w:rPr>
          <w:rFonts w:asciiTheme="majorHAnsi" w:hAnsiTheme="majorHAnsi" w:cstheme="majorHAnsi"/>
          <w:sz w:val="12"/>
        </w:rPr>
        <w:t xml:space="preserve"> in other words </w:t>
      </w:r>
      <w:r w:rsidRPr="00F2457A">
        <w:rPr>
          <w:rStyle w:val="Emphasis"/>
          <w:rFonts w:asciiTheme="majorHAnsi" w:hAnsiTheme="majorHAnsi" w:cstheme="majorHAnsi"/>
        </w:rPr>
        <w:t>continues to be hegemonic</w:t>
      </w:r>
      <w:r w:rsidRPr="00F2457A">
        <w:rPr>
          <w:rStyle w:val="StyleUnderline"/>
          <w:rFonts w:asciiTheme="majorHAnsi" w:hAnsiTheme="majorHAnsi" w:cstheme="majorHAnsi"/>
        </w:rPr>
        <w:t xml:space="preserve">: </w:t>
      </w:r>
      <w:r w:rsidRPr="00F2457A">
        <w:rPr>
          <w:rStyle w:val="StyleUnderline"/>
          <w:rFonts w:asciiTheme="majorHAnsi" w:hAnsiTheme="majorHAnsi" w:cstheme="majorHAnsi"/>
          <w:highlight w:val="cyan"/>
        </w:rPr>
        <w:t>it is</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widely </w:t>
      </w:r>
      <w:r w:rsidRPr="00F2457A">
        <w:rPr>
          <w:rStyle w:val="Emphasis"/>
          <w:rFonts w:asciiTheme="majorHAnsi" w:hAnsiTheme="majorHAnsi" w:cstheme="majorHAnsi"/>
          <w:highlight w:val="cyan"/>
        </w:rPr>
        <w:t>considered</w:t>
      </w:r>
      <w:r w:rsidRPr="00F2457A">
        <w:rPr>
          <w:rStyle w:val="Emphasis"/>
          <w:rFonts w:asciiTheme="majorHAnsi" w:hAnsiTheme="majorHAnsi" w:cstheme="majorHAnsi"/>
        </w:rPr>
        <w:t xml:space="preserve"> a matter of </w:t>
      </w:r>
      <w:r w:rsidRPr="00F2457A">
        <w:rPr>
          <w:rStyle w:val="Emphasis"/>
          <w:rFonts w:asciiTheme="majorHAnsi" w:hAnsiTheme="majorHAnsi" w:cstheme="majorHAnsi"/>
          <w:highlight w:val="cyan"/>
        </w:rPr>
        <w:t>common sense</w:t>
      </w:r>
      <w:r w:rsidRPr="00F2457A">
        <w:rPr>
          <w:rStyle w:val="StyleUnderline"/>
          <w:rFonts w:asciiTheme="majorHAnsi" w:hAnsiTheme="majorHAnsi" w:cstheme="majorHAnsi"/>
          <w:highlight w:val="cyan"/>
        </w:rPr>
        <w:t xml:space="preserve"> that </w:t>
      </w:r>
      <w:r w:rsidRPr="00F2457A">
        <w:rPr>
          <w:rStyle w:val="StyleUnderline"/>
          <w:rFonts w:asciiTheme="majorHAnsi" w:hAnsiTheme="majorHAnsi" w:cstheme="majorHAnsi"/>
        </w:rPr>
        <w:t xml:space="preserve">continued economic </w:t>
      </w:r>
      <w:r w:rsidRPr="00F2457A">
        <w:rPr>
          <w:rStyle w:val="StyleUnderline"/>
          <w:rFonts w:asciiTheme="majorHAnsi" w:hAnsiTheme="majorHAnsi" w:cstheme="majorHAnsi"/>
          <w:highlight w:val="cyan"/>
        </w:rPr>
        <w:t xml:space="preserve">growth is </w:t>
      </w:r>
      <w:r w:rsidRPr="00F2457A">
        <w:rPr>
          <w:rStyle w:val="Emphasis"/>
          <w:rFonts w:asciiTheme="majorHAnsi" w:hAnsiTheme="majorHAnsi" w:cstheme="majorHAnsi"/>
          <w:highlight w:val="cyan"/>
        </w:rPr>
        <w:t>required</w:t>
      </w:r>
      <w:r w:rsidRPr="00F2457A">
        <w:rPr>
          <w:rStyle w:val="StyleUnderline"/>
          <w:rFonts w:asciiTheme="majorHAnsi" w:hAnsiTheme="majorHAnsi" w:cstheme="majorHAnsi"/>
        </w:rPr>
        <w:t xml:space="preserve">. </w:t>
      </w:r>
      <w:r w:rsidRPr="00F2457A">
        <w:rPr>
          <w:rFonts w:asciiTheme="majorHAnsi" w:hAnsiTheme="majorHAnsi" w:cstheme="majorHAnsi"/>
          <w:sz w:val="12"/>
        </w:rPr>
        <w:t xml:space="preserve">It is also noteworthy that </w:t>
      </w:r>
      <w:r w:rsidRPr="00F2457A">
        <w:rPr>
          <w:rStyle w:val="Emphasis"/>
          <w:rFonts w:asciiTheme="majorHAnsi" w:hAnsiTheme="majorHAnsi" w:cstheme="majorHAnsi"/>
        </w:rPr>
        <w:t>economic</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 xml:space="preserve">political </w:t>
      </w:r>
      <w:r w:rsidRPr="00F2457A">
        <w:rPr>
          <w:rStyle w:val="Emphasis"/>
          <w:rFonts w:asciiTheme="majorHAnsi" w:hAnsiTheme="majorHAnsi" w:cstheme="majorHAnsi"/>
          <w:highlight w:val="cyan"/>
        </w:rPr>
        <w:t>elites</w:t>
      </w:r>
      <w:r w:rsidRPr="00F2457A">
        <w:rPr>
          <w:rStyle w:val="StyleUnderline"/>
          <w:rFonts w:asciiTheme="majorHAnsi" w:hAnsiTheme="majorHAnsi" w:cstheme="majorHAnsi"/>
        </w:rPr>
        <w:t xml:space="preserve">, to a </w:t>
      </w:r>
      <w:r w:rsidRPr="00F2457A">
        <w:rPr>
          <w:rStyle w:val="Emphasis"/>
          <w:rFonts w:asciiTheme="majorHAnsi" w:hAnsiTheme="majorHAnsi" w:cstheme="majorHAnsi"/>
        </w:rPr>
        <w:t>large extent</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continue to </w:t>
      </w:r>
      <w:r w:rsidRPr="00F2457A">
        <w:rPr>
          <w:rStyle w:val="Emphasis"/>
          <w:rFonts w:asciiTheme="majorHAnsi" w:hAnsiTheme="majorHAnsi" w:cstheme="majorHAnsi"/>
          <w:highlight w:val="cyan"/>
        </w:rPr>
        <w:t>support</w:t>
      </w:r>
      <w:r w:rsidRPr="00F2457A">
        <w:rPr>
          <w:rStyle w:val="StyleUnderline"/>
          <w:rFonts w:asciiTheme="majorHAnsi" w:hAnsiTheme="majorHAnsi" w:cstheme="majorHAnsi"/>
          <w:highlight w:val="cyan"/>
        </w:rPr>
        <w:t xml:space="preserve"> the neoliberal project,</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even in the face of its evident shortcomings</w:t>
      </w:r>
      <w:r w:rsidRPr="00F2457A">
        <w:rPr>
          <w:rFonts w:asciiTheme="majorHAnsi" w:hAnsiTheme="majorHAnsi" w:cstheme="majorHAnsi"/>
          <w:sz w:val="12"/>
        </w:rPr>
        <w:t xml:space="preserve">. Indeed, </w:t>
      </w:r>
      <w:r w:rsidRPr="00F2457A">
        <w:rPr>
          <w:rStyle w:val="StyleUnderline"/>
          <w:rFonts w:asciiTheme="majorHAnsi" w:hAnsiTheme="majorHAnsi" w:cstheme="majorHAnsi"/>
        </w:rPr>
        <w:t xml:space="preserve">the </w:t>
      </w:r>
      <w:r w:rsidRPr="00F2457A">
        <w:rPr>
          <w:rStyle w:val="Emphasis"/>
          <w:rFonts w:asciiTheme="majorHAnsi" w:hAnsiTheme="majorHAnsi" w:cstheme="majorHAnsi"/>
          <w:highlight w:val="cyan"/>
        </w:rPr>
        <w:t>2008</w:t>
      </w:r>
      <w:r w:rsidRPr="00F2457A">
        <w:rPr>
          <w:rFonts w:asciiTheme="majorHAnsi" w:hAnsiTheme="majorHAnsi" w:cstheme="majorHAnsi"/>
          <w:sz w:val="12"/>
        </w:rPr>
        <w:t xml:space="preserve"> financial </w:t>
      </w:r>
      <w:r w:rsidRPr="00F2457A">
        <w:rPr>
          <w:rStyle w:val="StyleUnderline"/>
          <w:rFonts w:asciiTheme="majorHAnsi" w:hAnsiTheme="majorHAnsi" w:cstheme="majorHAnsi"/>
          <w:highlight w:val="cyan"/>
        </w:rPr>
        <w:t xml:space="preserve">crisis </w:t>
      </w:r>
      <w:r w:rsidRPr="00F2457A">
        <w:rPr>
          <w:rStyle w:val="Emphasis"/>
          <w:rFonts w:asciiTheme="majorHAnsi" w:hAnsiTheme="majorHAnsi" w:cstheme="majorHAnsi"/>
          <w:highlight w:val="cyan"/>
        </w:rPr>
        <w:t xml:space="preserve">did not result in the weakening of </w:t>
      </w:r>
      <w:r w:rsidRPr="00F2457A">
        <w:rPr>
          <w:rStyle w:val="Emphasis"/>
          <w:rFonts w:asciiTheme="majorHAnsi" w:hAnsiTheme="majorHAnsi" w:cstheme="majorHAnsi"/>
        </w:rPr>
        <w:t xml:space="preserve">transnational financial </w:t>
      </w:r>
      <w:r w:rsidRPr="00F2457A">
        <w:rPr>
          <w:rStyle w:val="Emphasis"/>
          <w:rFonts w:asciiTheme="majorHAnsi" w:hAnsiTheme="majorHAnsi" w:cstheme="majorHAnsi"/>
          <w:highlight w:val="cyan"/>
        </w:rPr>
        <w:t>capital</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 xml:space="preserve">that could have paved the way for a paradigm shift. Instead of coming to an end, neoliberal capitalism has arguably entered a </w:t>
      </w:r>
      <w:r w:rsidRPr="00F2457A">
        <w:rPr>
          <w:rStyle w:val="Emphasis"/>
          <w:rFonts w:asciiTheme="majorHAnsi" w:hAnsiTheme="majorHAnsi" w:cstheme="majorHAnsi"/>
        </w:rPr>
        <w:t>more authoritarian phase</w:t>
      </w:r>
      <w:r w:rsidRPr="00F2457A">
        <w:rPr>
          <w:rFonts w:asciiTheme="majorHAnsi" w:hAnsiTheme="majorHAnsi" w:cstheme="majorHAnsi"/>
          <w:sz w:val="12"/>
        </w:rPr>
        <w:t xml:space="preserve"> (Bruff, 2014). The main reason the power of the pre-crisis coalition remains intact is that governments stepped in and saved the dominant fraction by means of massive bailouts. </w:t>
      </w:r>
      <w:r w:rsidRPr="00F2457A">
        <w:rPr>
          <w:rStyle w:val="StyleUnderline"/>
          <w:rFonts w:asciiTheme="majorHAnsi" w:hAnsiTheme="majorHAnsi" w:cstheme="majorHAnsi"/>
        </w:rPr>
        <w:t xml:space="preserve">It is a </w:t>
      </w:r>
      <w:r w:rsidRPr="00F2457A">
        <w:rPr>
          <w:rStyle w:val="Emphasis"/>
          <w:rFonts w:asciiTheme="majorHAnsi" w:hAnsiTheme="majorHAnsi" w:cstheme="majorHAnsi"/>
        </w:rPr>
        <w:t>foregone conclusion</w:t>
      </w:r>
      <w:r w:rsidRPr="00F2457A">
        <w:rPr>
          <w:rStyle w:val="StyleUnderline"/>
          <w:rFonts w:asciiTheme="majorHAnsi" w:hAnsiTheme="majorHAnsi" w:cstheme="majorHAnsi"/>
        </w:rPr>
        <w:t xml:space="preserve"> that</w:t>
      </w:r>
      <w:r w:rsidRPr="00F2457A">
        <w:rPr>
          <w:rFonts w:asciiTheme="majorHAnsi" w:hAnsiTheme="majorHAnsi" w:cstheme="majorHAnsi"/>
          <w:sz w:val="12"/>
        </w:rPr>
        <w:t xml:space="preserve"> this fraction and </w:t>
      </w:r>
      <w:r w:rsidRPr="00F2457A">
        <w:rPr>
          <w:rStyle w:val="StyleUnderline"/>
          <w:rFonts w:asciiTheme="majorHAnsi" w:hAnsiTheme="majorHAnsi" w:cstheme="majorHAnsi"/>
        </w:rPr>
        <w:t xml:space="preserve">the </w:t>
      </w:r>
      <w:r w:rsidRPr="00F2457A">
        <w:rPr>
          <w:rStyle w:val="Emphasis"/>
          <w:rFonts w:asciiTheme="majorHAnsi" w:hAnsiTheme="majorHAnsi" w:cstheme="majorHAnsi"/>
        </w:rPr>
        <w:t>wider coalition</w:t>
      </w:r>
      <w:r w:rsidRPr="00F2457A">
        <w:rPr>
          <w:rStyle w:val="StyleUnderline"/>
          <w:rFonts w:asciiTheme="majorHAnsi" w:hAnsiTheme="majorHAnsi" w:cstheme="majorHAnsi"/>
        </w:rPr>
        <w:t xml:space="preserve"> behind the neoliberal paradigm</w:t>
      </w:r>
      <w:r w:rsidRPr="00F2457A">
        <w:rPr>
          <w:rFonts w:asciiTheme="majorHAnsi" w:hAnsiTheme="majorHAnsi" w:cstheme="majorHAnsi"/>
          <w:sz w:val="12"/>
        </w:rPr>
        <w:t xml:space="preserve"> (transnational industrial capital, the middle classes and segments of organized labour) </w:t>
      </w:r>
      <w:r w:rsidRPr="00F2457A">
        <w:rPr>
          <w:rStyle w:val="StyleUnderline"/>
          <w:rFonts w:asciiTheme="majorHAnsi" w:hAnsiTheme="majorHAnsi" w:cstheme="majorHAnsi"/>
        </w:rPr>
        <w:t xml:space="preserve">will consider the degrowth paradigm </w:t>
      </w:r>
      <w:r w:rsidRPr="00F2457A">
        <w:rPr>
          <w:rStyle w:val="Emphasis"/>
          <w:rFonts w:asciiTheme="majorHAnsi" w:hAnsiTheme="majorHAnsi" w:cstheme="majorHAnsi"/>
        </w:rPr>
        <w:t>unattractive</w:t>
      </w:r>
      <w:r w:rsidRPr="00F2457A">
        <w:rPr>
          <w:rStyle w:val="StyleUnderline"/>
          <w:rFonts w:asciiTheme="majorHAnsi" w:hAnsiTheme="majorHAnsi" w:cstheme="majorHAnsi"/>
        </w:rPr>
        <w:t xml:space="preserve"> and that such social forces will </w:t>
      </w:r>
      <w:r w:rsidRPr="00F2457A">
        <w:rPr>
          <w:rStyle w:val="Emphasis"/>
          <w:rFonts w:asciiTheme="majorHAnsi" w:hAnsiTheme="majorHAnsi" w:cstheme="majorHAnsi"/>
        </w:rPr>
        <w:t>vehemently oppose</w:t>
      </w:r>
      <w:r w:rsidRPr="00F2457A">
        <w:rPr>
          <w:rStyle w:val="StyleUnderline"/>
          <w:rFonts w:asciiTheme="majorHAnsi" w:hAnsiTheme="majorHAnsi" w:cstheme="majorHAnsi"/>
        </w:rPr>
        <w:t xml:space="preserve"> the implementation of degrowth policies</w:t>
      </w:r>
      <w:r w:rsidRPr="00F2457A">
        <w:rPr>
          <w:rFonts w:asciiTheme="majorHAnsi" w:hAnsiTheme="majorHAnsi" w:cstheme="majorHAnsi"/>
          <w:sz w:val="12"/>
        </w:rPr>
        <w:t xml:space="preserve"> (see also Rees, 2014: 97). While degrowth advocates envision a future in which market forces play a less prominent role than they do today, degrowth is not an anti-market project. As such, it can attract support from certain types of market actors. In particular, it is worth noting that social enterprises, such as cooperatives (Restakis, 2010), play a major role in the degrowth vision. Such enterprises are defined by being ‘organisations involved at least to some extent in the market, with a clear social, cultural and/or environmental purpose, rooted in and serving primarily the local community and ideally having a local and/or democratic ownership structure’ (Johanisova et al., 2013: 11). Social enterprises currently exist at the margins of a system, in which the dominant type of business entity is profit-oriented, shareholder-owned corporations. The further dissemination of social enterprises, which is crucial to the transitions to degrowth societies, is – in many cases – blocked or delayed as a result of the centrifugal forces of global competition (Wigger and Buch-Hansen, 2013). Overall, social enterprises thus (still) constitute a social force with modest power. Ougaard (2016: 467) notes that one of the major dividing lines in the contemporary transnational capitalist class is between capitalists who have a material interest in the carbon-based economy and capitalists who have a material interest in decarbonisation. The latter group, for instance, includes manufacturers of equipment for the production of renewable energy (ibid.: 467). As mentioned above, degrowth advocates have singled out renewable energy as one of the sectors that needs to grow in the future. As such, it seems likely that the owners of national and transnational companies operating in this sector would be more positively inclined towards the degrowth project than would capitalists with a stake in the carbon-based economy. Still, the prospect of the “green sector” emerging as a driving force behind degrowth currently appears meagre. Being under the control of transnational capital (Harris, 2010), such companies generally embrace the “green growth” discourse, which ‘is deeply embedded in neoliberal capitalism’ and indeed serves to adjust this form of capitalism ‘to crises arising from contradictions within itself’ (Wanner, 2015: 23). </w:t>
      </w:r>
      <w:r w:rsidRPr="00F2457A">
        <w:rPr>
          <w:rStyle w:val="StyleUnderline"/>
          <w:rFonts w:asciiTheme="majorHAnsi" w:hAnsiTheme="majorHAnsi" w:cstheme="majorHAnsi"/>
        </w:rPr>
        <w:t>In addition to support from</w:t>
      </w:r>
      <w:r w:rsidRPr="00F2457A">
        <w:rPr>
          <w:rFonts w:asciiTheme="majorHAnsi" w:hAnsiTheme="majorHAnsi" w:cstheme="majorHAnsi"/>
          <w:sz w:val="12"/>
        </w:rPr>
        <w:t xml:space="preserve"> the </w:t>
      </w:r>
      <w:r w:rsidRPr="00F2457A">
        <w:rPr>
          <w:rStyle w:val="StyleUnderline"/>
          <w:rFonts w:asciiTheme="majorHAnsi" w:hAnsiTheme="majorHAnsi" w:cstheme="majorHAnsi"/>
        </w:rPr>
        <w:t>social forces</w:t>
      </w:r>
      <w:r w:rsidRPr="00F2457A">
        <w:rPr>
          <w:rFonts w:asciiTheme="majorHAnsi" w:hAnsiTheme="majorHAnsi" w:cstheme="majorHAnsi"/>
          <w:sz w:val="12"/>
        </w:rPr>
        <w:t xml:space="preserve"> engendered by the production process, </w:t>
      </w:r>
      <w:r w:rsidRPr="00F2457A">
        <w:rPr>
          <w:rStyle w:val="StyleUnderline"/>
          <w:rFonts w:asciiTheme="majorHAnsi" w:hAnsiTheme="majorHAnsi" w:cstheme="majorHAnsi"/>
        </w:rPr>
        <w:t xml:space="preserve">a political project ‘also needs the </w:t>
      </w:r>
      <w:r w:rsidRPr="00F2457A">
        <w:rPr>
          <w:rStyle w:val="Emphasis"/>
          <w:rFonts w:asciiTheme="majorHAnsi" w:hAnsiTheme="majorHAnsi" w:cstheme="majorHAnsi"/>
        </w:rPr>
        <w:t>political ability to mobilize majorities</w:t>
      </w:r>
      <w:r w:rsidRPr="00F2457A">
        <w:rPr>
          <w:rFonts w:asciiTheme="majorHAnsi" w:hAnsiTheme="majorHAnsi" w:cstheme="majorHAnsi"/>
          <w:sz w:val="12"/>
        </w:rPr>
        <w:t xml:space="preserve"> in parliamentary democracies, </w:t>
      </w:r>
      <w:r w:rsidRPr="00F2457A">
        <w:rPr>
          <w:rStyle w:val="StyleUnderline"/>
          <w:rFonts w:asciiTheme="majorHAnsi" w:hAnsiTheme="majorHAnsi" w:cstheme="majorHAnsi"/>
        </w:rPr>
        <w:t xml:space="preserve">and a </w:t>
      </w:r>
      <w:r w:rsidRPr="00F2457A">
        <w:rPr>
          <w:rStyle w:val="Emphasis"/>
          <w:rFonts w:asciiTheme="majorHAnsi" w:hAnsiTheme="majorHAnsi" w:cstheme="majorHAnsi"/>
        </w:rPr>
        <w:t>sufficient measure</w:t>
      </w:r>
      <w:r w:rsidRPr="00F2457A">
        <w:rPr>
          <w:rStyle w:val="StyleUnderline"/>
          <w:rFonts w:asciiTheme="majorHAnsi" w:hAnsiTheme="majorHAnsi" w:cstheme="majorHAnsi"/>
        </w:rPr>
        <w:t xml:space="preserve"> of </w:t>
      </w:r>
      <w:r w:rsidRPr="00F2457A">
        <w:rPr>
          <w:rStyle w:val="Emphasis"/>
          <w:rFonts w:asciiTheme="majorHAnsi" w:hAnsiTheme="majorHAnsi" w:cstheme="majorHAnsi"/>
        </w:rPr>
        <w:t>at least passive consent</w:t>
      </w:r>
      <w:r w:rsidRPr="00F2457A">
        <w:rPr>
          <w:rStyle w:val="StyleUnderline"/>
          <w:rFonts w:asciiTheme="majorHAnsi" w:hAnsiTheme="majorHAnsi" w:cstheme="majorHAnsi"/>
        </w:rPr>
        <w:t>’</w:t>
      </w:r>
      <w:r w:rsidRPr="00F2457A">
        <w:rPr>
          <w:rFonts w:asciiTheme="majorHAnsi" w:hAnsiTheme="majorHAnsi" w:cstheme="majorHAnsi"/>
          <w:sz w:val="12"/>
        </w:rPr>
        <w:t xml:space="preserve"> (van Apeldoorn and Overbeek, 2012: 5–6) if it is to become hegemonic. As mentioned, </w:t>
      </w:r>
      <w:r w:rsidRPr="00F2457A">
        <w:rPr>
          <w:rStyle w:val="StyleUnderline"/>
          <w:rFonts w:asciiTheme="majorHAnsi" w:hAnsiTheme="majorHAnsi" w:cstheme="majorHAnsi"/>
          <w:highlight w:val="cyan"/>
        </w:rPr>
        <w:t xml:space="preserve">degrowth </w:t>
      </w:r>
      <w:r w:rsidRPr="00F2457A">
        <w:rPr>
          <w:rStyle w:val="Emphasis"/>
          <w:rFonts w:asciiTheme="majorHAnsi" w:hAnsiTheme="majorHAnsi" w:cstheme="majorHAnsi"/>
        </w:rPr>
        <w:t>enjoys little support</w:t>
      </w:r>
      <w:r w:rsidRPr="00F2457A">
        <w:rPr>
          <w:rStyle w:val="StyleUnderline"/>
          <w:rFonts w:asciiTheme="majorHAnsi" w:hAnsiTheme="majorHAnsi" w:cstheme="majorHAnsi"/>
        </w:rPr>
        <w:t xml:space="preserve"> in parliaments, and certainly the pro-growth discourse is </w:t>
      </w:r>
      <w:r w:rsidRPr="00F2457A">
        <w:rPr>
          <w:rStyle w:val="Emphasis"/>
          <w:rFonts w:asciiTheme="majorHAnsi" w:hAnsiTheme="majorHAnsi" w:cstheme="majorHAnsi"/>
        </w:rPr>
        <w:t>hegemonic among parties</w:t>
      </w:r>
      <w:r w:rsidRPr="00F2457A">
        <w:rPr>
          <w:rStyle w:val="StyleUnderline"/>
          <w:rFonts w:asciiTheme="majorHAnsi" w:hAnsiTheme="majorHAnsi" w:cstheme="majorHAnsi"/>
        </w:rPr>
        <w:t xml:space="preserve"> in government</w:t>
      </w:r>
      <w:r w:rsidRPr="00F2457A">
        <w:rPr>
          <w:rFonts w:asciiTheme="majorHAnsi" w:hAnsiTheme="majorHAnsi" w:cstheme="majorHAnsi"/>
          <w:sz w:val="12"/>
        </w:rPr>
        <w:t xml:space="preserve">.5 </w:t>
      </w:r>
      <w:r w:rsidRPr="00F2457A">
        <w:rPr>
          <w:rStyle w:val="StyleUnderline"/>
          <w:rFonts w:asciiTheme="majorHAnsi" w:hAnsiTheme="majorHAnsi" w:cstheme="majorHAnsi"/>
        </w:rPr>
        <w:t xml:space="preserve">With capital accumulation being the </w:t>
      </w:r>
      <w:r w:rsidRPr="00F2457A">
        <w:rPr>
          <w:rStyle w:val="Emphasis"/>
          <w:rFonts w:asciiTheme="majorHAnsi" w:hAnsiTheme="majorHAnsi" w:cstheme="majorHAnsi"/>
        </w:rPr>
        <w:t>most important driving force</w:t>
      </w:r>
      <w:r w:rsidRPr="00F2457A">
        <w:rPr>
          <w:rStyle w:val="StyleUnderline"/>
          <w:rFonts w:asciiTheme="majorHAnsi" w:hAnsiTheme="majorHAnsi" w:cstheme="majorHAnsi"/>
        </w:rPr>
        <w:t xml:space="preserve"> in capitalist societies, </w:t>
      </w:r>
      <w:r w:rsidRPr="00F2457A">
        <w:rPr>
          <w:rStyle w:val="StyleUnderline"/>
          <w:rFonts w:asciiTheme="majorHAnsi" w:hAnsiTheme="majorHAnsi" w:cstheme="majorHAnsi"/>
          <w:highlight w:val="cyan"/>
        </w:rPr>
        <w:t>political decision-makers are</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generally </w:t>
      </w:r>
      <w:r w:rsidRPr="00F2457A">
        <w:rPr>
          <w:rStyle w:val="Emphasis"/>
          <w:rFonts w:asciiTheme="majorHAnsi" w:hAnsiTheme="majorHAnsi" w:cstheme="majorHAnsi"/>
          <w:highlight w:val="cyan"/>
        </w:rPr>
        <w:t>eager</w:t>
      </w:r>
      <w:r w:rsidRPr="00F2457A">
        <w:rPr>
          <w:rStyle w:val="StyleUnderline"/>
          <w:rFonts w:asciiTheme="majorHAnsi" w:hAnsiTheme="majorHAnsi" w:cstheme="majorHAnsi"/>
          <w:highlight w:val="cyan"/>
        </w:rPr>
        <w:t xml:space="preserve"> to create conditions </w:t>
      </w:r>
      <w:r w:rsidRPr="00F2457A">
        <w:rPr>
          <w:rStyle w:val="Emphasis"/>
          <w:rFonts w:asciiTheme="majorHAnsi" w:hAnsiTheme="majorHAnsi" w:cstheme="majorHAnsi"/>
          <w:highlight w:val="cyan"/>
        </w:rPr>
        <w:t>conducive to production</w:t>
      </w:r>
      <w:r w:rsidRPr="00F2457A">
        <w:rPr>
          <w:rStyle w:val="StyleUnderline"/>
          <w:rFonts w:asciiTheme="majorHAnsi" w:hAnsiTheme="majorHAnsi" w:cstheme="majorHAnsi"/>
        </w:rPr>
        <w:t xml:space="preserve"> and the </w:t>
      </w:r>
      <w:r w:rsidRPr="00F2457A">
        <w:rPr>
          <w:rStyle w:val="Emphasis"/>
          <w:rFonts w:asciiTheme="majorHAnsi" w:hAnsiTheme="majorHAnsi" w:cstheme="majorHAnsi"/>
        </w:rPr>
        <w:t>accumulation of capital</w:t>
      </w:r>
      <w:r w:rsidRPr="00F2457A">
        <w:rPr>
          <w:rFonts w:asciiTheme="majorHAnsi" w:hAnsiTheme="majorHAnsi" w:cstheme="majorHAnsi"/>
          <w:sz w:val="12"/>
        </w:rPr>
        <w:t xml:space="preserve"> (Lindblom, 1977: 172). </w:t>
      </w:r>
      <w:r w:rsidRPr="00F2457A">
        <w:rPr>
          <w:rStyle w:val="StyleUnderline"/>
          <w:rFonts w:asciiTheme="majorHAnsi" w:hAnsiTheme="majorHAnsi" w:cstheme="majorHAnsi"/>
        </w:rPr>
        <w:t>Capitalist states and international organisations are thus “</w:t>
      </w:r>
      <w:r w:rsidRPr="00F2457A">
        <w:rPr>
          <w:rStyle w:val="Emphasis"/>
          <w:rFonts w:asciiTheme="majorHAnsi" w:hAnsiTheme="majorHAnsi" w:cstheme="majorHAnsi"/>
        </w:rPr>
        <w:t>programmed</w:t>
      </w:r>
      <w:r w:rsidRPr="00F2457A">
        <w:rPr>
          <w:rStyle w:val="StyleUnderline"/>
          <w:rFonts w:asciiTheme="majorHAnsi" w:hAnsiTheme="majorHAnsi" w:cstheme="majorHAnsi"/>
        </w:rPr>
        <w:t>” to facilitate capital accumulation, and</w:t>
      </w:r>
      <w:r w:rsidRPr="00F2457A">
        <w:rPr>
          <w:rFonts w:asciiTheme="majorHAnsi" w:hAnsiTheme="majorHAnsi" w:cstheme="majorHAnsi"/>
          <w:sz w:val="12"/>
        </w:rPr>
        <w:t xml:space="preserve"> do as such </w:t>
      </w:r>
      <w:r w:rsidRPr="00F2457A">
        <w:rPr>
          <w:rStyle w:val="StyleUnderline"/>
          <w:rFonts w:asciiTheme="majorHAnsi" w:hAnsiTheme="majorHAnsi" w:cstheme="majorHAnsi"/>
        </w:rPr>
        <w:t xml:space="preserve">constitute a </w:t>
      </w:r>
      <w:r w:rsidRPr="00F2457A">
        <w:rPr>
          <w:rStyle w:val="Emphasis"/>
          <w:rFonts w:asciiTheme="majorHAnsi" w:hAnsiTheme="majorHAnsi" w:cstheme="majorHAnsi"/>
        </w:rPr>
        <w:t>strategically selective terrain</w:t>
      </w:r>
      <w:r w:rsidRPr="00F2457A">
        <w:rPr>
          <w:rStyle w:val="StyleUnderline"/>
          <w:rFonts w:asciiTheme="majorHAnsi" w:hAnsiTheme="majorHAnsi" w:cstheme="majorHAnsi"/>
        </w:rPr>
        <w:t xml:space="preserve"> that </w:t>
      </w:r>
      <w:r w:rsidRPr="00F2457A">
        <w:rPr>
          <w:rStyle w:val="Emphasis"/>
          <w:rFonts w:asciiTheme="majorHAnsi" w:hAnsiTheme="majorHAnsi" w:cstheme="majorHAnsi"/>
        </w:rPr>
        <w:t>works to the disadvantage</w:t>
      </w:r>
      <w:r w:rsidRPr="00F2457A">
        <w:rPr>
          <w:rStyle w:val="StyleUnderline"/>
          <w:rFonts w:asciiTheme="majorHAnsi" w:hAnsiTheme="majorHAnsi" w:cstheme="majorHAnsi"/>
        </w:rPr>
        <w:t xml:space="preserve"> of the </w:t>
      </w:r>
      <w:r w:rsidRPr="00F2457A">
        <w:rPr>
          <w:rStyle w:val="StyleUnderline"/>
          <w:rFonts w:asciiTheme="majorHAnsi" w:hAnsiTheme="majorHAnsi" w:cstheme="majorHAnsi"/>
        </w:rPr>
        <w:lastRenderedPageBreak/>
        <w:t>degrowth project. The main advocates</w:t>
      </w:r>
      <w:r w:rsidRPr="00F2457A">
        <w:rPr>
          <w:rFonts w:asciiTheme="majorHAnsi" w:hAnsiTheme="majorHAnsi" w:cstheme="majorHAnsi"/>
          <w:sz w:val="12"/>
        </w:rPr>
        <w:t xml:space="preserve"> of the degrowth project </w:t>
      </w:r>
      <w:r w:rsidRPr="00F2457A">
        <w:rPr>
          <w:rStyle w:val="StyleUnderline"/>
          <w:rFonts w:asciiTheme="majorHAnsi" w:hAnsiTheme="majorHAnsi" w:cstheme="majorHAnsi"/>
        </w:rPr>
        <w:t xml:space="preserve">are </w:t>
      </w:r>
      <w:r w:rsidRPr="00F2457A">
        <w:rPr>
          <w:rStyle w:val="Emphasis"/>
          <w:rFonts w:asciiTheme="majorHAnsi" w:hAnsiTheme="majorHAnsi" w:cstheme="majorHAnsi"/>
        </w:rPr>
        <w:t>grassroots</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small fractions</w:t>
      </w:r>
      <w:r w:rsidRPr="00F2457A">
        <w:rPr>
          <w:rStyle w:val="StyleUnderline"/>
          <w:rFonts w:asciiTheme="majorHAnsi" w:hAnsiTheme="majorHAnsi" w:cstheme="majorHAnsi"/>
        </w:rPr>
        <w:t xml:space="preserve"> of </w:t>
      </w:r>
      <w:r w:rsidRPr="00F2457A">
        <w:rPr>
          <w:rStyle w:val="Emphasis"/>
          <w:rFonts w:asciiTheme="majorHAnsi" w:hAnsiTheme="majorHAnsi" w:cstheme="majorHAnsi"/>
        </w:rPr>
        <w:t>left-wing parties</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labour unions</w:t>
      </w:r>
      <w:r w:rsidRPr="00F2457A">
        <w:rPr>
          <w:rStyle w:val="StyleUnderline"/>
          <w:rFonts w:asciiTheme="majorHAnsi" w:hAnsiTheme="majorHAnsi" w:cstheme="majorHAnsi"/>
        </w:rPr>
        <w:t xml:space="preserve"> as well as </w:t>
      </w:r>
      <w:r w:rsidRPr="00F2457A">
        <w:rPr>
          <w:rStyle w:val="Emphasis"/>
          <w:rFonts w:asciiTheme="majorHAnsi" w:hAnsiTheme="majorHAnsi" w:cstheme="majorHAnsi"/>
        </w:rPr>
        <w:t>academics</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other citizens</w:t>
      </w:r>
      <w:r w:rsidRPr="00F2457A">
        <w:rPr>
          <w:rFonts w:asciiTheme="majorHAnsi" w:hAnsiTheme="majorHAnsi" w:cstheme="majorHAnsi"/>
          <w:sz w:val="12"/>
        </w:rPr>
        <w:t xml:space="preserve"> who are concerned about social injustice and the environmentally unsustainable nature of societies in the rich parts of the world. The project is thus ideationally driven in the sense that </w:t>
      </w:r>
      <w:r w:rsidRPr="00F2457A">
        <w:rPr>
          <w:rStyle w:val="StyleUnderline"/>
          <w:rFonts w:asciiTheme="majorHAnsi" w:hAnsiTheme="majorHAnsi" w:cstheme="majorHAnsi"/>
        </w:rPr>
        <w:t>support for it is not so much rooted in the material circumstances or short-term self-interests</w:t>
      </w:r>
      <w:r w:rsidRPr="00F2457A">
        <w:rPr>
          <w:rFonts w:asciiTheme="majorHAnsi" w:hAnsiTheme="majorHAnsi" w:cstheme="majorHAnsi"/>
          <w:sz w:val="12"/>
        </w:rPr>
        <w:t xml:space="preserve"> of specific groups or classes </w:t>
      </w:r>
      <w:r w:rsidRPr="00F2457A">
        <w:rPr>
          <w:rStyle w:val="StyleUnderline"/>
          <w:rFonts w:asciiTheme="majorHAnsi" w:hAnsiTheme="majorHAnsi" w:cstheme="majorHAnsi"/>
        </w:rPr>
        <w:t>as it is rooted in the conviction that degrowth is necessary</w:t>
      </w:r>
      <w:r w:rsidRPr="00F2457A">
        <w:rPr>
          <w:rFonts w:asciiTheme="majorHAnsi" w:hAnsiTheme="majorHAnsi" w:cstheme="majorHAnsi"/>
          <w:sz w:val="12"/>
        </w:rPr>
        <w:t xml:space="preserve"> if current and future generations across the globe are to be able to lead a good life. </w:t>
      </w:r>
      <w:r w:rsidRPr="00F2457A">
        <w:rPr>
          <w:rStyle w:val="StyleUnderline"/>
          <w:rFonts w:asciiTheme="majorHAnsi" w:hAnsiTheme="majorHAnsi" w:cstheme="majorHAnsi"/>
        </w:rPr>
        <w:t xml:space="preserve">While there is no shortage of enthusiasts and creative ideas in the degrowth movement, it has </w:t>
      </w:r>
      <w:r w:rsidRPr="00F2457A">
        <w:rPr>
          <w:rStyle w:val="Emphasis"/>
          <w:rFonts w:asciiTheme="majorHAnsi" w:hAnsiTheme="majorHAnsi" w:cstheme="majorHAnsi"/>
        </w:rPr>
        <w:t>only modest resources compared to other political projects</w:t>
      </w:r>
      <w:r w:rsidRPr="00F2457A">
        <w:rPr>
          <w:rFonts w:asciiTheme="majorHAnsi" w:hAnsiTheme="majorHAnsi" w:cstheme="majorHAnsi"/>
          <w:sz w:val="12"/>
        </w:rPr>
        <w:t xml:space="preserve">. To put it bluntly, </w:t>
      </w:r>
      <w:r w:rsidRPr="00F2457A">
        <w:rPr>
          <w:rStyle w:val="StyleUnderline"/>
          <w:rFonts w:asciiTheme="majorHAnsi" w:hAnsiTheme="majorHAnsi" w:cstheme="majorHAnsi"/>
        </w:rPr>
        <w:t xml:space="preserve">the </w:t>
      </w:r>
      <w:r w:rsidRPr="00F2457A">
        <w:rPr>
          <w:rStyle w:val="StyleUnderline"/>
          <w:rFonts w:asciiTheme="majorHAnsi" w:hAnsiTheme="majorHAnsi" w:cstheme="majorHAnsi"/>
          <w:highlight w:val="cyan"/>
        </w:rPr>
        <w:t xml:space="preserve">advocates of degrowth </w:t>
      </w:r>
      <w:r w:rsidRPr="00F2457A">
        <w:rPr>
          <w:rStyle w:val="Emphasis"/>
          <w:rFonts w:asciiTheme="majorHAnsi" w:hAnsiTheme="majorHAnsi" w:cstheme="majorHAnsi"/>
          <w:highlight w:val="cyan"/>
        </w:rPr>
        <w:t>do not possess instruments</w:t>
      </w:r>
      <w:r w:rsidRPr="00F2457A">
        <w:rPr>
          <w:rStyle w:val="StyleUnderline"/>
          <w:rFonts w:asciiTheme="majorHAnsi" w:hAnsiTheme="majorHAnsi" w:cstheme="majorHAnsi"/>
          <w:highlight w:val="cyan"/>
        </w:rPr>
        <w:t xml:space="preserve"> that</w:t>
      </w:r>
      <w:r w:rsidRPr="00F2457A">
        <w:rPr>
          <w:rStyle w:val="StyleUnderline"/>
          <w:rFonts w:asciiTheme="majorHAnsi" w:hAnsiTheme="majorHAnsi" w:cstheme="majorHAnsi"/>
        </w:rPr>
        <w:t xml:space="preserve"> enable them to </w:t>
      </w:r>
      <w:r w:rsidRPr="00F2457A">
        <w:rPr>
          <w:rStyle w:val="Emphasis"/>
          <w:rFonts w:asciiTheme="majorHAnsi" w:hAnsiTheme="majorHAnsi" w:cstheme="majorHAnsi"/>
          <w:highlight w:val="cyan"/>
        </w:rPr>
        <w:t>force</w:t>
      </w:r>
      <w:r w:rsidRPr="00F2457A">
        <w:rPr>
          <w:rStyle w:val="Emphasis"/>
          <w:rFonts w:asciiTheme="majorHAnsi" w:hAnsiTheme="majorHAnsi" w:cstheme="majorHAnsi"/>
        </w:rPr>
        <w:t xml:space="preserve"> political </w:t>
      </w:r>
      <w:r w:rsidRPr="00F2457A">
        <w:rPr>
          <w:rStyle w:val="Emphasis"/>
          <w:rFonts w:asciiTheme="majorHAnsi" w:hAnsiTheme="majorHAnsi" w:cstheme="majorHAnsi"/>
          <w:highlight w:val="cyan"/>
        </w:rPr>
        <w:t>decision-makers</w:t>
      </w:r>
      <w:r w:rsidRPr="00F2457A">
        <w:rPr>
          <w:rStyle w:val="StyleUnderline"/>
          <w:rFonts w:asciiTheme="majorHAnsi" w:hAnsiTheme="majorHAnsi" w:cstheme="majorHAnsi"/>
          <w:highlight w:val="cyan"/>
        </w:rPr>
        <w:t xml:space="preserve"> to </w:t>
      </w:r>
      <w:r w:rsidRPr="00F2457A">
        <w:rPr>
          <w:rStyle w:val="Emphasis"/>
          <w:rFonts w:asciiTheme="majorHAnsi" w:hAnsiTheme="majorHAnsi" w:cstheme="majorHAnsi"/>
          <w:highlight w:val="cyan"/>
        </w:rPr>
        <w:t xml:space="preserve">listen </w:t>
      </w:r>
      <w:r w:rsidRPr="00F2457A">
        <w:rPr>
          <w:rStyle w:val="Emphasis"/>
          <w:rFonts w:asciiTheme="majorHAnsi" w:hAnsiTheme="majorHAnsi" w:cstheme="majorHAnsi"/>
        </w:rPr>
        <w:t>to</w:t>
      </w:r>
      <w:r w:rsidRPr="00F2457A">
        <w:rPr>
          <w:rStyle w:val="StyleUnderline"/>
          <w:rFonts w:asciiTheme="majorHAnsi" w:hAnsiTheme="majorHAnsi" w:cstheme="majorHAnsi"/>
        </w:rPr>
        <w:t xml:space="preserve"> – let alone </w:t>
      </w:r>
      <w:r w:rsidRPr="00F2457A">
        <w:rPr>
          <w:rStyle w:val="Emphasis"/>
          <w:rFonts w:asciiTheme="majorHAnsi" w:hAnsiTheme="majorHAnsi" w:cstheme="majorHAnsi"/>
        </w:rPr>
        <w:t>comply with</w:t>
      </w:r>
      <w:r w:rsidRPr="00F2457A">
        <w:rPr>
          <w:rStyle w:val="StyleUnderline"/>
          <w:rFonts w:asciiTheme="majorHAnsi" w:hAnsiTheme="majorHAnsi" w:cstheme="majorHAnsi"/>
        </w:rPr>
        <w:t xml:space="preserve"> – their views</w:t>
      </w:r>
      <w:r w:rsidRPr="00F2457A">
        <w:rPr>
          <w:rFonts w:asciiTheme="majorHAnsi" w:hAnsiTheme="majorHAnsi" w:cstheme="majorHAnsi"/>
          <w:sz w:val="12"/>
        </w:rPr>
        <w:t xml:space="preserve">. As such, </w:t>
      </w:r>
      <w:r w:rsidRPr="00F2457A">
        <w:rPr>
          <w:rStyle w:val="StyleUnderline"/>
          <w:rFonts w:asciiTheme="majorHAnsi" w:hAnsiTheme="majorHAnsi" w:cstheme="majorHAnsi"/>
        </w:rPr>
        <w:t xml:space="preserve">they are in a </w:t>
      </w:r>
      <w:r w:rsidRPr="00F2457A">
        <w:rPr>
          <w:rStyle w:val="Emphasis"/>
          <w:rFonts w:asciiTheme="majorHAnsi" w:hAnsiTheme="majorHAnsi" w:cstheme="majorHAnsi"/>
        </w:rPr>
        <w:t>weaker position than the labour union movement</w:t>
      </w:r>
      <w:r w:rsidRPr="00F2457A">
        <w:rPr>
          <w:rStyle w:val="StyleUnderline"/>
          <w:rFonts w:asciiTheme="majorHAnsi" w:hAnsiTheme="majorHAnsi" w:cstheme="majorHAnsi"/>
        </w:rPr>
        <w:t xml:space="preserve"> was in its heyday, and they are in a </w:t>
      </w:r>
      <w:r w:rsidRPr="00F2457A">
        <w:rPr>
          <w:rStyle w:val="Emphasis"/>
          <w:rFonts w:asciiTheme="majorHAnsi" w:hAnsiTheme="majorHAnsi" w:cstheme="majorHAnsi"/>
        </w:rPr>
        <w:t>far weaker position than the owners</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managers of large corporations</w:t>
      </w:r>
      <w:r w:rsidRPr="00F2457A">
        <w:rPr>
          <w:rStyle w:val="StyleUnderline"/>
          <w:rFonts w:asciiTheme="majorHAnsi" w:hAnsiTheme="majorHAnsi" w:cstheme="majorHAnsi"/>
        </w:rPr>
        <w:t xml:space="preserve"> are today</w:t>
      </w:r>
      <w:r w:rsidRPr="00F2457A">
        <w:rPr>
          <w:rFonts w:asciiTheme="majorHAnsi" w:hAnsiTheme="majorHAnsi" w:cstheme="majorHAnsi"/>
          <w:sz w:val="12"/>
        </w:rPr>
        <w:t xml:space="preserve"> (on the structural power of transnational corporations, see Gill and Law, 1989).</w:t>
      </w:r>
    </w:p>
    <w:p w14:paraId="03F61751" w14:textId="77777777" w:rsidR="00F02328" w:rsidRPr="00F2457A" w:rsidRDefault="00F02328" w:rsidP="00F02328">
      <w:pPr>
        <w:rPr>
          <w:rStyle w:val="StyleUnderline"/>
          <w:rFonts w:asciiTheme="majorHAnsi" w:hAnsiTheme="majorHAnsi" w:cstheme="majorHAnsi"/>
        </w:rPr>
      </w:pPr>
      <w:r w:rsidRPr="00F2457A">
        <w:rPr>
          <w:rStyle w:val="StyleUnderline"/>
          <w:rFonts w:asciiTheme="majorHAnsi" w:hAnsiTheme="majorHAnsi" w:cstheme="majorHAnsi"/>
        </w:rPr>
        <w:t>6. Consent</w:t>
      </w:r>
    </w:p>
    <w:p w14:paraId="12E927A4" w14:textId="77777777" w:rsidR="00F02328" w:rsidRPr="00884B47" w:rsidRDefault="00F02328" w:rsidP="00F02328">
      <w:pPr>
        <w:rPr>
          <w:rFonts w:asciiTheme="majorHAnsi" w:hAnsiTheme="majorHAnsi" w:cstheme="majorHAnsi"/>
          <w:sz w:val="12"/>
        </w:rPr>
      </w:pPr>
      <w:r w:rsidRPr="00F2457A">
        <w:rPr>
          <w:rFonts w:asciiTheme="majorHAnsi" w:hAnsiTheme="majorHAnsi" w:cstheme="majorHAnsi"/>
          <w:sz w:val="12"/>
        </w:rPr>
        <w:t xml:space="preserve">It is also safe to say that </w:t>
      </w:r>
      <w:r w:rsidRPr="00F2457A">
        <w:rPr>
          <w:rStyle w:val="StyleUnderline"/>
          <w:rFonts w:asciiTheme="majorHAnsi" w:hAnsiTheme="majorHAnsi" w:cstheme="majorHAnsi"/>
        </w:rPr>
        <w:t xml:space="preserve">degrowth </w:t>
      </w:r>
      <w:r w:rsidRPr="00F2457A">
        <w:rPr>
          <w:rStyle w:val="Emphasis"/>
          <w:rFonts w:asciiTheme="majorHAnsi" w:hAnsiTheme="majorHAnsi" w:cstheme="majorHAnsi"/>
        </w:rPr>
        <w:t>enjoys no “passive consent”</w:t>
      </w:r>
      <w:r w:rsidRPr="00F2457A">
        <w:rPr>
          <w:rStyle w:val="StyleUnderline"/>
          <w:rFonts w:asciiTheme="majorHAnsi" w:hAnsiTheme="majorHAnsi" w:cstheme="majorHAnsi"/>
        </w:rPr>
        <w:t xml:space="preserve"> from the </w:t>
      </w:r>
      <w:r w:rsidRPr="00F2457A">
        <w:rPr>
          <w:rStyle w:val="Emphasis"/>
          <w:rFonts w:asciiTheme="majorHAnsi" w:hAnsiTheme="majorHAnsi" w:cstheme="majorHAnsi"/>
        </w:rPr>
        <w:t>majority of the population</w:t>
      </w:r>
      <w:r w:rsidRPr="00F2457A">
        <w:rPr>
          <w:rFonts w:asciiTheme="majorHAnsi" w:hAnsiTheme="majorHAnsi" w:cstheme="majorHAnsi"/>
          <w:sz w:val="12"/>
        </w:rPr>
        <w:t xml:space="preserve">. For the time being, </w:t>
      </w:r>
      <w:r w:rsidRPr="00F2457A">
        <w:rPr>
          <w:rStyle w:val="StyleUnderline"/>
          <w:rFonts w:asciiTheme="majorHAnsi" w:hAnsiTheme="majorHAnsi" w:cstheme="majorHAnsi"/>
        </w:rPr>
        <w:t xml:space="preserve">degrowth </w:t>
      </w:r>
      <w:r w:rsidRPr="00F2457A">
        <w:rPr>
          <w:rStyle w:val="Emphasis"/>
          <w:rFonts w:asciiTheme="majorHAnsi" w:hAnsiTheme="majorHAnsi" w:cstheme="majorHAnsi"/>
        </w:rPr>
        <w:t>remains unknown to most people</w:t>
      </w:r>
      <w:r w:rsidRPr="00F2457A">
        <w:rPr>
          <w:rStyle w:val="StyleUnderline"/>
          <w:rFonts w:asciiTheme="majorHAnsi" w:hAnsiTheme="majorHAnsi" w:cstheme="majorHAnsi"/>
        </w:rPr>
        <w:t xml:space="preserve">. Yet, if it were to become generally known, most people </w:t>
      </w:r>
      <w:r w:rsidRPr="00F2457A">
        <w:rPr>
          <w:rStyle w:val="Emphasis"/>
          <w:rFonts w:asciiTheme="majorHAnsi" w:hAnsiTheme="majorHAnsi" w:cstheme="majorHAnsi"/>
        </w:rPr>
        <w:t>would probably not find the vision of a smaller economic system appealing</w:t>
      </w:r>
      <w:r w:rsidRPr="00F2457A">
        <w:rPr>
          <w:rStyle w:val="StyleUnderline"/>
          <w:rFonts w:asciiTheme="majorHAnsi" w:hAnsiTheme="majorHAnsi" w:cstheme="majorHAnsi"/>
        </w:rPr>
        <w:t>.</w:t>
      </w:r>
      <w:r w:rsidRPr="00F2457A">
        <w:rPr>
          <w:rFonts w:asciiTheme="majorHAnsi" w:hAnsiTheme="majorHAnsi" w:cstheme="majorHAnsi"/>
          <w:sz w:val="12"/>
        </w:rPr>
        <w:t xml:space="preserve"> This is not just a matter of degrowth being ‘a missile word that backfires’ because it triggers negative feelings in people when they first hear it (Drews and Antal, 2016). It is also a matter of the actual content of the degrowth project. Two issues in particular should be mentioned in this context. First, </w:t>
      </w:r>
      <w:r w:rsidRPr="00F2457A">
        <w:rPr>
          <w:rStyle w:val="StyleUnderline"/>
          <w:rFonts w:asciiTheme="majorHAnsi" w:hAnsiTheme="majorHAnsi" w:cstheme="majorHAnsi"/>
        </w:rPr>
        <w:t xml:space="preserve">for many, the anti-capitalist sentiments embodied in the degrowth project will </w:t>
      </w:r>
      <w:r w:rsidRPr="00F2457A">
        <w:rPr>
          <w:rStyle w:val="Emphasis"/>
          <w:rFonts w:asciiTheme="majorHAnsi" w:hAnsiTheme="majorHAnsi" w:cstheme="majorHAnsi"/>
        </w:rPr>
        <w:t>inevitably be a difficult pill to swallow</w:t>
      </w:r>
      <w:r w:rsidRPr="00F2457A">
        <w:rPr>
          <w:rFonts w:asciiTheme="majorHAnsi" w:hAnsiTheme="majorHAnsi" w:cstheme="majorHAnsi"/>
          <w:sz w:val="12"/>
        </w:rPr>
        <w:t xml:space="preserve">. Today, </w:t>
      </w:r>
      <w:r w:rsidRPr="00F2457A">
        <w:rPr>
          <w:rStyle w:val="StyleUnderline"/>
          <w:rFonts w:asciiTheme="majorHAnsi" w:hAnsiTheme="majorHAnsi" w:cstheme="majorHAnsi"/>
        </w:rPr>
        <w:t xml:space="preserve">the vast majority of </w:t>
      </w:r>
      <w:r w:rsidRPr="00F2457A">
        <w:rPr>
          <w:rStyle w:val="StyleUnderline"/>
          <w:rFonts w:asciiTheme="majorHAnsi" w:hAnsiTheme="majorHAnsi" w:cstheme="majorHAnsi"/>
          <w:highlight w:val="cyan"/>
        </w:rPr>
        <w:t xml:space="preserve">people </w:t>
      </w:r>
      <w:r w:rsidRPr="00F2457A">
        <w:rPr>
          <w:rStyle w:val="Emphasis"/>
          <w:rFonts w:asciiTheme="majorHAnsi" w:hAnsiTheme="majorHAnsi" w:cstheme="majorHAnsi"/>
          <w:highlight w:val="cyan"/>
        </w:rPr>
        <w:t xml:space="preserve">find </w:t>
      </w:r>
      <w:r w:rsidRPr="00F2457A">
        <w:rPr>
          <w:rStyle w:val="Emphasis"/>
          <w:rFonts w:asciiTheme="majorHAnsi" w:hAnsiTheme="majorHAnsi" w:cstheme="majorHAnsi"/>
        </w:rPr>
        <w:t xml:space="preserve">it </w:t>
      </w:r>
      <w:r w:rsidRPr="00F2457A">
        <w:rPr>
          <w:rStyle w:val="Emphasis"/>
          <w:rFonts w:asciiTheme="majorHAnsi" w:hAnsiTheme="majorHAnsi" w:cstheme="majorHAnsi"/>
          <w:highlight w:val="cyan"/>
        </w:rPr>
        <w:t>almost impossible</w:t>
      </w:r>
      <w:r w:rsidRPr="00F2457A">
        <w:rPr>
          <w:rStyle w:val="StyleUnderline"/>
          <w:rFonts w:asciiTheme="majorHAnsi" w:hAnsiTheme="majorHAnsi" w:cstheme="majorHAnsi"/>
          <w:highlight w:val="cyan"/>
        </w:rPr>
        <w:t xml:space="preserve"> </w:t>
      </w:r>
      <w:r w:rsidRPr="00F2457A">
        <w:rPr>
          <w:rStyle w:val="StyleUnderline"/>
          <w:rFonts w:asciiTheme="majorHAnsi" w:hAnsiTheme="majorHAnsi" w:cstheme="majorHAnsi"/>
        </w:rPr>
        <w:t xml:space="preserve">to conceive of a world </w:t>
      </w:r>
      <w:r w:rsidRPr="00F2457A">
        <w:rPr>
          <w:rStyle w:val="StyleUnderline"/>
          <w:rFonts w:asciiTheme="majorHAnsi" w:hAnsiTheme="majorHAnsi" w:cstheme="majorHAnsi"/>
          <w:highlight w:val="cyan"/>
        </w:rPr>
        <w:t>without capitalism. There is</w:t>
      </w:r>
      <w:r w:rsidRPr="00F2457A">
        <w:rPr>
          <w:rStyle w:val="StyleUnderline"/>
          <w:rFonts w:asciiTheme="majorHAnsi" w:hAnsiTheme="majorHAnsi" w:cstheme="majorHAnsi"/>
        </w:rPr>
        <w:t xml:space="preserve"> a ‘</w:t>
      </w:r>
      <w:r w:rsidRPr="00F2457A">
        <w:rPr>
          <w:rStyle w:val="Emphasis"/>
          <w:rFonts w:asciiTheme="majorHAnsi" w:hAnsiTheme="majorHAnsi" w:cstheme="majorHAnsi"/>
        </w:rPr>
        <w:t xml:space="preserve">widespread </w:t>
      </w:r>
      <w:r w:rsidRPr="00F2457A">
        <w:rPr>
          <w:rStyle w:val="Emphasis"/>
          <w:rFonts w:asciiTheme="majorHAnsi" w:hAnsiTheme="majorHAnsi" w:cstheme="majorHAnsi"/>
          <w:highlight w:val="cyan"/>
        </w:rPr>
        <w:t>sense</w:t>
      </w:r>
      <w:r w:rsidRPr="00F2457A">
        <w:rPr>
          <w:rStyle w:val="StyleUnderline"/>
          <w:rFonts w:asciiTheme="majorHAnsi" w:hAnsiTheme="majorHAnsi" w:cstheme="majorHAnsi"/>
          <w:highlight w:val="cyan"/>
        </w:rPr>
        <w:t xml:space="preserve"> that</w:t>
      </w:r>
      <w:r w:rsidRPr="00F2457A">
        <w:rPr>
          <w:rStyle w:val="StyleUnderline"/>
          <w:rFonts w:asciiTheme="majorHAnsi" w:hAnsiTheme="majorHAnsi" w:cstheme="majorHAnsi"/>
        </w:rPr>
        <w:t xml:space="preserve"> not only is </w:t>
      </w:r>
      <w:r w:rsidRPr="00F2457A">
        <w:rPr>
          <w:rStyle w:val="StyleUnderline"/>
          <w:rFonts w:asciiTheme="majorHAnsi" w:hAnsiTheme="majorHAnsi" w:cstheme="majorHAnsi"/>
          <w:highlight w:val="cyan"/>
        </w:rPr>
        <w:t>capitalism the</w:t>
      </w:r>
      <w:r w:rsidRPr="00F2457A">
        <w:rPr>
          <w:rStyle w:val="StyleUnderline"/>
          <w:rFonts w:asciiTheme="majorHAnsi" w:hAnsiTheme="majorHAnsi" w:cstheme="majorHAnsi"/>
        </w:rPr>
        <w:t xml:space="preserve"> </w:t>
      </w:r>
      <w:r w:rsidRPr="00F2457A">
        <w:rPr>
          <w:rStyle w:val="Emphasis"/>
          <w:rFonts w:asciiTheme="majorHAnsi" w:hAnsiTheme="majorHAnsi" w:cstheme="majorHAnsi"/>
          <w:highlight w:val="cyan"/>
        </w:rPr>
        <w:t>only viable</w:t>
      </w:r>
      <w:r w:rsidRPr="00F2457A">
        <w:rPr>
          <w:rStyle w:val="Emphasis"/>
          <w:rFonts w:asciiTheme="majorHAnsi" w:hAnsiTheme="majorHAnsi" w:cstheme="majorHAnsi"/>
        </w:rPr>
        <w:t xml:space="preserve"> political</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 xml:space="preserve">economic </w:t>
      </w:r>
      <w:r w:rsidRPr="00F2457A">
        <w:rPr>
          <w:rStyle w:val="Emphasis"/>
          <w:rFonts w:asciiTheme="majorHAnsi" w:hAnsiTheme="majorHAnsi" w:cstheme="majorHAnsi"/>
          <w:highlight w:val="cyan"/>
        </w:rPr>
        <w:t>system</w:t>
      </w:r>
      <w:r w:rsidRPr="00F2457A">
        <w:rPr>
          <w:rStyle w:val="StyleUnderline"/>
          <w:rFonts w:asciiTheme="majorHAnsi" w:hAnsiTheme="majorHAnsi" w:cstheme="majorHAnsi"/>
        </w:rPr>
        <w:t xml:space="preserve">, but also that </w:t>
      </w:r>
      <w:r w:rsidRPr="00F2457A">
        <w:rPr>
          <w:rStyle w:val="StyleUnderline"/>
          <w:rFonts w:asciiTheme="majorHAnsi" w:hAnsiTheme="majorHAnsi" w:cstheme="majorHAnsi"/>
          <w:highlight w:val="cyan"/>
        </w:rPr>
        <w:t>it is</w:t>
      </w:r>
      <w:r w:rsidRPr="00F2457A">
        <w:rPr>
          <w:rStyle w:val="StyleUnderline"/>
          <w:rFonts w:asciiTheme="majorHAnsi" w:hAnsiTheme="majorHAnsi" w:cstheme="majorHAnsi"/>
        </w:rPr>
        <w:t xml:space="preserve"> now </w:t>
      </w:r>
      <w:r w:rsidRPr="00F2457A">
        <w:rPr>
          <w:rStyle w:val="StyleUnderline"/>
          <w:rFonts w:asciiTheme="majorHAnsi" w:hAnsiTheme="majorHAnsi" w:cstheme="majorHAnsi"/>
          <w:highlight w:val="cyan"/>
        </w:rPr>
        <w:t>impossible to</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even </w:t>
      </w:r>
      <w:r w:rsidRPr="00F2457A">
        <w:rPr>
          <w:rStyle w:val="Emphasis"/>
          <w:rFonts w:asciiTheme="majorHAnsi" w:hAnsiTheme="majorHAnsi" w:cstheme="majorHAnsi"/>
          <w:highlight w:val="cyan"/>
        </w:rPr>
        <w:t xml:space="preserve">imagine a </w:t>
      </w:r>
      <w:r w:rsidRPr="00F2457A">
        <w:rPr>
          <w:rStyle w:val="Emphasis"/>
          <w:rFonts w:asciiTheme="majorHAnsi" w:hAnsiTheme="majorHAnsi" w:cstheme="majorHAnsi"/>
        </w:rPr>
        <w:t xml:space="preserve">coherent </w:t>
      </w:r>
      <w:r w:rsidRPr="00F2457A">
        <w:rPr>
          <w:rStyle w:val="Emphasis"/>
          <w:rFonts w:asciiTheme="majorHAnsi" w:hAnsiTheme="majorHAnsi" w:cstheme="majorHAnsi"/>
          <w:highlight w:val="cyan"/>
        </w:rPr>
        <w:t>alternative</w:t>
      </w:r>
      <w:r w:rsidRPr="00F2457A">
        <w:rPr>
          <w:rStyle w:val="Emphasis"/>
          <w:rFonts w:asciiTheme="majorHAnsi" w:hAnsiTheme="majorHAnsi" w:cstheme="majorHAnsi"/>
        </w:rPr>
        <w:t xml:space="preserve"> to it</w:t>
      </w:r>
      <w:r w:rsidRPr="00F2457A">
        <w:rPr>
          <w:rStyle w:val="StyleUnderline"/>
          <w:rFonts w:asciiTheme="majorHAnsi" w:hAnsiTheme="majorHAnsi" w:cstheme="majorHAnsi"/>
        </w:rPr>
        <w:t>’</w:t>
      </w:r>
      <w:r w:rsidRPr="00F2457A">
        <w:rPr>
          <w:rFonts w:asciiTheme="majorHAnsi" w:hAnsiTheme="majorHAnsi" w:cstheme="majorHAnsi"/>
          <w:sz w:val="12"/>
        </w:rPr>
        <w:t xml:space="preserve"> (Fisher, 2009: 2). As Jameson (2003) famously observed, it is, in a sense, easier to imagine the end of the world than it is to imagine the end of capitalism. However, </w:t>
      </w:r>
      <w:r w:rsidRPr="00F2457A">
        <w:rPr>
          <w:rStyle w:val="StyleUnderline"/>
          <w:rFonts w:asciiTheme="majorHAnsi" w:hAnsiTheme="majorHAnsi" w:cstheme="majorHAnsi"/>
        </w:rPr>
        <w:t>not only is degrowth</w:t>
      </w:r>
      <w:r w:rsidRPr="00F2457A">
        <w:rPr>
          <w:rFonts w:asciiTheme="majorHAnsi" w:hAnsiTheme="majorHAnsi" w:cstheme="majorHAnsi"/>
          <w:sz w:val="12"/>
        </w:rPr>
        <w:t xml:space="preserve"> – like other anti-capitalist projects – </w:t>
      </w:r>
      <w:r w:rsidRPr="00F2457A">
        <w:rPr>
          <w:rStyle w:val="StyleUnderline"/>
          <w:rFonts w:asciiTheme="majorHAnsi" w:hAnsiTheme="majorHAnsi" w:cstheme="majorHAnsi"/>
        </w:rPr>
        <w:t xml:space="preserve">up against the challenge that most people consider capitalism the </w:t>
      </w:r>
      <w:r w:rsidRPr="00F2457A">
        <w:rPr>
          <w:rStyle w:val="Emphasis"/>
          <w:rFonts w:asciiTheme="majorHAnsi" w:hAnsiTheme="majorHAnsi" w:cstheme="majorHAnsi"/>
        </w:rPr>
        <w:t>only system that can function</w:t>
      </w:r>
      <w:r w:rsidRPr="00F2457A">
        <w:rPr>
          <w:rFonts w:asciiTheme="majorHAnsi" w:hAnsiTheme="majorHAnsi" w:cstheme="majorHAnsi"/>
          <w:sz w:val="12"/>
        </w:rPr>
        <w:t xml:space="preserve">; it is also up against the additional challenge that </w:t>
      </w:r>
      <w:r w:rsidRPr="00F2457A">
        <w:rPr>
          <w:rStyle w:val="StyleUnderline"/>
          <w:rFonts w:asciiTheme="majorHAnsi" w:hAnsiTheme="majorHAnsi" w:cstheme="majorHAnsi"/>
        </w:rPr>
        <w:t xml:space="preserve">it </w:t>
      </w:r>
      <w:r w:rsidRPr="00F2457A">
        <w:rPr>
          <w:rStyle w:val="Emphasis"/>
          <w:rFonts w:asciiTheme="majorHAnsi" w:hAnsiTheme="majorHAnsi" w:cstheme="majorHAnsi"/>
        </w:rPr>
        <w:t>speaks against economic growth</w:t>
      </w:r>
      <w:r w:rsidRPr="00F2457A">
        <w:rPr>
          <w:rStyle w:val="StyleUnderline"/>
          <w:rFonts w:asciiTheme="majorHAnsi" w:hAnsiTheme="majorHAnsi" w:cstheme="majorHAnsi"/>
        </w:rPr>
        <w:t xml:space="preserve"> in a world where the desirability of growth is </w:t>
      </w:r>
      <w:r w:rsidRPr="00F2457A">
        <w:rPr>
          <w:rStyle w:val="Emphasis"/>
          <w:rFonts w:asciiTheme="majorHAnsi" w:hAnsiTheme="majorHAnsi" w:cstheme="majorHAnsi"/>
        </w:rPr>
        <w:t>considered common sense</w:t>
      </w:r>
      <w:r w:rsidRPr="00F2457A">
        <w:rPr>
          <w:rFonts w:asciiTheme="majorHAnsi" w:hAnsiTheme="majorHAnsi" w:cstheme="majorHAnsi"/>
          <w:sz w:val="12"/>
        </w:rPr>
        <w:t xml:space="preserve">. Second, </w:t>
      </w:r>
      <w:r w:rsidRPr="00F2457A">
        <w:rPr>
          <w:rStyle w:val="StyleUnderline"/>
          <w:rFonts w:asciiTheme="majorHAnsi" w:hAnsiTheme="majorHAnsi" w:cstheme="majorHAnsi"/>
          <w:highlight w:val="cyan"/>
        </w:rPr>
        <w:t xml:space="preserve">degrowth is </w:t>
      </w:r>
      <w:r w:rsidRPr="00F2457A">
        <w:rPr>
          <w:rStyle w:val="Emphasis"/>
          <w:rFonts w:asciiTheme="majorHAnsi" w:hAnsiTheme="majorHAnsi" w:cstheme="majorHAnsi"/>
          <w:highlight w:val="cyan"/>
        </w:rPr>
        <w:t>incompatible with</w:t>
      </w:r>
      <w:r w:rsidRPr="00F2457A">
        <w:rPr>
          <w:rStyle w:val="Emphasis"/>
          <w:rFonts w:asciiTheme="majorHAnsi" w:hAnsiTheme="majorHAnsi" w:cstheme="majorHAnsi"/>
        </w:rPr>
        <w:t xml:space="preserve"> the </w:t>
      </w:r>
      <w:r w:rsidRPr="00F2457A">
        <w:rPr>
          <w:rStyle w:val="Emphasis"/>
          <w:rFonts w:asciiTheme="majorHAnsi" w:hAnsiTheme="majorHAnsi" w:cstheme="majorHAnsi"/>
          <w:highlight w:val="cyan"/>
        </w:rPr>
        <w:t>lifestyles</w:t>
      </w:r>
      <w:r w:rsidRPr="00F2457A">
        <w:rPr>
          <w:rStyle w:val="StyleUnderline"/>
          <w:rFonts w:asciiTheme="majorHAnsi" w:hAnsiTheme="majorHAnsi" w:cstheme="majorHAnsi"/>
        </w:rPr>
        <w:t xml:space="preserve"> to which many of us who live </w:t>
      </w:r>
      <w:r w:rsidRPr="00F2457A">
        <w:rPr>
          <w:rStyle w:val="StyleUnderline"/>
          <w:rFonts w:asciiTheme="majorHAnsi" w:hAnsiTheme="majorHAnsi" w:cstheme="majorHAnsi"/>
          <w:highlight w:val="cyan"/>
        </w:rPr>
        <w:t>in rich countries</w:t>
      </w:r>
      <w:r w:rsidRPr="00F2457A">
        <w:rPr>
          <w:rStyle w:val="StyleUnderline"/>
          <w:rFonts w:asciiTheme="majorHAnsi" w:hAnsiTheme="majorHAnsi" w:cstheme="majorHAnsi"/>
        </w:rPr>
        <w:t xml:space="preserve"> have become accustomed. Economic </w:t>
      </w:r>
      <w:r w:rsidRPr="00F2457A">
        <w:rPr>
          <w:rStyle w:val="StyleUnderline"/>
          <w:rFonts w:asciiTheme="majorHAnsi" w:hAnsiTheme="majorHAnsi" w:cstheme="majorHAnsi"/>
          <w:highlight w:val="cyan"/>
        </w:rPr>
        <w:t>growth</w:t>
      </w:r>
      <w:r w:rsidRPr="00F2457A">
        <w:rPr>
          <w:rStyle w:val="StyleUnderline"/>
          <w:rFonts w:asciiTheme="majorHAnsi" w:hAnsiTheme="majorHAnsi" w:cstheme="majorHAnsi"/>
        </w:rPr>
        <w:t xml:space="preserve"> in the Western world is</w:t>
      </w:r>
      <w:r w:rsidRPr="00F2457A">
        <w:rPr>
          <w:rFonts w:asciiTheme="majorHAnsi" w:hAnsiTheme="majorHAnsi" w:cstheme="majorHAnsi"/>
          <w:sz w:val="12"/>
        </w:rPr>
        <w:t xml:space="preserve">, to no small extent, </w:t>
      </w:r>
      <w:r w:rsidRPr="00F2457A">
        <w:rPr>
          <w:rStyle w:val="StyleUnderline"/>
          <w:rFonts w:asciiTheme="majorHAnsi" w:hAnsiTheme="majorHAnsi" w:cstheme="majorHAnsi"/>
          <w:highlight w:val="cyan"/>
        </w:rPr>
        <w:t>premised on</w:t>
      </w:r>
      <w:r w:rsidRPr="00F2457A">
        <w:rPr>
          <w:rFonts w:asciiTheme="majorHAnsi" w:hAnsiTheme="majorHAnsi" w:cstheme="majorHAnsi"/>
          <w:sz w:val="12"/>
        </w:rPr>
        <w:t xml:space="preserve"> the existence of consumer societies and an associated </w:t>
      </w:r>
      <w:r w:rsidRPr="00F2457A">
        <w:rPr>
          <w:rStyle w:val="StyleUnderline"/>
          <w:rFonts w:asciiTheme="majorHAnsi" w:hAnsiTheme="majorHAnsi" w:cstheme="majorHAnsi"/>
          <w:highlight w:val="cyan"/>
        </w:rPr>
        <w:t>consumer culture</w:t>
      </w:r>
      <w:r w:rsidRPr="00F2457A">
        <w:rPr>
          <w:rStyle w:val="StyleUnderline"/>
          <w:rFonts w:asciiTheme="majorHAnsi" w:hAnsiTheme="majorHAnsi" w:cstheme="majorHAnsi"/>
        </w:rPr>
        <w:t xml:space="preserve"> most of us find it </w:t>
      </w:r>
      <w:r w:rsidRPr="00F2457A">
        <w:rPr>
          <w:rStyle w:val="Emphasis"/>
          <w:rFonts w:asciiTheme="majorHAnsi" w:hAnsiTheme="majorHAnsi" w:cstheme="majorHAnsi"/>
        </w:rPr>
        <w:t>difficult to completely escape</w:t>
      </w:r>
      <w:r w:rsidRPr="00F2457A">
        <w:rPr>
          <w:rFonts w:asciiTheme="majorHAnsi" w:hAnsiTheme="majorHAnsi" w:cstheme="majorHAnsi"/>
          <w:sz w:val="12"/>
        </w:rPr>
        <w:t xml:space="preserve">. In this culture, social status, happiness, well-being and identity are linked to consumption (Jackson, 2009). Indeed, </w:t>
      </w:r>
      <w:r w:rsidRPr="00F2457A">
        <w:rPr>
          <w:rStyle w:val="StyleUnderline"/>
          <w:rFonts w:asciiTheme="majorHAnsi" w:hAnsiTheme="majorHAnsi" w:cstheme="majorHAnsi"/>
        </w:rPr>
        <w:t xml:space="preserve">it is </w:t>
      </w:r>
      <w:r w:rsidRPr="00F2457A">
        <w:rPr>
          <w:rStyle w:val="Emphasis"/>
          <w:rFonts w:asciiTheme="majorHAnsi" w:hAnsiTheme="majorHAnsi" w:cstheme="majorHAnsi"/>
        </w:rPr>
        <w:t>widely considered a natural right</w:t>
      </w:r>
      <w:r w:rsidRPr="00F2457A">
        <w:rPr>
          <w:rStyle w:val="StyleUnderline"/>
          <w:rFonts w:asciiTheme="majorHAnsi" w:hAnsiTheme="majorHAnsi" w:cstheme="majorHAnsi"/>
        </w:rPr>
        <w:t xml:space="preserve"> to lead an </w:t>
      </w:r>
      <w:r w:rsidRPr="00F2457A">
        <w:rPr>
          <w:rStyle w:val="Emphasis"/>
          <w:rFonts w:asciiTheme="majorHAnsi" w:hAnsiTheme="majorHAnsi" w:cstheme="majorHAnsi"/>
        </w:rPr>
        <w:t>environmentally unsustainable lifestyle</w:t>
      </w:r>
      <w:r w:rsidRPr="00F2457A">
        <w:rPr>
          <w:rFonts w:asciiTheme="majorHAnsi" w:hAnsiTheme="majorHAnsi" w:cstheme="majorHAnsi"/>
          <w:sz w:val="12"/>
        </w:rPr>
        <w:t xml:space="preserve"> – a lifestyle that includes car ownership, air travel, spacious accommodations, fashionable clothing, an omnivorous diet and all sorts of electronic gadgets. </w:t>
      </w:r>
      <w:r w:rsidRPr="00F2457A">
        <w:rPr>
          <w:rStyle w:val="StyleUnderline"/>
          <w:rFonts w:asciiTheme="majorHAnsi" w:hAnsiTheme="majorHAnsi" w:cstheme="majorHAnsi"/>
        </w:rPr>
        <w:t xml:space="preserve">This Western norm of </w:t>
      </w:r>
      <w:r w:rsidRPr="00F2457A">
        <w:rPr>
          <w:rStyle w:val="StyleUnderline"/>
          <w:rFonts w:asciiTheme="majorHAnsi" w:hAnsiTheme="majorHAnsi" w:cstheme="majorHAnsi"/>
          <w:highlight w:val="cyan"/>
        </w:rPr>
        <w:t>consumption has</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increasingly </w:t>
      </w:r>
      <w:r w:rsidRPr="00F2457A">
        <w:rPr>
          <w:rStyle w:val="Emphasis"/>
          <w:rFonts w:asciiTheme="majorHAnsi" w:hAnsiTheme="majorHAnsi" w:cstheme="majorHAnsi"/>
          <w:highlight w:val="cyan"/>
        </w:rPr>
        <w:t>been exported</w:t>
      </w:r>
      <w:r w:rsidRPr="00F2457A">
        <w:rPr>
          <w:rStyle w:val="Emphasis"/>
          <w:rFonts w:asciiTheme="majorHAnsi" w:hAnsiTheme="majorHAnsi" w:cstheme="majorHAnsi"/>
        </w:rPr>
        <w:t xml:space="preserve"> to other parts of the world</w:t>
      </w:r>
      <w:r w:rsidRPr="00F2457A">
        <w:rPr>
          <w:rFonts w:asciiTheme="majorHAnsi" w:hAnsiTheme="majorHAnsi" w:cstheme="majorHAnsi"/>
          <w:sz w:val="12"/>
        </w:rPr>
        <w:t xml:space="preserve">, the result being that never before have so many people taken part in consumption patterns that used to be reserved for elites (Koch, 2012). </w:t>
      </w:r>
      <w:r w:rsidRPr="00F2457A">
        <w:rPr>
          <w:rStyle w:val="StyleUnderline"/>
          <w:rFonts w:asciiTheme="majorHAnsi" w:hAnsiTheme="majorHAnsi" w:cstheme="majorHAnsi"/>
        </w:rPr>
        <w:t>If degrowth were to be institutionalised, many citizens in the rich countries would have to adapt to a materially lower standard of living</w:t>
      </w:r>
      <w:r w:rsidRPr="00F2457A">
        <w:rPr>
          <w:rFonts w:asciiTheme="majorHAnsi" w:hAnsiTheme="majorHAnsi" w:cstheme="majorHAnsi"/>
          <w:sz w:val="12"/>
        </w:rPr>
        <w:t xml:space="preserve">. That is, while the basic needs of the global population can be met in a non-growing economy, not all wants and preferences can be fulfilled (Koch et al., 2017). Undoubtedly, </w:t>
      </w:r>
      <w:r w:rsidRPr="00F2457A">
        <w:rPr>
          <w:rStyle w:val="StyleUnderline"/>
          <w:rFonts w:asciiTheme="majorHAnsi" w:hAnsiTheme="majorHAnsi" w:cstheme="majorHAnsi"/>
        </w:rPr>
        <w:t xml:space="preserve">many people in the rich countries would experience various </w:t>
      </w:r>
      <w:r w:rsidRPr="00F2457A">
        <w:rPr>
          <w:rStyle w:val="StyleUnderline"/>
          <w:rFonts w:asciiTheme="majorHAnsi" w:hAnsiTheme="majorHAnsi" w:cstheme="majorHAnsi"/>
          <w:highlight w:val="cyan"/>
        </w:rPr>
        <w:t>limitations on their consumption</w:t>
      </w:r>
      <w:r w:rsidRPr="00F2457A">
        <w:rPr>
          <w:rStyle w:val="StyleUnderline"/>
          <w:rFonts w:asciiTheme="majorHAnsi" w:hAnsiTheme="majorHAnsi" w:cstheme="majorHAnsi"/>
        </w:rPr>
        <w:t xml:space="preserve"> opportunities as a </w:t>
      </w:r>
      <w:r w:rsidRPr="00F2457A">
        <w:rPr>
          <w:rStyle w:val="Emphasis"/>
          <w:rFonts w:asciiTheme="majorHAnsi" w:hAnsiTheme="majorHAnsi" w:cstheme="majorHAnsi"/>
          <w:highlight w:val="cyan"/>
        </w:rPr>
        <w:t xml:space="preserve">violent encroachment on </w:t>
      </w:r>
      <w:r w:rsidRPr="00F2457A">
        <w:rPr>
          <w:rStyle w:val="Emphasis"/>
          <w:rFonts w:asciiTheme="majorHAnsi" w:hAnsiTheme="majorHAnsi" w:cstheme="majorHAnsi"/>
        </w:rPr>
        <w:t xml:space="preserve">their personal </w:t>
      </w:r>
      <w:r w:rsidRPr="00F2457A">
        <w:rPr>
          <w:rStyle w:val="Emphasis"/>
          <w:rFonts w:asciiTheme="majorHAnsi" w:hAnsiTheme="majorHAnsi" w:cstheme="majorHAnsi"/>
          <w:highlight w:val="cyan"/>
        </w:rPr>
        <w:t>freedom</w:t>
      </w:r>
      <w:r w:rsidRPr="00F2457A">
        <w:rPr>
          <w:rFonts w:asciiTheme="majorHAnsi" w:hAnsiTheme="majorHAnsi" w:cstheme="majorHAnsi"/>
          <w:sz w:val="12"/>
        </w:rPr>
        <w:t xml:space="preserve">. Indeed, </w:t>
      </w:r>
      <w:r w:rsidRPr="00F2457A">
        <w:rPr>
          <w:rStyle w:val="StyleUnderline"/>
          <w:rFonts w:asciiTheme="majorHAnsi" w:hAnsiTheme="majorHAnsi" w:cstheme="majorHAnsi"/>
        </w:rPr>
        <w:t xml:space="preserve">whereas many recognize that contemporary consumer societies are environmentally unsustainable, </w:t>
      </w:r>
      <w:r w:rsidRPr="00F2457A">
        <w:rPr>
          <w:rStyle w:val="Emphasis"/>
          <w:rFonts w:asciiTheme="majorHAnsi" w:hAnsiTheme="majorHAnsi" w:cstheme="majorHAnsi"/>
          <w:highlight w:val="cyan"/>
        </w:rPr>
        <w:t>few</w:t>
      </w:r>
      <w:r w:rsidRPr="00F2457A">
        <w:rPr>
          <w:rStyle w:val="StyleUnderline"/>
          <w:rFonts w:asciiTheme="majorHAnsi" w:hAnsiTheme="majorHAnsi" w:cstheme="majorHAnsi"/>
        </w:rPr>
        <w:t xml:space="preserve">er </w:t>
      </w:r>
      <w:r w:rsidRPr="00F2457A">
        <w:rPr>
          <w:rStyle w:val="Emphasis"/>
          <w:rFonts w:asciiTheme="majorHAnsi" w:hAnsiTheme="majorHAnsi" w:cstheme="majorHAnsi"/>
          <w:highlight w:val="cyan"/>
        </w:rPr>
        <w:t>are prepared</w:t>
      </w:r>
      <w:r w:rsidRPr="00F2457A">
        <w:rPr>
          <w:rStyle w:val="StyleUnderline"/>
          <w:rFonts w:asciiTheme="majorHAnsi" w:hAnsiTheme="majorHAnsi" w:cstheme="majorHAnsi"/>
          <w:highlight w:val="cyan"/>
        </w:rPr>
        <w:t xml:space="preserve"> to</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 xml:space="preserve">actually </w:t>
      </w:r>
      <w:r w:rsidRPr="00F2457A">
        <w:rPr>
          <w:rStyle w:val="Emphasis"/>
          <w:rFonts w:asciiTheme="majorHAnsi" w:hAnsiTheme="majorHAnsi" w:cstheme="majorHAnsi"/>
          <w:highlight w:val="cyan"/>
        </w:rPr>
        <w:t xml:space="preserve">change </w:t>
      </w:r>
      <w:r w:rsidRPr="00F2457A">
        <w:rPr>
          <w:rStyle w:val="Emphasis"/>
          <w:rFonts w:asciiTheme="majorHAnsi" w:hAnsiTheme="majorHAnsi" w:cstheme="majorHAnsi"/>
        </w:rPr>
        <w:t xml:space="preserve">their own </w:t>
      </w:r>
      <w:r w:rsidRPr="00F2457A">
        <w:rPr>
          <w:rStyle w:val="Emphasis"/>
          <w:rFonts w:asciiTheme="majorHAnsi" w:hAnsiTheme="majorHAnsi" w:cstheme="majorHAnsi"/>
          <w:highlight w:val="cyan"/>
        </w:rPr>
        <w:t>lifestyles</w:t>
      </w:r>
      <w:r w:rsidRPr="00F2457A">
        <w:rPr>
          <w:rStyle w:val="StyleUnderline"/>
          <w:rFonts w:asciiTheme="majorHAnsi" w:hAnsiTheme="majorHAnsi" w:cstheme="majorHAnsi"/>
        </w:rPr>
        <w:t xml:space="preserve"> to reverse/address this.</w:t>
      </w:r>
      <w:r w:rsidRPr="00F2457A">
        <w:rPr>
          <w:rFonts w:asciiTheme="majorHAnsi" w:hAnsiTheme="majorHAnsi" w:cstheme="majorHAnsi"/>
          <w:sz w:val="12"/>
        </w:rPr>
        <w:t xml:space="preserve"> At present, then, the degrowth project is in its “deconstructive phase”, i.e., the phase in which its advocates are able to present a powerful critique of the prevailing neoliberal project and point to alternative solutions to crisis. At this stage, not enough support has been mobilised behind the degrowth project for it to be elevated to the phases of “construction” and “consolidation”. </w:t>
      </w:r>
      <w:r w:rsidRPr="00F2457A">
        <w:rPr>
          <w:rStyle w:val="StyleUnderline"/>
          <w:rFonts w:asciiTheme="majorHAnsi" w:hAnsiTheme="majorHAnsi" w:cstheme="majorHAnsi"/>
        </w:rPr>
        <w:t xml:space="preserve">It is </w:t>
      </w:r>
      <w:r w:rsidRPr="00F2457A">
        <w:rPr>
          <w:rStyle w:val="Emphasis"/>
          <w:rFonts w:asciiTheme="majorHAnsi" w:hAnsiTheme="majorHAnsi" w:cstheme="majorHAnsi"/>
        </w:rPr>
        <w:t>conceivable</w:t>
      </w:r>
      <w:r w:rsidRPr="00F2457A">
        <w:rPr>
          <w:rStyle w:val="StyleUnderline"/>
          <w:rFonts w:asciiTheme="majorHAnsi" w:hAnsiTheme="majorHAnsi" w:cstheme="majorHAnsi"/>
        </w:rPr>
        <w:t xml:space="preserve"> that </w:t>
      </w:r>
      <w:r w:rsidRPr="00F2457A">
        <w:rPr>
          <w:rStyle w:val="Emphasis"/>
          <w:rFonts w:asciiTheme="majorHAnsi" w:hAnsiTheme="majorHAnsi" w:cstheme="majorHAnsi"/>
        </w:rPr>
        <w:t>at some point</w:t>
      </w:r>
      <w:r w:rsidRPr="00F2457A">
        <w:rPr>
          <w:rStyle w:val="StyleUnderline"/>
          <w:rFonts w:asciiTheme="majorHAnsi" w:hAnsiTheme="majorHAnsi" w:cstheme="majorHAnsi"/>
        </w:rPr>
        <w:t xml:space="preserve">, </w:t>
      </w:r>
      <w:r w:rsidRPr="00F2457A">
        <w:rPr>
          <w:rStyle w:val="Emphasis"/>
          <w:rFonts w:asciiTheme="majorHAnsi" w:hAnsiTheme="majorHAnsi" w:cstheme="majorHAnsi"/>
        </w:rPr>
        <w:t>enough people</w:t>
      </w:r>
      <w:r w:rsidRPr="00F2457A">
        <w:rPr>
          <w:rStyle w:val="StyleUnderline"/>
          <w:rFonts w:asciiTheme="majorHAnsi" w:hAnsiTheme="majorHAnsi" w:cstheme="majorHAnsi"/>
        </w:rPr>
        <w:t xml:space="preserve"> will become </w:t>
      </w:r>
      <w:r w:rsidRPr="00F2457A">
        <w:rPr>
          <w:rStyle w:val="Emphasis"/>
          <w:rFonts w:asciiTheme="majorHAnsi" w:hAnsiTheme="majorHAnsi" w:cstheme="majorHAnsi"/>
        </w:rPr>
        <w:t>sufficiently discontent</w:t>
      </w:r>
      <w:r w:rsidRPr="00F2457A">
        <w:rPr>
          <w:rStyle w:val="StyleUnderline"/>
          <w:rFonts w:asciiTheme="majorHAnsi" w:hAnsiTheme="majorHAnsi" w:cstheme="majorHAnsi"/>
        </w:rPr>
        <w:t xml:space="preserve"> with the existing economic system and </w:t>
      </w:r>
      <w:r w:rsidRPr="00F2457A">
        <w:rPr>
          <w:rStyle w:val="Emphasis"/>
          <w:rFonts w:asciiTheme="majorHAnsi" w:hAnsiTheme="majorHAnsi" w:cstheme="majorHAnsi"/>
        </w:rPr>
        <w:t>push for something radically different</w:t>
      </w:r>
      <w:r w:rsidRPr="00F2457A">
        <w:rPr>
          <w:rFonts w:asciiTheme="majorHAnsi" w:hAnsiTheme="majorHAnsi" w:cstheme="majorHAnsi"/>
          <w:sz w:val="12"/>
        </w:rPr>
        <w:t xml:space="preserve">. Reasons for doing so could be the failure of the system to satisfy human needs and/or its inability to resolve the multidimensional crisis confronting humanity. </w:t>
      </w:r>
      <w:r w:rsidRPr="00F2457A">
        <w:rPr>
          <w:rStyle w:val="StyleUnderline"/>
          <w:rFonts w:asciiTheme="majorHAnsi" w:hAnsiTheme="majorHAnsi" w:cstheme="majorHAnsi"/>
        </w:rPr>
        <w:t xml:space="preserve">Yet, </w:t>
      </w:r>
      <w:r w:rsidRPr="00F2457A">
        <w:rPr>
          <w:rStyle w:val="Emphasis"/>
          <w:rFonts w:asciiTheme="majorHAnsi" w:hAnsiTheme="majorHAnsi" w:cstheme="majorHAnsi"/>
        </w:rPr>
        <w:t>various material</w:t>
      </w:r>
      <w:r w:rsidRPr="00F2457A">
        <w:rPr>
          <w:rStyle w:val="StyleUnderline"/>
          <w:rFonts w:asciiTheme="majorHAnsi" w:hAnsiTheme="majorHAnsi" w:cstheme="majorHAnsi"/>
        </w:rPr>
        <w:t xml:space="preserve"> and </w:t>
      </w:r>
      <w:r w:rsidRPr="00F2457A">
        <w:rPr>
          <w:rStyle w:val="Emphasis"/>
          <w:rFonts w:asciiTheme="majorHAnsi" w:hAnsiTheme="majorHAnsi" w:cstheme="majorHAnsi"/>
        </w:rPr>
        <w:t xml:space="preserve">ideational path-dependencies currently stand in the way </w:t>
      </w:r>
      <w:r w:rsidRPr="00F2457A">
        <w:rPr>
          <w:rStyle w:val="Emphasis"/>
          <w:rFonts w:asciiTheme="majorHAnsi" w:hAnsiTheme="majorHAnsi" w:cstheme="majorHAnsi"/>
        </w:rPr>
        <w:lastRenderedPageBreak/>
        <w:t>of such a development</w:t>
      </w:r>
      <w:r w:rsidRPr="00F2457A">
        <w:rPr>
          <w:rStyle w:val="StyleUnderline"/>
          <w:rFonts w:asciiTheme="majorHAnsi" w:hAnsiTheme="majorHAnsi" w:cstheme="majorHAnsi"/>
        </w:rPr>
        <w:t xml:space="preserve">, particularly in countries with large middle-classes. </w:t>
      </w:r>
      <w:r w:rsidRPr="00F2457A">
        <w:rPr>
          <w:rStyle w:val="Emphasis"/>
          <w:rFonts w:asciiTheme="majorHAnsi" w:hAnsiTheme="majorHAnsi" w:cstheme="majorHAnsi"/>
        </w:rPr>
        <w:t>Even if it were to happen</w:t>
      </w:r>
      <w:r w:rsidRPr="00F2457A">
        <w:rPr>
          <w:rStyle w:val="StyleUnderline"/>
          <w:rFonts w:asciiTheme="majorHAnsi" w:hAnsiTheme="majorHAnsi" w:cstheme="majorHAnsi"/>
        </w:rPr>
        <w:t xml:space="preserve"> that the majority wanted a break with the current system, it is </w:t>
      </w:r>
      <w:r w:rsidRPr="00F2457A">
        <w:rPr>
          <w:rStyle w:val="Emphasis"/>
          <w:rFonts w:asciiTheme="majorHAnsi" w:hAnsiTheme="majorHAnsi" w:cstheme="majorHAnsi"/>
        </w:rPr>
        <w:t>far from given</w:t>
      </w:r>
      <w:r w:rsidRPr="00F2457A">
        <w:rPr>
          <w:rStyle w:val="StyleUnderline"/>
          <w:rFonts w:asciiTheme="majorHAnsi" w:hAnsiTheme="majorHAnsi" w:cstheme="majorHAnsi"/>
        </w:rPr>
        <w:t xml:space="preserve"> that</w:t>
      </w:r>
      <w:r w:rsidRPr="00F2457A">
        <w:rPr>
          <w:rFonts w:asciiTheme="majorHAnsi" w:hAnsiTheme="majorHAnsi" w:cstheme="majorHAnsi"/>
          <w:sz w:val="12"/>
        </w:rPr>
        <w:t xml:space="preserve"> a system based on the ideas of </w:t>
      </w:r>
      <w:r w:rsidRPr="00F2457A">
        <w:rPr>
          <w:rStyle w:val="Emphasis"/>
          <w:rFonts w:asciiTheme="majorHAnsi" w:hAnsiTheme="majorHAnsi" w:cstheme="majorHAnsi"/>
        </w:rPr>
        <w:t>degrowth is what they would demand</w:t>
      </w:r>
      <w:r w:rsidRPr="00F2457A">
        <w:rPr>
          <w:rStyle w:val="StyleUnderline"/>
          <w:rFonts w:asciiTheme="majorHAnsi" w:hAnsiTheme="majorHAnsi" w:cstheme="majorHAnsi"/>
        </w:rPr>
        <w:t xml:space="preserve">. </w:t>
      </w:r>
      <w:r>
        <w:rPr>
          <w:rStyle w:val="StyleUnderline"/>
          <w:rFonts w:asciiTheme="majorHAnsi" w:hAnsiTheme="majorHAnsi" w:cstheme="majorHAnsi"/>
        </w:rPr>
        <w:t xml:space="preserve"> </w:t>
      </w:r>
    </w:p>
    <w:p w14:paraId="434782BD" w14:textId="77777777" w:rsidR="00E42E4C" w:rsidRPr="00F02328" w:rsidRDefault="00E42E4C" w:rsidP="00F02328"/>
    <w:sectPr w:rsidR="00E42E4C" w:rsidRPr="00F02328"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Georgia">
    <w:altName w:val="﷽﷽﷽﷽﷽﷽﷽﷽톀˦怀"/>
    <w:panose1 w:val="02040502050405020303"/>
    <w:charset w:val="00"/>
    <w:family w:val="roman"/>
    <w:pitch w:val="variable"/>
    <w:sig w:usb0="00000287" w:usb1="00000000" w:usb2="00000000" w:usb3="00000000" w:csb0="0000009F" w:csb1="00000000"/>
  </w:font>
  <w:font w:name="ヒラギノ角ゴ Pro W3">
    <w:panose1 w:val="020B0300000000000000"/>
    <w:charset w:val="80"/>
    <w:family w:val="auto"/>
    <w:pitch w:val="variable"/>
    <w:sig w:usb0="E00002FF" w:usb1="7AC7FFFF" w:usb2="00000012" w:usb3="00000000" w:csb0="0002000D"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裺ԝ곐ꔬ羄"/>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GSSoeiKakugothicUB">
    <w:panose1 w:val="020B0900000000000000"/>
    <w:charset w:val="80"/>
    <w:family w:val="swiss"/>
    <w:pitch w:val="variable"/>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IJGCNM+Arial">
    <w:altName w:val="Arial"/>
    <w:panose1 w:val="020B0604020202020204"/>
    <w:charset w:val="4D"/>
    <w:family w:val="swiss"/>
    <w:notTrueType/>
    <w:pitch w:val="default"/>
    <w:sig w:usb0="00000003" w:usb1="00000000" w:usb2="00000000" w:usb3="00000000" w:csb0="00000001" w:csb1="00000000"/>
  </w:font>
  <w:font w:name="Futura Book">
    <w:altName w:val="Century Gothic"/>
    <w:panose1 w:val="020B0602020204020303"/>
    <w:charset w:val="B1"/>
    <w:family w:val="swiss"/>
    <w:notTrueType/>
    <w:pitch w:val="variable"/>
    <w:sig w:usb0="800008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20B0604020202020204"/>
    <w:charset w:val="4D"/>
    <w:family w:val="roman"/>
    <w:notTrueType/>
    <w:pitch w:val="default"/>
    <w:sig w:usb0="03000000" w:usb1="00000000" w:usb2="00000000" w:usb3="00000000" w:csb0="00000001" w:csb1="00000000"/>
  </w:font>
  <w:font w:name="Frutiger LT Std 55 Roman">
    <w:altName w:val="Times New Roman"/>
    <w:panose1 w:val="020B0604020202020204"/>
    <w:charset w:val="4D"/>
    <w:family w:val="roman"/>
    <w:notTrueType/>
    <w:pitch w:val="default"/>
    <w:sig w:usb0="03000000"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ranjon LT Std">
    <w:altName w:val="Times New Roman"/>
    <w:panose1 w:val="020B0604020202020204"/>
    <w:charset w:val="00"/>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cala">
    <w:altName w:val="Cambria"/>
    <w:panose1 w:val="020B0604020202020204"/>
    <w:charset w:val="00"/>
    <w:family w:val="roman"/>
    <w:notTrueType/>
    <w:pitch w:val="default"/>
    <w:sig w:usb0="00000003" w:usb1="00000000" w:usb2="00000000" w:usb3="00000000" w:csb0="00000001" w:csb1="00000000"/>
  </w:font>
  <w:font w:name="Myriad Pro">
    <w:altName w:val="Arial"/>
    <w:panose1 w:val="020B0604020202020204"/>
    <w:charset w:val="00"/>
    <w:family w:val="swiss"/>
    <w:notTrueType/>
    <w:pitch w:val="variable"/>
    <w:sig w:usb0="20000287" w:usb1="00000001"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Trajan-Bold">
    <w:altName w:val="Times New Roman"/>
    <w:panose1 w:val="020B0604020202020204"/>
    <w:charset w:val="4D"/>
    <w:family w:val="auto"/>
    <w:notTrueType/>
    <w:pitch w:val="default"/>
    <w:sig w:usb0="00000003" w:usb1="00000000" w:usb2="00000000" w:usb3="00000000" w:csb0="00000001" w:csb1="00000000"/>
  </w:font>
  <w:font w:name="BookAntiqua">
    <w:altName w:val="Book Antiqua"/>
    <w:panose1 w:val="020B0604020202020204"/>
    <w:charset w:val="00"/>
    <w:family w:val="auto"/>
    <w:notTrueType/>
    <w:pitch w:val="default"/>
    <w:sig w:usb0="00000003" w:usb1="00000000" w:usb2="00000000" w:usb3="00000000" w:csb0="00000001" w:csb1="00000000"/>
  </w:font>
  <w:font w:name="Showcard Gothic">
    <w:panose1 w:val="020B0604020202020204"/>
    <w:charset w:val="00"/>
    <w:family w:val="decorative"/>
    <w:pitch w:val="variable"/>
    <w:sig w:usb0="00000003" w:usb1="00000000" w:usb2="00000000" w:usb3="00000000" w:csb0="00000001" w:csb1="00000000"/>
  </w:font>
  <w:font w:name="Meridien-Italic">
    <w:panose1 w:val="020B0604020202020204"/>
    <w:charset w:val="00"/>
    <w:family w:val="roman"/>
    <w:notTrueType/>
    <w:pitch w:val="default"/>
    <w:sig w:usb0="00000003" w:usb1="00000000" w:usb2="00000000" w:usb3="00000000" w:csb0="00000001" w:csb1="00000000"/>
  </w:font>
  <w:font w:name="Arial Bold">
    <w:altName w:val="Arial"/>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KDPE C+ Utopia">
    <w:altName w:val="Cambria"/>
    <w:panose1 w:val="020B0604020202020204"/>
    <w:charset w:val="00"/>
    <w:family w:val="roman"/>
    <w:notTrueType/>
    <w:pitch w:val="default"/>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Sabon LT Std">
    <w:altName w:val="Sabon LT Std"/>
    <w:panose1 w:val="020B0604020202020204"/>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
    <w:altName w:val="﷽﷽﷽﷽﷽﷽﷽"/>
    <w:panose1 w:val="020B0602020204020303"/>
    <w:charset w:val="00"/>
    <w:family w:val="swiss"/>
    <w:pitch w:val="variable"/>
    <w:sig w:usb0="A00002AF" w:usb1="5000214A" w:usb2="00000000" w:usb3="00000000" w:csb0="0000009F" w:csb1="00000000"/>
  </w:font>
  <w:font w:name="Frutiger 45 Light">
    <w:altName w:val="Times New Roman"/>
    <w:panose1 w:val="020B0604020202020204"/>
    <w:charset w:val="00"/>
    <w:family w:val="roman"/>
    <w:notTrueType/>
    <w:pitch w:val="default"/>
  </w:font>
  <w:font w:name="Cooper Black">
    <w:panose1 w:val="0208090404030B020404"/>
    <w:charset w:val="4D"/>
    <w:family w:val="roman"/>
    <w:pitch w:val="variable"/>
    <w:sig w:usb0="00000003" w:usb1="00000000" w:usb2="00000000" w:usb3="00000000" w:csb0="00000001" w:csb1="00000000"/>
  </w:font>
  <w:font w:name="Adobe Garamond Pro">
    <w:altName w:val="Calibri"/>
    <w:panose1 w:val="020B0604020202020204"/>
    <w:charset w:val="00"/>
    <w:family w:val="roman"/>
    <w:notTrueType/>
    <w:pitch w:val="default"/>
    <w:sig w:usb0="00000003" w:usb1="00000000" w:usb2="00000000" w:usb3="00000000" w:csb0="00000001" w:csb1="00000000"/>
  </w:font>
  <w:font w:name="HNKAOE+Arial">
    <w:altName w:val="Arial"/>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40B1C"/>
    <w:multiLevelType w:val="hybridMultilevel"/>
    <w:tmpl w:val="D8F0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7173C"/>
    <w:multiLevelType w:val="hybridMultilevel"/>
    <w:tmpl w:val="17A80552"/>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27F25"/>
    <w:multiLevelType w:val="hybridMultilevel"/>
    <w:tmpl w:val="1732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21245"/>
    <w:multiLevelType w:val="hybridMultilevel"/>
    <w:tmpl w:val="D5D62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A798A"/>
    <w:multiLevelType w:val="hybridMultilevel"/>
    <w:tmpl w:val="DAD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37E72"/>
    <w:multiLevelType w:val="hybridMultilevel"/>
    <w:tmpl w:val="5FEE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74B07"/>
    <w:multiLevelType w:val="hybridMultilevel"/>
    <w:tmpl w:val="0C08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828D7"/>
    <w:multiLevelType w:val="hybridMultilevel"/>
    <w:tmpl w:val="AFA6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33B94"/>
    <w:multiLevelType w:val="multilevel"/>
    <w:tmpl w:val="36EA2F2C"/>
    <w:lvl w:ilvl="0">
      <w:start w:val="1"/>
      <w:numFmt w:val="decimal"/>
      <w:pStyle w:val="H1numbered"/>
      <w:lvlText w:val="%1."/>
      <w:lvlJc w:val="left"/>
      <w:pPr>
        <w:tabs>
          <w:tab w:val="num" w:pos="680"/>
        </w:tabs>
        <w:ind w:left="680" w:hanging="680"/>
      </w:pPr>
      <w:rPr>
        <w:rFonts w:hint="default"/>
      </w:rPr>
    </w:lvl>
    <w:lvl w:ilvl="1">
      <w:start w:val="1"/>
      <w:numFmt w:val="decimal"/>
      <w:pStyle w:val="Numberedparas"/>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153D0B"/>
    <w:multiLevelType w:val="hybridMultilevel"/>
    <w:tmpl w:val="A9AC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D1DEF"/>
    <w:multiLevelType w:val="hybridMultilevel"/>
    <w:tmpl w:val="C6D469B0"/>
    <w:lvl w:ilvl="0" w:tplc="1692473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F0D5A"/>
    <w:multiLevelType w:val="hybridMultilevel"/>
    <w:tmpl w:val="F5B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B38B1"/>
    <w:multiLevelType w:val="hybridMultilevel"/>
    <w:tmpl w:val="3C3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5534C"/>
    <w:multiLevelType w:val="hybridMultilevel"/>
    <w:tmpl w:val="91724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122AD"/>
    <w:multiLevelType w:val="hybridMultilevel"/>
    <w:tmpl w:val="CA6AFA88"/>
    <w:lvl w:ilvl="0" w:tplc="BCC0CBB8">
      <w:start w:val="2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0104"/>
    <w:multiLevelType w:val="hybridMultilevel"/>
    <w:tmpl w:val="514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64F28"/>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82C89"/>
    <w:multiLevelType w:val="hybridMultilevel"/>
    <w:tmpl w:val="24AE94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70AD8"/>
    <w:multiLevelType w:val="hybridMultilevel"/>
    <w:tmpl w:val="699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9CB6580"/>
    <w:multiLevelType w:val="hybridMultilevel"/>
    <w:tmpl w:val="61A80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4754B"/>
    <w:multiLevelType w:val="hybridMultilevel"/>
    <w:tmpl w:val="FE7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A6432"/>
    <w:multiLevelType w:val="hybridMultilevel"/>
    <w:tmpl w:val="A9AC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6"/>
  </w:num>
  <w:num w:numId="15">
    <w:abstractNumId w:val="25"/>
  </w:num>
  <w:num w:numId="16">
    <w:abstractNumId w:val="34"/>
  </w:num>
  <w:num w:numId="17">
    <w:abstractNumId w:val="14"/>
  </w:num>
  <w:num w:numId="18">
    <w:abstractNumId w:val="33"/>
  </w:num>
  <w:num w:numId="19">
    <w:abstractNumId w:val="21"/>
  </w:num>
  <w:num w:numId="20">
    <w:abstractNumId w:val="32"/>
  </w:num>
  <w:num w:numId="21">
    <w:abstractNumId w:val="18"/>
  </w:num>
  <w:num w:numId="22">
    <w:abstractNumId w:val="12"/>
  </w:num>
  <w:num w:numId="23">
    <w:abstractNumId w:val="15"/>
  </w:num>
  <w:num w:numId="24">
    <w:abstractNumId w:val="20"/>
  </w:num>
  <w:num w:numId="25">
    <w:abstractNumId w:val="27"/>
  </w:num>
  <w:num w:numId="26">
    <w:abstractNumId w:val="26"/>
  </w:num>
  <w:num w:numId="27">
    <w:abstractNumId w:val="11"/>
  </w:num>
  <w:num w:numId="28">
    <w:abstractNumId w:val="31"/>
  </w:num>
  <w:num w:numId="29">
    <w:abstractNumId w:val="24"/>
  </w:num>
  <w:num w:numId="30">
    <w:abstractNumId w:val="30"/>
  </w:num>
  <w:num w:numId="31">
    <w:abstractNumId w:val="28"/>
  </w:num>
  <w:num w:numId="32">
    <w:abstractNumId w:val="17"/>
  </w:num>
  <w:num w:numId="33">
    <w:abstractNumId w:val="19"/>
  </w:num>
  <w:num w:numId="34">
    <w:abstractNumId w:val="29"/>
  </w:num>
  <w:num w:numId="35">
    <w:abstractNumId w:val="2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60EC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2CF4"/>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0EC8"/>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0D45"/>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2328"/>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BD4E"/>
  <w14:defaultImageDpi w14:val="300"/>
  <w15:docId w15:val="{282B0437-8F1C-BA44-82C2-79BA1E21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202CF4"/>
    <w:pPr>
      <w:spacing w:after="160" w:line="259" w:lineRule="auto"/>
    </w:pPr>
    <w:rPr>
      <w:rFonts w:ascii="Calibri" w:hAnsi="Calibri"/>
      <w:sz w:val="22"/>
    </w:rPr>
  </w:style>
  <w:style w:type="paragraph" w:styleId="Heading1">
    <w:name w:val="heading 1"/>
    <w:aliases w:val="Pocket,ALEX,Heading,Brief - Heading 1,Heading 1 Char Char,Header Char Char Char,Heading 1 Char Char Char Char,Header Char Char Char Char Char,Heading 1 Char Char Char Char Char Char,Header 1 Char,HatText,Titles,Brief Title,HAT,Block Name"/>
    <w:basedOn w:val="Normal"/>
    <w:next w:val="Normal"/>
    <w:link w:val="Heading1Char"/>
    <w:uiPriority w:val="9"/>
    <w:qFormat/>
    <w:rsid w:val="00202CF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Char Char Char Char Char Char,Heading 2 Char Char1 Char,Heading 2 Char1 Char1,Heading 2 Char Char Char1, Char Char Char Char1,Char Char Char Char1 Char,Char Char Char Char1,Heading 2 Char Char1,Heading 2 Char Char Char,Heading 2 Char Char"/>
    <w:basedOn w:val="Normal"/>
    <w:next w:val="Normal"/>
    <w:link w:val="Heading2Char"/>
    <w:uiPriority w:val="9"/>
    <w:unhideWhenUsed/>
    <w:qFormat/>
    <w:rsid w:val="00202CF4"/>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Char Char,Underline Style,Foldover,Tags v 2"/>
    <w:basedOn w:val="Normal"/>
    <w:next w:val="Normal"/>
    <w:link w:val="Heading3Char"/>
    <w:uiPriority w:val="9"/>
    <w:unhideWhenUsed/>
    <w:qFormat/>
    <w:rsid w:val="00202CF4"/>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211,No Spacing12,No Spacing2111,Tags,ta,No Spacing112,No Spacing1121,CD - Cite,t,No Spacing4,No Spacing11111,tags,tag"/>
    <w:basedOn w:val="Normal"/>
    <w:next w:val="Normal"/>
    <w:link w:val="Heading4Char"/>
    <w:uiPriority w:val="9"/>
    <w:unhideWhenUsed/>
    <w:qFormat/>
    <w:rsid w:val="00202CF4"/>
    <w:pPr>
      <w:keepNext/>
      <w:keepLines/>
      <w:spacing w:before="40" w:after="0"/>
      <w:outlineLvl w:val="3"/>
    </w:pPr>
    <w:rPr>
      <w:rFonts w:eastAsiaTheme="majorEastAsia" w:cstheme="majorBidi"/>
      <w:b/>
      <w:bCs/>
      <w:sz w:val="26"/>
      <w:szCs w:val="26"/>
    </w:rPr>
  </w:style>
  <w:style w:type="paragraph" w:styleId="Heading5">
    <w:name w:val="heading 5"/>
    <w:aliases w:val="Text,5: Underlined,Heading 5 - underlined,Blocks"/>
    <w:basedOn w:val="Normal"/>
    <w:next w:val="Normal"/>
    <w:link w:val="Heading5Char"/>
    <w:unhideWhenUsed/>
    <w:qFormat/>
    <w:rsid w:val="00360EC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3"/>
    <w:next w:val="Normal"/>
    <w:link w:val="Heading6Char"/>
    <w:uiPriority w:val="9"/>
    <w:qFormat/>
    <w:rsid w:val="00360EC8"/>
    <w:pPr>
      <w:suppressAutoHyphens/>
      <w:spacing w:before="20" w:after="120"/>
      <w:outlineLvl w:val="5"/>
    </w:pPr>
    <w:rPr>
      <w:rFonts w:eastAsia="Times New Roman" w:cs="Arial"/>
      <w:kern w:val="32"/>
    </w:rPr>
  </w:style>
  <w:style w:type="paragraph" w:styleId="Heading7">
    <w:name w:val="heading 7"/>
    <w:basedOn w:val="Heading1"/>
    <w:next w:val="Normal"/>
    <w:link w:val="Heading7Char"/>
    <w:uiPriority w:val="99"/>
    <w:qFormat/>
    <w:rsid w:val="00360EC8"/>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bCs w:val="0"/>
      <w:kern w:val="32"/>
      <w:sz w:val="24"/>
      <w:szCs w:val="24"/>
    </w:rPr>
  </w:style>
  <w:style w:type="paragraph" w:styleId="Heading8">
    <w:name w:val="heading 8"/>
    <w:basedOn w:val="Heading2"/>
    <w:next w:val="Normal"/>
    <w:link w:val="Heading8Char"/>
    <w:uiPriority w:val="99"/>
    <w:qFormat/>
    <w:rsid w:val="00360EC8"/>
    <w:pPr>
      <w:suppressAutoHyphens/>
      <w:spacing w:before="20"/>
      <w:outlineLvl w:val="7"/>
    </w:pPr>
    <w:rPr>
      <w:rFonts w:eastAsia="Times New Roman" w:cs="Arial"/>
      <w:bCs w:val="0"/>
      <w:kern w:val="32"/>
      <w:sz w:val="24"/>
      <w:szCs w:val="24"/>
    </w:rPr>
  </w:style>
  <w:style w:type="paragraph" w:styleId="Heading9">
    <w:name w:val="heading 9"/>
    <w:basedOn w:val="Heading3"/>
    <w:next w:val="Normal"/>
    <w:link w:val="Heading9Char"/>
    <w:uiPriority w:val="99"/>
    <w:qFormat/>
    <w:rsid w:val="00360EC8"/>
    <w:pPr>
      <w:suppressAutoHyphens/>
      <w:spacing w:before="20" w:after="120"/>
      <w:outlineLvl w:val="8"/>
    </w:pPr>
    <w:rPr>
      <w:rFonts w:eastAsia="Times New Roman" w:cs="Arial"/>
      <w:bCs w:val="0"/>
      <w:kern w:val="32"/>
    </w:rPr>
  </w:style>
  <w:style w:type="character" w:default="1" w:styleId="DefaultParagraphFont">
    <w:name w:val="Default Paragraph Font"/>
    <w:uiPriority w:val="1"/>
    <w:semiHidden/>
    <w:unhideWhenUsed/>
    <w:rsid w:val="00202C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CF4"/>
  </w:style>
  <w:style w:type="character" w:customStyle="1" w:styleId="Heading1Char">
    <w:name w:val="Heading 1 Char"/>
    <w:aliases w:val="Pocket Char,ALEX Char,Heading Char,Brief - Heading 1 Char,Heading 1 Char Char Char,Header Char Char Char Char,Heading 1 Char Char Char Char Char,Header Char Char Char Char Char Char,Heading 1 Char Char Char Char Char Char Char,Titles Char"/>
    <w:basedOn w:val="DefaultParagraphFont"/>
    <w:link w:val="Heading1"/>
    <w:uiPriority w:val="9"/>
    <w:rsid w:val="00202CF4"/>
    <w:rPr>
      <w:rFonts w:ascii="Calibri" w:eastAsiaTheme="majorEastAsia" w:hAnsi="Calibri" w:cstheme="majorBidi"/>
      <w:b/>
      <w:bCs/>
      <w:sz w:val="52"/>
      <w:szCs w:val="32"/>
    </w:rPr>
  </w:style>
  <w:style w:type="character" w:customStyle="1" w:styleId="Heading2Char">
    <w:name w:val="Heading 2 Char"/>
    <w:aliases w:val="Hat Char, Char Char Char Char Char Char Char,Heading 2 Char Char1 Char Char,Heading 2 Char1 Char1 Char,Heading 2 Char Char Char1 Char, Char Char Char Char1 Char,Char Char Char Char1 Char Char,Char Char Char Char1 Char1"/>
    <w:basedOn w:val="DefaultParagraphFont"/>
    <w:link w:val="Heading2"/>
    <w:uiPriority w:val="9"/>
    <w:rsid w:val="00202CF4"/>
    <w:rPr>
      <w:rFonts w:ascii="Calibri" w:eastAsiaTheme="majorEastAsia" w:hAnsi="Calibri" w:cstheme="majorBidi"/>
      <w:b/>
      <w:bCs/>
      <w:sz w:val="44"/>
      <w:szCs w:val="44"/>
      <w:u w:val="double"/>
    </w:rPr>
  </w:style>
  <w:style w:type="character" w:customStyle="1" w:styleId="Heading3Char">
    <w:name w:val="Heading 3 Char"/>
    <w:aliases w:val="Block Char,3: Cite Char,Heading 3 Char Char Char,Index Headers Char,Bold Cite Char,Citation Char Char Char,Heading 3 Char1 Char Char Char,Citation Char Char Char Char Char,Citation Char1 Char Char Char,Heading 3 Char Char1 Char"/>
    <w:basedOn w:val="DefaultParagraphFont"/>
    <w:link w:val="Heading3"/>
    <w:uiPriority w:val="9"/>
    <w:rsid w:val="00202CF4"/>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9"/>
    <w:rsid w:val="00202CF4"/>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202CF4"/>
    <w:rPr>
      <w:b/>
      <w:sz w:val="26"/>
      <w:u w:val="none"/>
    </w:rPr>
  </w:style>
  <w:style w:type="character" w:customStyle="1" w:styleId="StyleUnderline">
    <w:name w:val="Style Underline"/>
    <w:aliases w:val="Underline,Intense Emphasis1,Style Bold Underline,apple-style-span + 6 pt,Kern at 16 pt,Bold,Intense Emphasis11,Intense Emphasis2,HHeading 3 + 12 pt,Style,ci,Underline Char,Cards + Font: 12 pt Char,Intense Emphasis111,Intense Emphasis1111"/>
    <w:basedOn w:val="DefaultParagraphFont"/>
    <w:uiPriority w:val="1"/>
    <w:qFormat/>
    <w:rsid w:val="00202CF4"/>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20"/>
    <w:qFormat/>
    <w:rsid w:val="00202CF4"/>
    <w:rPr>
      <w:rFonts w:ascii="Calibri" w:hAnsi="Calibri"/>
      <w:b/>
      <w:i w:val="0"/>
      <w:iCs/>
      <w:sz w:val="22"/>
      <w:u w:val="single"/>
      <w:bdr w:val="none" w:sz="0" w:space="0" w:color="auto"/>
    </w:rPr>
  </w:style>
  <w:style w:type="character" w:styleId="FollowedHyperlink">
    <w:name w:val="FollowedHyperlink"/>
    <w:basedOn w:val="DefaultParagraphFont"/>
    <w:uiPriority w:val="99"/>
    <w:unhideWhenUsed/>
    <w:rsid w:val="00202CF4"/>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link w:val="Card"/>
    <w:uiPriority w:val="99"/>
    <w:unhideWhenUsed/>
    <w:rsid w:val="00202CF4"/>
    <w:rPr>
      <w:color w:val="auto"/>
      <w:u w:val="none"/>
    </w:rPr>
  </w:style>
  <w:style w:type="paragraph" w:styleId="DocumentMap">
    <w:name w:val="Document Map"/>
    <w:basedOn w:val="Normal"/>
    <w:link w:val="DocumentMapChar"/>
    <w:uiPriority w:val="99"/>
    <w:unhideWhenUsed/>
    <w:rsid w:val="00202CF4"/>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rsid w:val="00202CF4"/>
    <w:rPr>
      <w:rFonts w:ascii="Lucida Grande" w:hAnsi="Lucida Grande" w:cs="Lucida Grande"/>
    </w:rPr>
  </w:style>
  <w:style w:type="character" w:customStyle="1" w:styleId="Heading5Char">
    <w:name w:val="Heading 5 Char"/>
    <w:aliases w:val="Text Char,5: Underlined Char,Heading 5 - underlined Char,Blocks Char"/>
    <w:basedOn w:val="DefaultParagraphFont"/>
    <w:link w:val="Heading5"/>
    <w:rsid w:val="00360EC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360EC8"/>
    <w:rPr>
      <w:rFonts w:ascii="Calibri" w:eastAsia="Times New Roman" w:hAnsi="Calibri" w:cs="Arial"/>
      <w:b/>
      <w:bCs/>
      <w:kern w:val="32"/>
      <w:sz w:val="32"/>
      <w:szCs w:val="32"/>
      <w:u w:val="single"/>
    </w:rPr>
  </w:style>
  <w:style w:type="character" w:customStyle="1" w:styleId="Heading7Char">
    <w:name w:val="Heading 7 Char"/>
    <w:basedOn w:val="DefaultParagraphFont"/>
    <w:link w:val="Heading7"/>
    <w:uiPriority w:val="99"/>
    <w:rsid w:val="00360EC8"/>
    <w:rPr>
      <w:rFonts w:ascii="Calibri" w:eastAsia="Times New Roman" w:hAnsi="Calibri" w:cs="Arial"/>
      <w:b/>
      <w:kern w:val="32"/>
    </w:rPr>
  </w:style>
  <w:style w:type="character" w:customStyle="1" w:styleId="Heading8Char">
    <w:name w:val="Heading 8 Char"/>
    <w:basedOn w:val="DefaultParagraphFont"/>
    <w:link w:val="Heading8"/>
    <w:uiPriority w:val="99"/>
    <w:rsid w:val="00360EC8"/>
    <w:rPr>
      <w:rFonts w:ascii="Calibri" w:eastAsia="Times New Roman" w:hAnsi="Calibri" w:cs="Arial"/>
      <w:b/>
      <w:kern w:val="32"/>
      <w:u w:val="double"/>
    </w:rPr>
  </w:style>
  <w:style w:type="character" w:customStyle="1" w:styleId="Heading9Char">
    <w:name w:val="Heading 9 Char"/>
    <w:basedOn w:val="DefaultParagraphFont"/>
    <w:link w:val="Heading9"/>
    <w:uiPriority w:val="99"/>
    <w:rsid w:val="00360EC8"/>
    <w:rPr>
      <w:rFonts w:ascii="Calibri" w:eastAsia="Times New Roman" w:hAnsi="Calibri" w:cs="Arial"/>
      <w:b/>
      <w:kern w:val="32"/>
      <w:sz w:val="32"/>
      <w:szCs w:val="32"/>
      <w:u w:val="single"/>
    </w:rPr>
  </w:style>
  <w:style w:type="character" w:styleId="UnresolvedMention">
    <w:name w:val="Unresolved Mention"/>
    <w:basedOn w:val="DefaultParagraphFont"/>
    <w:uiPriority w:val="99"/>
    <w:unhideWhenUsed/>
    <w:rsid w:val="00360EC8"/>
    <w:rPr>
      <w:color w:val="605E5C"/>
      <w:shd w:val="clear" w:color="auto" w:fill="E1DFDD"/>
    </w:rPr>
  </w:style>
  <w:style w:type="paragraph" w:styleId="BalloonText">
    <w:name w:val="Balloon Text"/>
    <w:basedOn w:val="Normal"/>
    <w:link w:val="BalloonTextChar"/>
    <w:uiPriority w:val="99"/>
    <w:unhideWhenUsed/>
    <w:rsid w:val="0036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60EC8"/>
    <w:rPr>
      <w:rFonts w:ascii="Segoe UI" w:hAnsi="Segoe UI" w:cs="Segoe UI"/>
      <w:sz w:val="18"/>
      <w:szCs w:val="18"/>
    </w:rPr>
  </w:style>
  <w:style w:type="paragraph" w:customStyle="1" w:styleId="Emphasis1">
    <w:name w:val="Emphasis1"/>
    <w:basedOn w:val="Normal"/>
    <w:link w:val="Emphasis"/>
    <w:autoRedefine/>
    <w:uiPriority w:val="20"/>
    <w:qFormat/>
    <w:rsid w:val="00360EC8"/>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ListParagraph">
    <w:name w:val="List Paragraph"/>
    <w:aliases w:val="6 font"/>
    <w:basedOn w:val="Normal"/>
    <w:uiPriority w:val="99"/>
    <w:unhideWhenUsed/>
    <w:qFormat/>
    <w:rsid w:val="00360EC8"/>
    <w:pPr>
      <w:ind w:left="720"/>
      <w:contextualSpacing/>
    </w:pPr>
  </w:style>
  <w:style w:type="paragraph" w:customStyle="1" w:styleId="Card">
    <w:name w:val="Card"/>
    <w:aliases w:val="Medium Grid 21,No Spacing31,No Spacing22,No Spacing3,Dont use,No Spacing41,No Spacing111112,Note Level 2,Debate Text,No Spacing2,Read stuff,No Spacing1111,No Spacing5,No Spacing6,No Spacing7,No Spacing8,Tag and Ci,No Spacing11211,No Spacing1,card"/>
    <w:basedOn w:val="Heading1"/>
    <w:link w:val="Hyperlink"/>
    <w:autoRedefine/>
    <w:uiPriority w:val="99"/>
    <w:qFormat/>
    <w:rsid w:val="00360EC8"/>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customStyle="1" w:styleId="textbold">
    <w:name w:val="text bold"/>
    <w:basedOn w:val="Normal"/>
    <w:uiPriority w:val="20"/>
    <w:qFormat/>
    <w:rsid w:val="00360EC8"/>
    <w:pPr>
      <w:widowControl w:val="0"/>
      <w:ind w:left="720"/>
    </w:pPr>
    <w:rPr>
      <w:b/>
      <w:iCs/>
      <w:u w:val="single"/>
    </w:rPr>
  </w:style>
  <w:style w:type="character" w:customStyle="1" w:styleId="underline">
    <w:name w:val="underline"/>
    <w:qFormat/>
    <w:rsid w:val="00360EC8"/>
    <w:rPr>
      <w:u w:val="thick"/>
    </w:rPr>
  </w:style>
  <w:style w:type="paragraph" w:customStyle="1" w:styleId="RainwithanA">
    <w:name w:val="Rain with an A"/>
    <w:basedOn w:val="Normal"/>
    <w:link w:val="RainwithanAChar"/>
    <w:uiPriority w:val="4"/>
    <w:qFormat/>
    <w:rsid w:val="00360EC8"/>
    <w:pPr>
      <w:outlineLvl w:val="3"/>
    </w:pPr>
    <w:rPr>
      <w:b/>
      <w:sz w:val="26"/>
    </w:rPr>
  </w:style>
  <w:style w:type="character" w:customStyle="1" w:styleId="RainwithanAChar">
    <w:name w:val="Rain with an A Char"/>
    <w:basedOn w:val="DefaultParagraphFont"/>
    <w:link w:val="RainwithanA"/>
    <w:uiPriority w:val="4"/>
    <w:rsid w:val="00360EC8"/>
    <w:rPr>
      <w:rFonts w:ascii="Calibri" w:hAnsi="Calibri"/>
      <w:b/>
      <w:sz w:val="26"/>
    </w:rPr>
  </w:style>
  <w:style w:type="character" w:styleId="PageNumber">
    <w:name w:val="page number"/>
    <w:aliases w:val="card ununderlined"/>
    <w:basedOn w:val="DefaultParagraphFont"/>
    <w:unhideWhenUsed/>
    <w:rsid w:val="00360EC8"/>
  </w:style>
  <w:style w:type="character" w:styleId="Strong">
    <w:name w:val="Strong"/>
    <w:aliases w:val="8 pt font,Citation Char Char1 Char Char Char Char Char,Cut,Small 1"/>
    <w:basedOn w:val="DefaultParagraphFont"/>
    <w:uiPriority w:val="22"/>
    <w:qFormat/>
    <w:rsid w:val="00360EC8"/>
    <w:rPr>
      <w:b/>
      <w:bCs/>
    </w:rPr>
  </w:style>
  <w:style w:type="character" w:customStyle="1" w:styleId="val">
    <w:name w:val="val"/>
    <w:basedOn w:val="DefaultParagraphFont"/>
    <w:rsid w:val="00360EC8"/>
  </w:style>
  <w:style w:type="character" w:customStyle="1" w:styleId="highlight">
    <w:name w:val="highlight"/>
    <w:basedOn w:val="DefaultParagraphFont"/>
    <w:rsid w:val="00360EC8"/>
  </w:style>
  <w:style w:type="character" w:customStyle="1" w:styleId="ref-lnk">
    <w:name w:val="ref-lnk"/>
    <w:basedOn w:val="DefaultParagraphFont"/>
    <w:rsid w:val="00360EC8"/>
  </w:style>
  <w:style w:type="character" w:customStyle="1" w:styleId="titleauthoretc">
    <w:name w:val="titleauthoretc"/>
    <w:basedOn w:val="DefaultParagraphFont"/>
    <w:rsid w:val="00360EC8"/>
  </w:style>
  <w:style w:type="character" w:customStyle="1" w:styleId="contentdateline-time">
    <w:name w:val="content__dateline-time"/>
    <w:basedOn w:val="DefaultParagraphFont"/>
    <w:rsid w:val="00360EC8"/>
  </w:style>
  <w:style w:type="character" w:customStyle="1" w:styleId="submitted-date">
    <w:name w:val="submitted-date"/>
    <w:basedOn w:val="DefaultParagraphFont"/>
    <w:rsid w:val="00360EC8"/>
  </w:style>
  <w:style w:type="character" w:customStyle="1" w:styleId="highwire-cite-metadata-date">
    <w:name w:val="highwire-cite-metadata-date"/>
    <w:basedOn w:val="DefaultParagraphFont"/>
    <w:rsid w:val="00360EC8"/>
  </w:style>
  <w:style w:type="character" w:customStyle="1" w:styleId="highwire-cite-metadata-volume">
    <w:name w:val="highwire-cite-metadata-volume"/>
    <w:basedOn w:val="DefaultParagraphFont"/>
    <w:rsid w:val="00360EC8"/>
  </w:style>
  <w:style w:type="character" w:customStyle="1" w:styleId="highwire-cite-metadata-issue">
    <w:name w:val="highwire-cite-metadata-issue"/>
    <w:basedOn w:val="DefaultParagraphFont"/>
    <w:rsid w:val="00360EC8"/>
  </w:style>
  <w:style w:type="character" w:customStyle="1" w:styleId="highwire-cite-metadata-pages">
    <w:name w:val="highwire-cite-metadata-pages"/>
    <w:basedOn w:val="DefaultParagraphFont"/>
    <w:rsid w:val="00360EC8"/>
  </w:style>
  <w:style w:type="character" w:customStyle="1" w:styleId="highwire-cite-metadata-papdate">
    <w:name w:val="highwire-cite-metadata-papdate"/>
    <w:basedOn w:val="DefaultParagraphFont"/>
    <w:rsid w:val="00360EC8"/>
  </w:style>
  <w:style w:type="character" w:customStyle="1" w:styleId="highwire-cite-metadata-doi">
    <w:name w:val="highwire-cite-metadata-doi"/>
    <w:basedOn w:val="DefaultParagraphFont"/>
    <w:rsid w:val="00360EC8"/>
  </w:style>
  <w:style w:type="character" w:customStyle="1" w:styleId="SubtitleChar">
    <w:name w:val="Subtitle Char"/>
    <w:aliases w:val="Underlined card text Char"/>
    <w:basedOn w:val="DefaultParagraphFont"/>
    <w:link w:val="Subtitle"/>
    <w:uiPriority w:val="11"/>
    <w:rsid w:val="00360EC8"/>
    <w:rPr>
      <w:rFonts w:cs="Arial"/>
      <w:color w:val="5A5A5A" w:themeColor="text1" w:themeTint="A5"/>
      <w:spacing w:val="15"/>
      <w:sz w:val="16"/>
    </w:rPr>
  </w:style>
  <w:style w:type="paragraph" w:styleId="Subtitle">
    <w:name w:val="Subtitle"/>
    <w:aliases w:val="Underlined card text"/>
    <w:basedOn w:val="Normal"/>
    <w:next w:val="Normal"/>
    <w:link w:val="SubtitleChar"/>
    <w:uiPriority w:val="11"/>
    <w:qFormat/>
    <w:rsid w:val="00360EC8"/>
    <w:pPr>
      <w:numPr>
        <w:ilvl w:val="1"/>
      </w:numPr>
    </w:pPr>
    <w:rPr>
      <w:rFonts w:asciiTheme="minorHAnsi" w:hAnsiTheme="minorHAnsi" w:cs="Arial"/>
      <w:color w:val="5A5A5A" w:themeColor="text1" w:themeTint="A5"/>
      <w:spacing w:val="15"/>
      <w:sz w:val="16"/>
    </w:rPr>
  </w:style>
  <w:style w:type="character" w:customStyle="1" w:styleId="SubtitleChar1">
    <w:name w:val="Subtitle Char1"/>
    <w:aliases w:val="Underlined card text Char1"/>
    <w:basedOn w:val="DefaultParagraphFont"/>
    <w:uiPriority w:val="11"/>
    <w:rsid w:val="00360EC8"/>
    <w:rPr>
      <w:color w:val="5A5A5A" w:themeColor="text1" w:themeTint="A5"/>
      <w:spacing w:val="15"/>
      <w:sz w:val="22"/>
      <w:szCs w:val="22"/>
    </w:rPr>
  </w:style>
  <w:style w:type="character" w:customStyle="1" w:styleId="HTMLAddressChar">
    <w:name w:val="HTML Address Char"/>
    <w:basedOn w:val="DefaultParagraphFont"/>
    <w:link w:val="HTMLAddress"/>
    <w:uiPriority w:val="99"/>
    <w:rsid w:val="00360EC8"/>
    <w:rPr>
      <w:rFonts w:ascii="Georgia" w:hAnsi="Georgia"/>
      <w:i/>
      <w:iCs/>
    </w:rPr>
  </w:style>
  <w:style w:type="paragraph" w:styleId="HTMLAddress">
    <w:name w:val="HTML Address"/>
    <w:basedOn w:val="Normal"/>
    <w:link w:val="HTMLAddressChar"/>
    <w:uiPriority w:val="99"/>
    <w:unhideWhenUsed/>
    <w:rsid w:val="00360EC8"/>
    <w:rPr>
      <w:rFonts w:ascii="Georgia" w:hAnsi="Georgia"/>
      <w:i/>
      <w:iCs/>
      <w:sz w:val="24"/>
    </w:rPr>
  </w:style>
  <w:style w:type="character" w:customStyle="1" w:styleId="HTMLAddressChar1">
    <w:name w:val="HTML Address Char1"/>
    <w:basedOn w:val="DefaultParagraphFont"/>
    <w:uiPriority w:val="99"/>
    <w:semiHidden/>
    <w:rsid w:val="00360EC8"/>
    <w:rPr>
      <w:rFonts w:ascii="Calibri" w:hAnsi="Calibri"/>
      <w:i/>
      <w:iCs/>
      <w:sz w:val="22"/>
    </w:rPr>
  </w:style>
  <w:style w:type="character" w:customStyle="1" w:styleId="BalloonTextChar1">
    <w:name w:val="Balloon Text Char1"/>
    <w:basedOn w:val="DefaultParagraphFont"/>
    <w:uiPriority w:val="99"/>
    <w:rsid w:val="00360EC8"/>
    <w:rPr>
      <w:rFonts w:ascii="Times New Roman" w:hAnsi="Times New Roman" w:cs="Times New Roman"/>
      <w:sz w:val="18"/>
      <w:szCs w:val="18"/>
    </w:rPr>
  </w:style>
  <w:style w:type="character" w:customStyle="1" w:styleId="tl8wme">
    <w:name w:val="tl8wme"/>
    <w:basedOn w:val="DefaultParagraphFont"/>
    <w:rsid w:val="00360EC8"/>
  </w:style>
  <w:style w:type="character" w:customStyle="1" w:styleId="TitleChar">
    <w:name w:val="Title Char"/>
    <w:aliases w:val="Bold Underlined Char,UNDERLINE Char,Cites and Cards Char,title Char,Block Heading Char,Read This Char1,Non Read Text Char1,Debate Normal Char1,Warrants Char"/>
    <w:basedOn w:val="DefaultParagraphFont"/>
    <w:link w:val="Title"/>
    <w:uiPriority w:val="6"/>
    <w:qFormat/>
    <w:rsid w:val="00360EC8"/>
    <w:rPr>
      <w:u w:val="single"/>
    </w:rPr>
  </w:style>
  <w:style w:type="paragraph" w:styleId="Title">
    <w:name w:val="Title"/>
    <w:aliases w:val="Bold Underlined,UNDERLINE,Cites and Cards,title,Block Heading,Read This,Non Read Text,Debate Normal,Warrants"/>
    <w:basedOn w:val="Normal"/>
    <w:next w:val="Normal"/>
    <w:link w:val="TitleChar"/>
    <w:uiPriority w:val="6"/>
    <w:qFormat/>
    <w:rsid w:val="00360EC8"/>
    <w:pPr>
      <w:pBdr>
        <w:bottom w:val="single" w:sz="8" w:space="4" w:color="4F81BD"/>
      </w:pBdr>
      <w:spacing w:after="300" w:line="240" w:lineRule="auto"/>
      <w:contextualSpacing/>
    </w:pPr>
    <w:rPr>
      <w:rFonts w:asciiTheme="minorHAnsi" w:hAnsiTheme="minorHAnsi"/>
      <w:sz w:val="24"/>
      <w:u w:val="single"/>
    </w:rPr>
  </w:style>
  <w:style w:type="character" w:customStyle="1" w:styleId="TitleChar1">
    <w:name w:val="Title Char1"/>
    <w:aliases w:val="UNDERLINE Char1,Bold Underlined Char1,Cites and Cards Char1,Cites and Cards Char2,Bold Underlined Char2,title Char1,Block Heading Char1"/>
    <w:basedOn w:val="DefaultParagraphFont"/>
    <w:uiPriority w:val="10"/>
    <w:qFormat/>
    <w:rsid w:val="00360EC8"/>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360EC8"/>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1"/>
    <w:qFormat/>
    <w:rsid w:val="00360EC8"/>
    <w:rPr>
      <w:rFonts w:eastAsiaTheme="minorHAnsi"/>
      <w:sz w:val="22"/>
      <w:szCs w:val="22"/>
      <w:u w:val="single"/>
    </w:rPr>
  </w:style>
  <w:style w:type="paragraph" w:customStyle="1" w:styleId="CiteSpacing">
    <w:name w:val="Cite Spacing"/>
    <w:basedOn w:val="Normal"/>
    <w:uiPriority w:val="4"/>
    <w:qFormat/>
    <w:rsid w:val="00360EC8"/>
    <w:pPr>
      <w:spacing w:before="60" w:after="60" w:line="256" w:lineRule="auto"/>
    </w:pPr>
  </w:style>
  <w:style w:type="paragraph" w:customStyle="1" w:styleId="Analytics">
    <w:name w:val="Analytics"/>
    <w:next w:val="NormalWeb"/>
    <w:link w:val="AnalyticsChar"/>
    <w:uiPriority w:val="99"/>
    <w:qFormat/>
    <w:rsid w:val="00360EC8"/>
    <w:pPr>
      <w:spacing w:line="259" w:lineRule="auto"/>
      <w:outlineLvl w:val="3"/>
    </w:pPr>
    <w:rPr>
      <w:rFonts w:ascii="Calibri" w:eastAsiaTheme="majorEastAsia" w:hAnsi="Calibri" w:cstheme="majorBidi"/>
      <w:b/>
      <w:iCs/>
      <w:sz w:val="26"/>
      <w:szCs w:val="28"/>
    </w:rPr>
  </w:style>
  <w:style w:type="character" w:customStyle="1" w:styleId="AnalyticsChar">
    <w:name w:val="Analytics Char"/>
    <w:basedOn w:val="DefaultParagraphFont"/>
    <w:link w:val="Analytics"/>
    <w:uiPriority w:val="99"/>
    <w:rsid w:val="00360EC8"/>
    <w:rPr>
      <w:rFonts w:ascii="Calibri" w:eastAsiaTheme="majorEastAsia" w:hAnsi="Calibri" w:cstheme="majorBidi"/>
      <w:b/>
      <w:iCs/>
      <w:sz w:val="26"/>
      <w:szCs w:val="28"/>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360EC8"/>
    <w:rPr>
      <w:rFonts w:ascii="Times New Roman" w:hAnsi="Times New Roman" w:cs="Times New Roman"/>
      <w:sz w:val="24"/>
    </w:rPr>
  </w:style>
  <w:style w:type="character" w:styleId="IntenseEmphasis">
    <w:name w:val="Intense Emphasis"/>
    <w:aliases w:val="Read This Char,Non Read Text Char,Debate Normal Char,Title Cha,cites Char Ch,Underline Cha,9.5 pt,9.5 p,8.,Cards + Font: 12 pt Char Char Char Char Char Char Char Char Char Char Char,Minimized Ch,Intense Emphasi,Box Out,ci1,Sty"/>
    <w:basedOn w:val="DefaultParagraphFont"/>
    <w:qFormat/>
    <w:rsid w:val="00360EC8"/>
    <w:rPr>
      <w:rFonts w:cs="Times New Roman"/>
      <w:sz w:val="24"/>
      <w:u w:val="single"/>
    </w:rPr>
  </w:style>
  <w:style w:type="character" w:customStyle="1" w:styleId="apple-style-span">
    <w:name w:val="apple-style-span"/>
    <w:rsid w:val="00360EC8"/>
  </w:style>
  <w:style w:type="character" w:customStyle="1" w:styleId="hit">
    <w:name w:val="hit"/>
    <w:rsid w:val="00360EC8"/>
  </w:style>
  <w:style w:type="character" w:customStyle="1" w:styleId="blue">
    <w:name w:val="blue"/>
    <w:rsid w:val="00360EC8"/>
  </w:style>
  <w:style w:type="paragraph" w:customStyle="1" w:styleId="UnderlinePara">
    <w:name w:val="Underline Para"/>
    <w:basedOn w:val="Normal"/>
    <w:uiPriority w:val="6"/>
    <w:qFormat/>
    <w:rsid w:val="00360EC8"/>
    <w:pPr>
      <w:widowControl w:val="0"/>
      <w:suppressAutoHyphens/>
      <w:spacing w:after="200" w:line="254" w:lineRule="auto"/>
      <w:contextualSpacing/>
    </w:pPr>
    <w:rPr>
      <w:rFonts w:asciiTheme="minorHAnsi" w:eastAsiaTheme="minorHAnsi" w:hAnsiTheme="minorHAnsi"/>
      <w:szCs w:val="22"/>
      <w:u w:val="single"/>
    </w:rPr>
  </w:style>
  <w:style w:type="character" w:customStyle="1" w:styleId="cardChar">
    <w:name w:val="card Char"/>
    <w:aliases w:val="Bold Cite Char Char,Speed Cite Char"/>
    <w:basedOn w:val="DefaultParagraphFont"/>
    <w:rsid w:val="00360EC8"/>
    <w:rPr>
      <w:rFonts w:ascii="Calibri" w:eastAsia="Calibri" w:hAnsi="Calibri" w:cs="Times New Roman"/>
      <w:sz w:val="24"/>
    </w:rPr>
  </w:style>
  <w:style w:type="paragraph" w:styleId="NoSpacing">
    <w:name w:val="No Spacing"/>
    <w:aliases w:val="Card Format,DDI Tag,Tag Title,No Spacing tnr,ClearFormatting,Hidden Block Title,No Spacing311,No Spacing51,Dont u,No Spacing1111111,ca,Small Text,No Spacing111111,Clear,Very Small Text,Heading 41,Tag and Cite,No Spacin"/>
    <w:qFormat/>
    <w:rsid w:val="00360EC8"/>
    <w:rPr>
      <w:rFonts w:ascii="Calibri" w:hAnsi="Calibri"/>
      <w:sz w:val="22"/>
    </w:rPr>
  </w:style>
  <w:style w:type="character" w:customStyle="1" w:styleId="BoldUnderline">
    <w:name w:val="BoldUnderline"/>
    <w:basedOn w:val="DefaultParagraphFont"/>
    <w:uiPriority w:val="1"/>
    <w:qFormat/>
    <w:rsid w:val="00360EC8"/>
    <w:rPr>
      <w:rFonts w:ascii="Arial" w:hAnsi="Arial"/>
      <w:b/>
      <w:sz w:val="20"/>
      <w:u w:val="single"/>
    </w:rPr>
  </w:style>
  <w:style w:type="paragraph" w:customStyle="1" w:styleId="Emphasize">
    <w:name w:val="Emphasize"/>
    <w:basedOn w:val="Normal"/>
    <w:autoRedefine/>
    <w:uiPriority w:val="20"/>
    <w:qFormat/>
    <w:rsid w:val="00360EC8"/>
    <w:pPr>
      <w:pBdr>
        <w:top w:val="single" w:sz="18" w:space="0" w:color="auto"/>
        <w:left w:val="single" w:sz="18" w:space="0" w:color="auto"/>
        <w:bottom w:val="single" w:sz="18" w:space="0" w:color="auto"/>
        <w:right w:val="single" w:sz="18" w:space="0" w:color="auto"/>
      </w:pBdr>
      <w:spacing w:after="0" w:line="256" w:lineRule="auto"/>
      <w:ind w:left="720"/>
      <w:jc w:val="both"/>
    </w:pPr>
    <w:rPr>
      <w:b/>
      <w:iCs/>
      <w:u w:val="single"/>
    </w:rPr>
  </w:style>
  <w:style w:type="paragraph" w:customStyle="1" w:styleId="paragraph">
    <w:name w:val="paragraph"/>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360EC8"/>
  </w:style>
  <w:style w:type="character" w:customStyle="1" w:styleId="eop">
    <w:name w:val="eop"/>
    <w:basedOn w:val="DefaultParagraphFont"/>
    <w:rsid w:val="00360EC8"/>
  </w:style>
  <w:style w:type="character" w:customStyle="1" w:styleId="c-messageeditedlabel">
    <w:name w:val="c-message__edited_label"/>
    <w:basedOn w:val="DefaultParagraphFont"/>
    <w:rsid w:val="00360EC8"/>
  </w:style>
  <w:style w:type="paragraph" w:customStyle="1" w:styleId="CardIndented">
    <w:name w:val="Card (Indented)"/>
    <w:basedOn w:val="Normal"/>
    <w:link w:val="CardIndentedChar"/>
    <w:qFormat/>
    <w:rsid w:val="00360EC8"/>
    <w:pPr>
      <w:ind w:left="288"/>
    </w:pPr>
  </w:style>
  <w:style w:type="character" w:customStyle="1" w:styleId="CardIndentedChar">
    <w:name w:val="Card (Indented) Char"/>
    <w:basedOn w:val="DefaultParagraphFont"/>
    <w:link w:val="CardIndented"/>
    <w:rsid w:val="00360EC8"/>
    <w:rPr>
      <w:rFonts w:ascii="Calibri" w:hAnsi="Calibri"/>
      <w:sz w:val="22"/>
    </w:rPr>
  </w:style>
  <w:style w:type="paragraph" w:customStyle="1" w:styleId="Analytic">
    <w:name w:val="Analytic"/>
    <w:basedOn w:val="Heading4"/>
    <w:link w:val="AnalyticChar"/>
    <w:qFormat/>
    <w:rsid w:val="00360EC8"/>
  </w:style>
  <w:style w:type="character" w:customStyle="1" w:styleId="AnalyticChar">
    <w:name w:val="Analytic Char"/>
    <w:link w:val="Analytic"/>
    <w:locked/>
    <w:rsid w:val="00360EC8"/>
    <w:rPr>
      <w:rFonts w:ascii="Calibri" w:eastAsiaTheme="majorEastAsia" w:hAnsi="Calibri" w:cstheme="majorBidi"/>
      <w:b/>
      <w:bCs/>
      <w:sz w:val="26"/>
      <w:szCs w:val="26"/>
    </w:rPr>
  </w:style>
  <w:style w:type="paragraph" w:customStyle="1" w:styleId="DebateCitation">
    <w:name w:val="Debate Citation"/>
    <w:basedOn w:val="Normal"/>
    <w:autoRedefine/>
    <w:rsid w:val="00360EC8"/>
    <w:rPr>
      <w:szCs w:val="16"/>
    </w:rPr>
  </w:style>
  <w:style w:type="character" w:customStyle="1" w:styleId="UnresolvedMention1">
    <w:name w:val="Unresolved Mention1"/>
    <w:basedOn w:val="DefaultParagraphFont"/>
    <w:uiPriority w:val="99"/>
    <w:unhideWhenUsed/>
    <w:rsid w:val="00360EC8"/>
    <w:rPr>
      <w:color w:val="605E5C"/>
      <w:shd w:val="clear" w:color="auto" w:fill="E1DFDD"/>
    </w:rPr>
  </w:style>
  <w:style w:type="paragraph" w:customStyle="1" w:styleId="cardtext">
    <w:name w:val="card text"/>
    <w:basedOn w:val="Normal"/>
    <w:link w:val="cardtextChar"/>
    <w:qFormat/>
    <w:rsid w:val="00360EC8"/>
    <w:pPr>
      <w:ind w:left="288" w:right="288"/>
    </w:pPr>
  </w:style>
  <w:style w:type="character" w:customStyle="1" w:styleId="cardtextChar">
    <w:name w:val="card text Char"/>
    <w:basedOn w:val="DefaultParagraphFont"/>
    <w:link w:val="cardtext"/>
    <w:rsid w:val="00360EC8"/>
    <w:rPr>
      <w:rFonts w:ascii="Calibri" w:hAnsi="Calibri"/>
      <w:sz w:val="22"/>
    </w:rPr>
  </w:style>
  <w:style w:type="character" w:customStyle="1" w:styleId="spellingerror">
    <w:name w:val="spellingerror"/>
    <w:basedOn w:val="DefaultParagraphFont"/>
    <w:rsid w:val="00360EC8"/>
  </w:style>
  <w:style w:type="paragraph" w:styleId="Revision">
    <w:name w:val="Revision"/>
    <w:hidden/>
    <w:uiPriority w:val="99"/>
    <w:semiHidden/>
    <w:rsid w:val="00360EC8"/>
    <w:rPr>
      <w:rFonts w:ascii="Calibri" w:hAnsi="Calibri"/>
      <w:sz w:val="22"/>
    </w:rPr>
  </w:style>
  <w:style w:type="character" w:customStyle="1" w:styleId="italic">
    <w:name w:val="italic"/>
    <w:basedOn w:val="DefaultParagraphFont"/>
    <w:rsid w:val="00360EC8"/>
  </w:style>
  <w:style w:type="character" w:customStyle="1" w:styleId="bold">
    <w:name w:val="bold"/>
    <w:rsid w:val="00360EC8"/>
  </w:style>
  <w:style w:type="character" w:customStyle="1" w:styleId="ssl4">
    <w:name w:val="ss_l4"/>
    <w:rsid w:val="00360EC8"/>
  </w:style>
  <w:style w:type="paragraph" w:customStyle="1" w:styleId="Cards">
    <w:name w:val="Cards"/>
    <w:link w:val="CardsChar"/>
    <w:qFormat/>
    <w:rsid w:val="00360EC8"/>
    <w:pPr>
      <w:widowControl w:val="0"/>
      <w:suppressAutoHyphens/>
      <w:spacing w:after="200" w:line="276" w:lineRule="auto"/>
      <w:ind w:right="432"/>
    </w:pPr>
    <w:rPr>
      <w:rFonts w:ascii="Georgia" w:eastAsia="ヒラギノ角ゴ Pro W3" w:hAnsi="Georgia" w:cs="Times New Roman"/>
      <w:color w:val="00000A"/>
      <w:sz w:val="18"/>
      <w:szCs w:val="20"/>
    </w:rPr>
  </w:style>
  <w:style w:type="character" w:customStyle="1" w:styleId="CardsChar">
    <w:name w:val="Cards Char"/>
    <w:link w:val="Cards"/>
    <w:rsid w:val="00360EC8"/>
    <w:rPr>
      <w:rFonts w:ascii="Georgia" w:eastAsia="ヒラギノ角ゴ Pro W3" w:hAnsi="Georgia" w:cs="Times New Roman"/>
      <w:color w:val="00000A"/>
      <w:sz w:val="18"/>
      <w:szCs w:val="20"/>
    </w:rPr>
  </w:style>
  <w:style w:type="paragraph" w:styleId="FootnoteText">
    <w:name w:val="footnote text"/>
    <w:basedOn w:val="Normal"/>
    <w:link w:val="FootnoteTextChar"/>
    <w:unhideWhenUsed/>
    <w:rsid w:val="00360EC8"/>
    <w:pPr>
      <w:spacing w:after="0" w:line="240" w:lineRule="auto"/>
    </w:pPr>
    <w:rPr>
      <w:sz w:val="20"/>
      <w:szCs w:val="20"/>
    </w:rPr>
  </w:style>
  <w:style w:type="character" w:customStyle="1" w:styleId="FootnoteTextChar">
    <w:name w:val="Footnote Text Char"/>
    <w:basedOn w:val="DefaultParagraphFont"/>
    <w:link w:val="FootnoteText"/>
    <w:rsid w:val="00360EC8"/>
    <w:rPr>
      <w:rFonts w:ascii="Calibri" w:hAnsi="Calibri"/>
      <w:sz w:val="20"/>
      <w:szCs w:val="20"/>
    </w:rPr>
  </w:style>
  <w:style w:type="character" w:styleId="FootnoteReference">
    <w:name w:val="footnote reference"/>
    <w:basedOn w:val="DefaultParagraphFont"/>
    <w:uiPriority w:val="99"/>
    <w:unhideWhenUsed/>
    <w:rsid w:val="00360EC8"/>
    <w:rPr>
      <w:vertAlign w:val="superscript"/>
    </w:rPr>
  </w:style>
  <w:style w:type="character" w:customStyle="1" w:styleId="UnderlineBold">
    <w:name w:val="Underline + Bold"/>
    <w:basedOn w:val="DefaultParagraphFont"/>
    <w:uiPriority w:val="1"/>
    <w:qFormat/>
    <w:rsid w:val="00360EC8"/>
    <w:rPr>
      <w:b/>
      <w:bCs w:val="0"/>
      <w:sz w:val="20"/>
      <w:u w:val="single"/>
    </w:rPr>
  </w:style>
  <w:style w:type="character" w:customStyle="1" w:styleId="Dottedunderline">
    <w:name w:val="Dotted underline"/>
    <w:rsid w:val="00360EC8"/>
    <w:rPr>
      <w:u w:val="dotted"/>
    </w:rPr>
  </w:style>
  <w:style w:type="character" w:customStyle="1" w:styleId="BodyTextChar">
    <w:name w:val="Body Text Char"/>
    <w:aliases w:val="BT Char"/>
    <w:basedOn w:val="DefaultParagraphFont"/>
    <w:link w:val="BodyText"/>
    <w:uiPriority w:val="99"/>
    <w:rsid w:val="00360EC8"/>
    <w:rPr>
      <w:rFonts w:ascii="Calibri" w:hAnsi="Calibri"/>
    </w:rPr>
  </w:style>
  <w:style w:type="paragraph" w:styleId="BodyText">
    <w:name w:val="Body Text"/>
    <w:aliases w:val="BT"/>
    <w:basedOn w:val="Normal"/>
    <w:link w:val="BodyTextChar"/>
    <w:uiPriority w:val="99"/>
    <w:unhideWhenUsed/>
    <w:qFormat/>
    <w:rsid w:val="00360EC8"/>
    <w:pPr>
      <w:spacing w:after="120"/>
    </w:pPr>
    <w:rPr>
      <w:sz w:val="24"/>
    </w:rPr>
  </w:style>
  <w:style w:type="character" w:customStyle="1" w:styleId="BodyTextChar1">
    <w:name w:val="Body Text Char1"/>
    <w:aliases w:val="Very Small Text Char1,BT Char1"/>
    <w:basedOn w:val="DefaultParagraphFont"/>
    <w:uiPriority w:val="99"/>
    <w:rsid w:val="00360EC8"/>
    <w:rPr>
      <w:rFonts w:ascii="Calibri" w:hAnsi="Calibri"/>
      <w:sz w:val="22"/>
    </w:rPr>
  </w:style>
  <w:style w:type="character" w:customStyle="1" w:styleId="UnderlinedCharChar">
    <w:name w:val="Underlined Char Char"/>
    <w:rsid w:val="00360EC8"/>
    <w:rPr>
      <w:rFonts w:ascii="Garamond" w:hAnsi="Garamond"/>
      <w:szCs w:val="28"/>
      <w:u w:val="single"/>
      <w:lang w:val="en-US" w:eastAsia="en-US" w:bidi="ar-SA"/>
    </w:rPr>
  </w:style>
  <w:style w:type="paragraph" w:customStyle="1" w:styleId="Underline2">
    <w:name w:val="Underline2"/>
    <w:basedOn w:val="Normal"/>
    <w:link w:val="Underline2Char"/>
    <w:uiPriority w:val="4"/>
    <w:qFormat/>
    <w:rsid w:val="00360EC8"/>
    <w:rPr>
      <w:rFonts w:ascii="Times New Roman" w:eastAsia="Calibri" w:hAnsi="Times New Roman"/>
      <w:u w:val="single"/>
    </w:rPr>
  </w:style>
  <w:style w:type="character" w:customStyle="1" w:styleId="Underline2Char">
    <w:name w:val="Underline2 Char"/>
    <w:link w:val="Underline2"/>
    <w:uiPriority w:val="4"/>
    <w:rsid w:val="00360EC8"/>
    <w:rPr>
      <w:rFonts w:ascii="Times New Roman" w:eastAsia="Calibri" w:hAnsi="Times New Roman"/>
      <w:sz w:val="22"/>
      <w:u w:val="single"/>
    </w:rPr>
  </w:style>
  <w:style w:type="character" w:customStyle="1" w:styleId="UnderlinedChar1">
    <w:name w:val="Underlined Char1"/>
    <w:aliases w:val="Big card Char1,body Char1,Normal Tag Char1,heading 2 Char1,Ch Char1,no read Char1,No Spacing211 Char1,No Spacing12 Char1,No Spacing2111 Char1,Tag Char1,Heading 2 Char2 Char Char1,No Spacing1 Char1"/>
    <w:qFormat/>
    <w:rsid w:val="00360EC8"/>
    <w:rPr>
      <w:rFonts w:ascii="Arial Narrow" w:hAnsi="Arial Narrow" w:cs="Calibri"/>
      <w:b/>
      <w:sz w:val="24"/>
      <w:szCs w:val="22"/>
      <w:u w:val="thick"/>
    </w:rPr>
  </w:style>
  <w:style w:type="character" w:styleId="CommentReference">
    <w:name w:val="annotation reference"/>
    <w:basedOn w:val="DefaultParagraphFont"/>
    <w:uiPriority w:val="99"/>
    <w:unhideWhenUsed/>
    <w:rsid w:val="00360EC8"/>
    <w:rPr>
      <w:sz w:val="16"/>
      <w:szCs w:val="16"/>
    </w:rPr>
  </w:style>
  <w:style w:type="paragraph" w:styleId="CommentText">
    <w:name w:val="annotation text"/>
    <w:basedOn w:val="Normal"/>
    <w:link w:val="CommentTextChar"/>
    <w:uiPriority w:val="99"/>
    <w:unhideWhenUsed/>
    <w:rsid w:val="00360EC8"/>
    <w:pPr>
      <w:spacing w:line="240" w:lineRule="auto"/>
    </w:pPr>
    <w:rPr>
      <w:sz w:val="20"/>
      <w:szCs w:val="20"/>
    </w:rPr>
  </w:style>
  <w:style w:type="character" w:customStyle="1" w:styleId="CommentTextChar">
    <w:name w:val="Comment Text Char"/>
    <w:basedOn w:val="DefaultParagraphFont"/>
    <w:link w:val="CommentText"/>
    <w:uiPriority w:val="99"/>
    <w:rsid w:val="00360EC8"/>
    <w:rPr>
      <w:rFonts w:ascii="Calibri" w:hAnsi="Calibri"/>
      <w:sz w:val="20"/>
      <w:szCs w:val="20"/>
    </w:rPr>
  </w:style>
  <w:style w:type="paragraph" w:styleId="CommentSubject">
    <w:name w:val="annotation subject"/>
    <w:basedOn w:val="CommentText"/>
    <w:next w:val="CommentText"/>
    <w:link w:val="CommentSubjectChar"/>
    <w:uiPriority w:val="99"/>
    <w:unhideWhenUsed/>
    <w:rsid w:val="00360EC8"/>
    <w:rPr>
      <w:b/>
      <w:bCs/>
    </w:rPr>
  </w:style>
  <w:style w:type="character" w:customStyle="1" w:styleId="CommentSubjectChar">
    <w:name w:val="Comment Subject Char"/>
    <w:basedOn w:val="CommentTextChar"/>
    <w:link w:val="CommentSubject"/>
    <w:uiPriority w:val="99"/>
    <w:rsid w:val="00360EC8"/>
    <w:rPr>
      <w:rFonts w:ascii="Calibri" w:hAnsi="Calibri"/>
      <w:b/>
      <w:bCs/>
      <w:sz w:val="20"/>
      <w:szCs w:val="20"/>
    </w:rPr>
  </w:style>
  <w:style w:type="character" w:customStyle="1" w:styleId="c-messagesender">
    <w:name w:val="c-message__sender"/>
    <w:basedOn w:val="DefaultParagraphFont"/>
    <w:rsid w:val="00360EC8"/>
  </w:style>
  <w:style w:type="character" w:customStyle="1" w:styleId="c-timestamplabel">
    <w:name w:val="c-timestamp__label"/>
    <w:basedOn w:val="DefaultParagraphFont"/>
    <w:rsid w:val="00360EC8"/>
  </w:style>
  <w:style w:type="character" w:customStyle="1" w:styleId="c-messagekitfilemetatext">
    <w:name w:val="c-message_kit__file__meta__text"/>
    <w:basedOn w:val="DefaultParagraphFont"/>
    <w:rsid w:val="00360EC8"/>
  </w:style>
  <w:style w:type="character" w:customStyle="1" w:styleId="c-pillowfiletitle">
    <w:name w:val="c-pillow_file__title"/>
    <w:basedOn w:val="DefaultParagraphFont"/>
    <w:rsid w:val="00360EC8"/>
  </w:style>
  <w:style w:type="character" w:customStyle="1" w:styleId="Style11ptUnderline">
    <w:name w:val="Style 11 pt Underline"/>
    <w:rsid w:val="00360EC8"/>
    <w:rPr>
      <w:sz w:val="20"/>
      <w:u w:val="single"/>
    </w:rPr>
  </w:style>
  <w:style w:type="character" w:customStyle="1" w:styleId="verdana">
    <w:name w:val="verdana"/>
    <w:rsid w:val="00360EC8"/>
  </w:style>
  <w:style w:type="character" w:customStyle="1" w:styleId="Style9pt">
    <w:name w:val="Style 9 pt"/>
    <w:basedOn w:val="DefaultParagraphFont"/>
    <w:rsid w:val="00360EC8"/>
    <w:rPr>
      <w:rFonts w:ascii="Times New Roman" w:hAnsi="Times New Roman" w:cs="Times New Roman" w:hint="default"/>
      <w:sz w:val="20"/>
    </w:rPr>
  </w:style>
  <w:style w:type="paragraph" w:customStyle="1" w:styleId="StyleStyle4ArialNarrow9pt">
    <w:name w:val="Style Style4 + Arial Narrow 9 pt"/>
    <w:basedOn w:val="Normal"/>
    <w:link w:val="StyleStyle4ArialNarrow9ptChar"/>
    <w:qFormat/>
    <w:rsid w:val="00360EC8"/>
    <w:rPr>
      <w:rFonts w:ascii="Times New Roman" w:eastAsia="Times New Roman" w:hAnsi="Times New Roman" w:cs="Times New Roman"/>
      <w:sz w:val="20"/>
      <w:u w:val="single"/>
    </w:rPr>
  </w:style>
  <w:style w:type="character" w:customStyle="1" w:styleId="StyleStyle4ArialNarrow9ptChar">
    <w:name w:val="Style Style4 + Arial Narrow 9 pt Char"/>
    <w:basedOn w:val="DefaultParagraphFont"/>
    <w:link w:val="StyleStyle4ArialNarrow9pt"/>
    <w:rsid w:val="00360EC8"/>
    <w:rPr>
      <w:rFonts w:ascii="Times New Roman" w:eastAsia="Times New Roman" w:hAnsi="Times New Roman" w:cs="Times New Roman"/>
      <w:sz w:val="20"/>
      <w:u w:val="single"/>
    </w:rPr>
  </w:style>
  <w:style w:type="paragraph" w:customStyle="1" w:styleId="StyleStyle4ArialNarrow9ptBold">
    <w:name w:val="Style Style4 + Arial Narrow 9 pt Bold"/>
    <w:basedOn w:val="Normal"/>
    <w:link w:val="StyleStyle4ArialNarrow9ptBoldChar"/>
    <w:qFormat/>
    <w:rsid w:val="00360EC8"/>
    <w:rPr>
      <w:rFonts w:ascii="Times New Roman" w:eastAsia="Times New Roman" w:hAnsi="Times New Roman" w:cs="Times New Roman"/>
      <w:b/>
      <w:bCs/>
      <w:sz w:val="20"/>
      <w:u w:val="single"/>
    </w:rPr>
  </w:style>
  <w:style w:type="character" w:customStyle="1" w:styleId="StyleStyle4ArialNarrow9ptBoldChar">
    <w:name w:val="Style Style4 + Arial Narrow 9 pt Bold Char"/>
    <w:basedOn w:val="DefaultParagraphFont"/>
    <w:link w:val="StyleStyle4ArialNarrow9ptBold"/>
    <w:rsid w:val="00360EC8"/>
    <w:rPr>
      <w:rFonts w:ascii="Times New Roman" w:eastAsia="Times New Roman" w:hAnsi="Times New Roman" w:cs="Times New Roman"/>
      <w:b/>
      <w:bCs/>
      <w:sz w:val="20"/>
      <w:u w:val="single"/>
    </w:rPr>
  </w:style>
  <w:style w:type="paragraph" w:customStyle="1" w:styleId="flfc">
    <w:name w:val="flfc"/>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description">
    <w:name w:val="description"/>
    <w:basedOn w:val="Normal"/>
    <w:uiPriority w:val="99"/>
    <w:qFormat/>
    <w:rsid w:val="00360EC8"/>
    <w:pPr>
      <w:spacing w:before="100" w:beforeAutospacing="1" w:after="100" w:afterAutospacing="1" w:line="240" w:lineRule="auto"/>
    </w:pPr>
    <w:rPr>
      <w:rFonts w:ascii="Times New Roman" w:eastAsia="Times New Roman" w:hAnsi="Times New Roman" w:cs="Times New Roman"/>
      <w:sz w:val="24"/>
    </w:rPr>
  </w:style>
  <w:style w:type="table" w:styleId="TableGrid">
    <w:name w:val="Table Grid"/>
    <w:basedOn w:val="TableNormal"/>
    <w:rsid w:val="00360EC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bio">
    <w:name w:val="authorbio"/>
    <w:basedOn w:val="DefaultParagraphFont"/>
    <w:rsid w:val="00360EC8"/>
  </w:style>
  <w:style w:type="character" w:customStyle="1" w:styleId="StyleStyle4CharTimesNewRoman11pt1">
    <w:name w:val="Style Style4 Char + Times New Roman 11 pt1"/>
    <w:basedOn w:val="DefaultParagraphFont"/>
    <w:rsid w:val="00360EC8"/>
    <w:rPr>
      <w:rFonts w:ascii="Times New Roman" w:eastAsia="Times New Roman" w:hAnsi="Times New Roman" w:cs="Times New Roman"/>
      <w:sz w:val="20"/>
      <w:szCs w:val="24"/>
      <w:u w:val="single"/>
      <w:lang w:val="en-US" w:eastAsia="en-US" w:bidi="ar-SA"/>
    </w:rPr>
  </w:style>
  <w:style w:type="character" w:customStyle="1" w:styleId="BoldUnderlineChar">
    <w:name w:val="Bold Underline Char"/>
    <w:locked/>
    <w:rsid w:val="00360EC8"/>
    <w:rPr>
      <w:rFonts w:ascii="Times New Roman" w:eastAsia="Times New Roman" w:hAnsi="Times New Roman" w:cs="Times New Roman"/>
      <w:b/>
      <w:bCs/>
      <w:sz w:val="20"/>
      <w:szCs w:val="24"/>
      <w:u w:val="single"/>
    </w:rPr>
  </w:style>
  <w:style w:type="character" w:customStyle="1" w:styleId="Style11pt">
    <w:name w:val="Style 11 pt"/>
    <w:basedOn w:val="DefaultParagraphFont"/>
    <w:rsid w:val="00360EC8"/>
    <w:rPr>
      <w:sz w:val="20"/>
    </w:rPr>
  </w:style>
  <w:style w:type="character" w:customStyle="1" w:styleId="StyleStyleUnderline311pt">
    <w:name w:val="Style Style Underline3 + 11 pt"/>
    <w:basedOn w:val="DefaultParagraphFont"/>
    <w:rsid w:val="00360EC8"/>
    <w:rPr>
      <w:sz w:val="20"/>
      <w:u w:val="single"/>
    </w:rPr>
  </w:style>
  <w:style w:type="character" w:customStyle="1" w:styleId="StyleStyleUnderline311ptBold">
    <w:name w:val="Style Style Underline3 + 11 pt Bold"/>
    <w:basedOn w:val="DefaultParagraphFont"/>
    <w:rsid w:val="00360EC8"/>
    <w:rPr>
      <w:b/>
      <w:bCs/>
      <w:sz w:val="20"/>
      <w:u w:val="single"/>
    </w:rPr>
  </w:style>
  <w:style w:type="character" w:customStyle="1" w:styleId="StyleStyleUnderline411pt">
    <w:name w:val="Style Style Underline4 + 11 pt"/>
    <w:basedOn w:val="DefaultParagraphFont"/>
    <w:rsid w:val="00360EC8"/>
    <w:rPr>
      <w:sz w:val="20"/>
      <w:u w:val="single"/>
    </w:rPr>
  </w:style>
  <w:style w:type="paragraph" w:customStyle="1" w:styleId="Style4">
    <w:name w:val="Style4"/>
    <w:basedOn w:val="Normal"/>
    <w:link w:val="Style4Char"/>
    <w:qFormat/>
    <w:rsid w:val="00360EC8"/>
    <w:rPr>
      <w:rFonts w:eastAsia="Times New Roman"/>
      <w:u w:val="single"/>
    </w:rPr>
  </w:style>
  <w:style w:type="character" w:customStyle="1" w:styleId="Style4Char">
    <w:name w:val="Style4 Char"/>
    <w:link w:val="Style4"/>
    <w:rsid w:val="00360EC8"/>
    <w:rPr>
      <w:rFonts w:ascii="Calibri" w:eastAsia="Times New Roman" w:hAnsi="Calibri"/>
      <w:sz w:val="22"/>
      <w:u w:val="single"/>
    </w:rPr>
  </w:style>
  <w:style w:type="character" w:customStyle="1" w:styleId="gmail-m5226785990326652285gmail-style13ptbold">
    <w:name w:val="gmail-m_5226785990326652285gmail-style13ptbold"/>
    <w:basedOn w:val="DefaultParagraphFont"/>
    <w:rsid w:val="00360EC8"/>
  </w:style>
  <w:style w:type="character" w:customStyle="1" w:styleId="gmail-m5226785990326652285gmail-styleunderline">
    <w:name w:val="gmail-m_5226785990326652285gmail-styleunderline"/>
    <w:basedOn w:val="DefaultParagraphFont"/>
    <w:rsid w:val="00360EC8"/>
  </w:style>
  <w:style w:type="character" w:customStyle="1" w:styleId="Style1Char">
    <w:name w:val="Style1 Char"/>
    <w:rsid w:val="00360EC8"/>
    <w:rPr>
      <w:rFonts w:ascii="Times New Roman" w:eastAsia="SimSun" w:hAnsi="Times New Roman" w:cs="Times New Roman"/>
      <w:sz w:val="20"/>
      <w:szCs w:val="24"/>
      <w:u w:val="single"/>
      <w:lang w:eastAsia="zh-CN"/>
    </w:rPr>
  </w:style>
  <w:style w:type="paragraph" w:customStyle="1" w:styleId="StyleUnderlined11pt">
    <w:name w:val="Style Underlined + 11 pt"/>
    <w:basedOn w:val="Normal"/>
    <w:link w:val="StyleUnderlined11ptChar"/>
    <w:qFormat/>
    <w:rsid w:val="00360EC8"/>
    <w:rPr>
      <w:rFonts w:eastAsia="Times New Roman"/>
      <w:u w:val="single"/>
      <w:lang w:eastAsia="zh-CN"/>
    </w:rPr>
  </w:style>
  <w:style w:type="character" w:customStyle="1" w:styleId="StyleUnderlined11ptChar">
    <w:name w:val="Style Underlined + 11 pt Char"/>
    <w:basedOn w:val="DefaultParagraphFont"/>
    <w:link w:val="StyleUnderlined11pt"/>
    <w:rsid w:val="00360EC8"/>
    <w:rPr>
      <w:rFonts w:ascii="Calibri" w:eastAsia="Times New Roman" w:hAnsi="Calibri"/>
      <w:sz w:val="22"/>
      <w:u w:val="single"/>
      <w:lang w:eastAsia="zh-CN"/>
    </w:rPr>
  </w:style>
  <w:style w:type="paragraph" w:customStyle="1" w:styleId="underlined">
    <w:name w:val="underlined"/>
    <w:next w:val="Normal"/>
    <w:link w:val="underlinedChar"/>
    <w:autoRedefine/>
    <w:qFormat/>
    <w:rsid w:val="00360EC8"/>
    <w:pPr>
      <w:contextualSpacing/>
    </w:pPr>
    <w:rPr>
      <w:rFonts w:ascii="Times New Roman" w:eastAsia="Malgun Gothic" w:hAnsi="Times New Roman" w:cs="Times New Roman"/>
      <w:u w:val="single"/>
    </w:rPr>
  </w:style>
  <w:style w:type="character" w:customStyle="1" w:styleId="underlinedChar">
    <w:name w:val="underlined Char"/>
    <w:link w:val="underlined"/>
    <w:rsid w:val="00360EC8"/>
    <w:rPr>
      <w:rFonts w:ascii="Times New Roman" w:eastAsia="Malgun Gothic" w:hAnsi="Times New Roman" w:cs="Times New Roman"/>
      <w:u w:val="single"/>
    </w:rPr>
  </w:style>
  <w:style w:type="character" w:customStyle="1" w:styleId="StyleStyle11ptBoldUnderlineBorderSinglesolidlineAuto">
    <w:name w:val="Style Style 11 pt Bold Underline Border: : (Single solid line Auto ..."/>
    <w:basedOn w:val="DefaultParagraphFont"/>
    <w:rsid w:val="00360EC8"/>
    <w:rPr>
      <w:rFonts w:ascii="Times New Roman" w:hAnsi="Times New Roman"/>
      <w:b/>
      <w:bCs/>
      <w:sz w:val="20"/>
      <w:u w:val="none"/>
      <w:bdr w:val="none" w:sz="0" w:space="0" w:color="auto"/>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link w:val="BoldandUnderlineCharCharCharCharCharCharCharCharCharCharCharCharCharCharChar"/>
    <w:rsid w:val="00360EC8"/>
    <w:rPr>
      <w:b/>
      <w:u w:val="single"/>
    </w:rPr>
  </w:style>
  <w:style w:type="character" w:customStyle="1" w:styleId="UnderlineCharCharCharCharCharCharCharCharCharCharCharCharCharChar">
    <w:name w:val="Underline Char Char Char Char Char Char Char Char Char Char Char Char Char Char"/>
    <w:basedOn w:val="DefaultParagraphFont"/>
    <w:link w:val="UnderlineCharCharCharCharCharCharCharCharCharCharCharCharChar"/>
    <w:rsid w:val="00360EC8"/>
    <w:rPr>
      <w:u w:val="single"/>
    </w:rPr>
  </w:style>
  <w:style w:type="character" w:customStyle="1" w:styleId="StyleStyle111ptBorderSinglesolidlineAuto05ptLChar">
    <w:name w:val="Style Style1 + 11 pt Border: : (Single solid line Auto  0.5 pt L... Char"/>
    <w:basedOn w:val="DefaultParagraphFont"/>
    <w:link w:val="StyleStyle111ptBorderSinglesolidlineAuto05ptL"/>
    <w:locked/>
    <w:rsid w:val="00360EC8"/>
    <w:rPr>
      <w:rFonts w:ascii="Times New Roman" w:eastAsia="SimSun" w:hAnsi="Times New Roman" w:cs="Times New Roman"/>
      <w:sz w:val="20"/>
      <w:u w:val="single"/>
      <w:bdr w:val="single" w:sz="4" w:space="0" w:color="auto" w:frame="1"/>
      <w:lang w:eastAsia="zh-CN"/>
    </w:rPr>
  </w:style>
  <w:style w:type="paragraph" w:customStyle="1" w:styleId="StyleStyle111ptBorderSinglesolidlineAuto05ptL">
    <w:name w:val="Style Style1 + 11 pt Border: : (Single solid line Auto  0.5 pt L..."/>
    <w:link w:val="StyleStyle111ptBorderSinglesolidlineAuto05ptLChar"/>
    <w:qFormat/>
    <w:rsid w:val="00360EC8"/>
    <w:pPr>
      <w:pBdr>
        <w:top w:val="single" w:sz="4" w:space="0" w:color="auto"/>
        <w:left w:val="single" w:sz="4" w:space="0" w:color="auto"/>
        <w:bottom w:val="single" w:sz="4" w:space="0" w:color="auto"/>
        <w:right w:val="single" w:sz="4" w:space="0" w:color="auto"/>
      </w:pBdr>
    </w:pPr>
    <w:rPr>
      <w:rFonts w:ascii="Times New Roman" w:eastAsia="SimSun" w:hAnsi="Times New Roman" w:cs="Times New Roman"/>
      <w:sz w:val="20"/>
      <w:u w:val="single"/>
      <w:bdr w:val="single" w:sz="4" w:space="0" w:color="auto" w:frame="1"/>
      <w:lang w:eastAsia="zh-CN"/>
    </w:rPr>
  </w:style>
  <w:style w:type="character" w:customStyle="1" w:styleId="StyleUnderline3">
    <w:name w:val="Style Underline3"/>
    <w:basedOn w:val="DefaultParagraphFont"/>
    <w:rsid w:val="00360EC8"/>
    <w:rPr>
      <w:u w:val="single"/>
    </w:rPr>
  </w:style>
  <w:style w:type="paragraph" w:customStyle="1" w:styleId="StyleStyle411pt">
    <w:name w:val="Style Style4 + 11 pt"/>
    <w:basedOn w:val="Normal"/>
    <w:link w:val="StyleStyle411ptChar"/>
    <w:qFormat/>
    <w:rsid w:val="00360EC8"/>
    <w:rPr>
      <w:rFonts w:eastAsia="Times New Roman" w:cs="Times New Roman"/>
      <w:u w:val="single"/>
    </w:rPr>
  </w:style>
  <w:style w:type="character" w:customStyle="1" w:styleId="StyleStyle411ptChar">
    <w:name w:val="Style Style4 + 11 pt Char"/>
    <w:link w:val="StyleStyle411pt"/>
    <w:rsid w:val="00360EC8"/>
    <w:rPr>
      <w:rFonts w:ascii="Calibri" w:eastAsia="Times New Roman" w:hAnsi="Calibri" w:cs="Times New Roman"/>
      <w:sz w:val="22"/>
      <w:u w:val="single"/>
    </w:rPr>
  </w:style>
  <w:style w:type="paragraph" w:customStyle="1" w:styleId="StyleStyle411ptBold">
    <w:name w:val="Style Style4 + 11 pt Bold"/>
    <w:basedOn w:val="Normal"/>
    <w:link w:val="StyleStyle411ptBoldChar"/>
    <w:qFormat/>
    <w:rsid w:val="00360EC8"/>
    <w:rPr>
      <w:rFonts w:eastAsia="Times New Roman" w:cs="Times New Roman"/>
      <w:b/>
      <w:bCs/>
      <w:u w:val="single"/>
    </w:rPr>
  </w:style>
  <w:style w:type="character" w:customStyle="1" w:styleId="StyleStyle411ptBoldChar">
    <w:name w:val="Style Style4 + 11 pt Bold Char"/>
    <w:link w:val="StyleStyle411ptBold"/>
    <w:rsid w:val="00360EC8"/>
    <w:rPr>
      <w:rFonts w:ascii="Calibri" w:eastAsia="Times New Roman" w:hAnsi="Calibri" w:cs="Times New Roman"/>
      <w:b/>
      <w:bCs/>
      <w:sz w:val="22"/>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360EC8"/>
    <w:rPr>
      <w:rFonts w:eastAsia="Times New Roman" w:cs="Times New Roman"/>
      <w:u w:val="single"/>
      <w:bdr w:val="single" w:sz="4" w:space="0" w:color="auto"/>
    </w:rPr>
  </w:style>
  <w:style w:type="character" w:customStyle="1" w:styleId="StyleStyle411ptBorderSinglesolidlineAuto05ptLChar">
    <w:name w:val="Style Style4 + 11 pt Border: : (Single solid line Auto  0.5 pt L... Char"/>
    <w:link w:val="StyleStyle411ptBorderSinglesolidlineAuto05ptL"/>
    <w:rsid w:val="00360EC8"/>
    <w:rPr>
      <w:rFonts w:ascii="Calibri" w:eastAsia="Times New Roman" w:hAnsi="Calibri" w:cs="Times New Roman"/>
      <w:sz w:val="22"/>
      <w:u w:val="single"/>
      <w:bdr w:val="single" w:sz="4" w:space="0" w:color="auto"/>
    </w:rPr>
  </w:style>
  <w:style w:type="character" w:customStyle="1" w:styleId="Style9ptUnderline">
    <w:name w:val="Style 9 pt Underline"/>
    <w:rsid w:val="00360EC8"/>
    <w:rPr>
      <w:sz w:val="22"/>
      <w:u w:val="single"/>
    </w:rPr>
  </w:style>
  <w:style w:type="character" w:customStyle="1" w:styleId="DebateUnderline">
    <w:name w:val="Debate Underline"/>
    <w:qFormat/>
    <w:rsid w:val="00360EC8"/>
    <w:rPr>
      <w:rFonts w:ascii="Times New Roman" w:hAnsi="Times New Roman"/>
      <w:sz w:val="20"/>
      <w:u w:val="thick"/>
    </w:rPr>
  </w:style>
  <w:style w:type="character" w:customStyle="1" w:styleId="Style1Char1">
    <w:name w:val="Style1 Char1"/>
    <w:rsid w:val="00360EC8"/>
    <w:rPr>
      <w:rFonts w:ascii="Times New Roman" w:eastAsia="SimSun" w:hAnsi="Times New Roman" w:cs="Times New Roman"/>
      <w:sz w:val="20"/>
      <w:szCs w:val="24"/>
      <w:u w:val="single"/>
      <w:lang w:eastAsia="zh-CN"/>
    </w:rPr>
  </w:style>
  <w:style w:type="character" w:customStyle="1" w:styleId="qlabel">
    <w:name w:val="q_label"/>
    <w:basedOn w:val="DefaultParagraphFont"/>
    <w:rsid w:val="00360EC8"/>
  </w:style>
  <w:style w:type="character" w:customStyle="1" w:styleId="alabel">
    <w:name w:val="a_label"/>
    <w:basedOn w:val="DefaultParagraphFont"/>
    <w:rsid w:val="00360EC8"/>
  </w:style>
  <w:style w:type="paragraph" w:customStyle="1" w:styleId="Nothing">
    <w:name w:val="Nothing"/>
    <w:link w:val="NothingChar"/>
    <w:qFormat/>
    <w:rsid w:val="00360EC8"/>
    <w:pPr>
      <w:jc w:val="both"/>
    </w:pPr>
    <w:rPr>
      <w:rFonts w:ascii="Times New Roman" w:eastAsia="Calibri" w:hAnsi="Times New Roman" w:cs="Times New Roman"/>
      <w:sz w:val="20"/>
      <w:szCs w:val="20"/>
    </w:rPr>
  </w:style>
  <w:style w:type="paragraph" w:customStyle="1" w:styleId="Cites">
    <w:name w:val="Cites"/>
    <w:next w:val="Cards"/>
    <w:link w:val="CitesChar"/>
    <w:qFormat/>
    <w:rsid w:val="00360EC8"/>
    <w:pPr>
      <w:widowControl w:val="0"/>
      <w:jc w:val="both"/>
      <w:outlineLvl w:val="2"/>
    </w:pPr>
    <w:rPr>
      <w:rFonts w:ascii="Times New Roman" w:eastAsia="Calibri" w:hAnsi="Times New Roman" w:cs="Times New Roman"/>
      <w:b/>
      <w:sz w:val="20"/>
      <w:szCs w:val="20"/>
    </w:rPr>
  </w:style>
  <w:style w:type="character" w:customStyle="1" w:styleId="NothingChar">
    <w:name w:val="Nothing Char"/>
    <w:basedOn w:val="DefaultParagraphFont"/>
    <w:link w:val="Nothing"/>
    <w:rsid w:val="00360EC8"/>
    <w:rPr>
      <w:rFonts w:ascii="Times New Roman" w:eastAsia="Calibri" w:hAnsi="Times New Roman" w:cs="Times New Roman"/>
      <w:sz w:val="20"/>
      <w:szCs w:val="20"/>
    </w:rPr>
  </w:style>
  <w:style w:type="character" w:customStyle="1" w:styleId="CitesChar">
    <w:name w:val="Cites Char"/>
    <w:basedOn w:val="DefaultParagraphFont"/>
    <w:link w:val="Cites"/>
    <w:rsid w:val="00360EC8"/>
    <w:rPr>
      <w:rFonts w:ascii="Times New Roman" w:eastAsia="Calibri" w:hAnsi="Times New Roman" w:cs="Times New Roman"/>
      <w:b/>
      <w:sz w:val="20"/>
      <w:szCs w:val="20"/>
    </w:rPr>
  </w:style>
  <w:style w:type="paragraph" w:customStyle="1" w:styleId="AuthorDate">
    <w:name w:val="AuthorDate"/>
    <w:next w:val="Nothing"/>
    <w:link w:val="AuthorDateChar"/>
    <w:qFormat/>
    <w:rsid w:val="00360EC8"/>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360EC8"/>
    <w:rPr>
      <w:rFonts w:ascii="Times New Roman" w:eastAsia="Calibri" w:hAnsi="Times New Roman" w:cs="Times New Roman"/>
      <w:b/>
      <w:szCs w:val="20"/>
      <w:u w:val="single"/>
    </w:rPr>
  </w:style>
  <w:style w:type="character" w:customStyle="1" w:styleId="CardsFont12pt0">
    <w:name w:val="Cards + Font 12pt"/>
    <w:basedOn w:val="CardsChar"/>
    <w:uiPriority w:val="1"/>
    <w:rsid w:val="00360EC8"/>
    <w:rPr>
      <w:rFonts w:ascii="Times New Roman" w:eastAsia="Calibri" w:hAnsi="Times New Roman" w:cs="Times New Roman"/>
      <w:color w:val="00000A"/>
      <w:sz w:val="24"/>
      <w:szCs w:val="20"/>
      <w:u w:val="single"/>
    </w:rPr>
  </w:style>
  <w:style w:type="character" w:customStyle="1" w:styleId="CardsHighlight">
    <w:name w:val="Cards Highlight"/>
    <w:basedOn w:val="DefaultParagraphFont"/>
    <w:uiPriority w:val="1"/>
    <w:rsid w:val="00360EC8"/>
    <w:rPr>
      <w:rFonts w:ascii="Times New Roman" w:hAnsi="Times New Roman"/>
      <w:sz w:val="24"/>
      <w:u w:val="single"/>
      <w:bdr w:val="none" w:sz="0" w:space="0" w:color="auto"/>
      <w:shd w:val="clear" w:color="auto" w:fill="00FFFF"/>
    </w:rPr>
  </w:style>
  <w:style w:type="character" w:customStyle="1" w:styleId="FontStyle11">
    <w:name w:val="Font Style11"/>
    <w:basedOn w:val="DefaultParagraphFont"/>
    <w:uiPriority w:val="99"/>
    <w:rsid w:val="00360EC8"/>
    <w:rPr>
      <w:rFonts w:ascii="Times New Roman" w:hAnsi="Times New Roman" w:cs="Times New Roman"/>
      <w:sz w:val="16"/>
      <w:szCs w:val="16"/>
    </w:rPr>
  </w:style>
  <w:style w:type="character" w:customStyle="1" w:styleId="UnresolvedMention2">
    <w:name w:val="Unresolved Mention2"/>
    <w:basedOn w:val="DefaultParagraphFont"/>
    <w:uiPriority w:val="99"/>
    <w:semiHidden/>
    <w:unhideWhenUsed/>
    <w:rsid w:val="00360EC8"/>
    <w:rPr>
      <w:color w:val="605E5C"/>
      <w:shd w:val="clear" w:color="auto" w:fill="E1DFDD"/>
    </w:rPr>
  </w:style>
  <w:style w:type="character" w:customStyle="1" w:styleId="StyleStyle4LatinTimesNewRomanAsianSimSunChar">
    <w:name w:val="Style Style4 + (Latin) Times New Roman (Asian) SimSun Char"/>
    <w:basedOn w:val="DefaultParagraphFont"/>
    <w:link w:val="StyleStyle4LatinTimesNewRomanAsianSimSun"/>
    <w:locked/>
    <w:rsid w:val="00360EC8"/>
    <w:rPr>
      <w:rFonts w:ascii="Georgia" w:eastAsia="SimSun" w:hAnsi="Georgia"/>
      <w:u w:val="single"/>
    </w:rPr>
  </w:style>
  <w:style w:type="paragraph" w:customStyle="1" w:styleId="StyleStyle4LatinTimesNewRomanAsianSimSun">
    <w:name w:val="Style Style4 + (Latin) Times New Roman (Asian) SimSun"/>
    <w:basedOn w:val="Normal"/>
    <w:link w:val="StyleStyle4LatinTimesNewRomanAsianSimSunChar"/>
    <w:qFormat/>
    <w:rsid w:val="00360EC8"/>
    <w:rPr>
      <w:rFonts w:ascii="Georgia" w:eastAsia="SimSun" w:hAnsi="Georgia"/>
      <w:sz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locked/>
    <w:rsid w:val="00360EC8"/>
    <w:rPr>
      <w:rFonts w:ascii="Georgia" w:eastAsia="SimSun" w:hAnsi="Georgia"/>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360EC8"/>
    <w:rPr>
      <w:rFonts w:ascii="Georgia" w:eastAsia="SimSun" w:hAnsi="Georgia"/>
      <w:b/>
      <w:bCs/>
      <w:sz w:val="24"/>
      <w:u w:val="single"/>
    </w:rPr>
  </w:style>
  <w:style w:type="paragraph" w:customStyle="1" w:styleId="Tag2">
    <w:name w:val="Tag2"/>
    <w:basedOn w:val="Normal"/>
    <w:qFormat/>
    <w:rsid w:val="00360EC8"/>
    <w:rPr>
      <w:b/>
    </w:rPr>
  </w:style>
  <w:style w:type="paragraph" w:customStyle="1" w:styleId="MinimizedText">
    <w:name w:val="Minimized Text"/>
    <w:basedOn w:val="Normal"/>
    <w:link w:val="MinimizedTextChar"/>
    <w:qFormat/>
    <w:rsid w:val="00360EC8"/>
    <w:rPr>
      <w:rFonts w:eastAsia="Times New Roman"/>
      <w:sz w:val="16"/>
    </w:rPr>
  </w:style>
  <w:style w:type="character" w:customStyle="1" w:styleId="MinimizedTextChar">
    <w:name w:val="Minimized Text Char"/>
    <w:basedOn w:val="DefaultParagraphFont"/>
    <w:link w:val="MinimizedText"/>
    <w:rsid w:val="00360EC8"/>
    <w:rPr>
      <w:rFonts w:ascii="Calibri" w:eastAsia="Times New Roman" w:hAnsi="Calibri"/>
      <w:sz w:val="16"/>
    </w:rPr>
  </w:style>
  <w:style w:type="character" w:customStyle="1" w:styleId="UnresolvedMention3">
    <w:name w:val="Unresolved Mention3"/>
    <w:basedOn w:val="DefaultParagraphFont"/>
    <w:uiPriority w:val="99"/>
    <w:unhideWhenUsed/>
    <w:rsid w:val="00360EC8"/>
    <w:rPr>
      <w:color w:val="605E5C"/>
      <w:shd w:val="clear" w:color="auto" w:fill="E1DFDD"/>
    </w:rPr>
  </w:style>
  <w:style w:type="character" w:customStyle="1" w:styleId="StyleBold">
    <w:name w:val="Style Bold"/>
    <w:uiPriority w:val="9"/>
    <w:semiHidden/>
    <w:rsid w:val="00360EC8"/>
    <w:rPr>
      <w:b/>
      <w:bCs/>
    </w:rPr>
  </w:style>
  <w:style w:type="paragraph" w:styleId="Header">
    <w:name w:val="header"/>
    <w:aliases w:val="Header 1 Char Char,Header Char Char,Header Char2,Header Char1 Char,Header 1,Header Char Char Char Char Char Char Char Cha,Char Char Char Cha,Header Char Char1,Header Char2 Char Char Char,Header Char1 Char1 Char Char Char, Char2"/>
    <w:basedOn w:val="Normal"/>
    <w:link w:val="HeaderChar"/>
    <w:uiPriority w:val="99"/>
    <w:qFormat/>
    <w:rsid w:val="00360EC8"/>
    <w:pPr>
      <w:tabs>
        <w:tab w:val="center" w:pos="4680"/>
        <w:tab w:val="right" w:pos="9360"/>
      </w:tabs>
    </w:pPr>
    <w:rPr>
      <w:rFonts w:eastAsia="Calibri"/>
    </w:rPr>
  </w:style>
  <w:style w:type="character" w:customStyle="1" w:styleId="HeaderChar">
    <w:name w:val="Header Char"/>
    <w:aliases w:val="Header 1 Char Char Char,Header Char Char Char2,Header Char2 Char1,Header Char1 Char Char2,Header 1 Char1,Header Char Char Char Char Char Char Char Cha Char1,Char Char Char Cha Char,Header Char Char1 Char2,Header Char2 Char Char Char Char2"/>
    <w:basedOn w:val="DefaultParagraphFont"/>
    <w:link w:val="Header"/>
    <w:uiPriority w:val="99"/>
    <w:rsid w:val="00360EC8"/>
    <w:rPr>
      <w:rFonts w:ascii="Calibri" w:eastAsia="Calibri" w:hAnsi="Calibri"/>
      <w:sz w:val="22"/>
    </w:rPr>
  </w:style>
  <w:style w:type="paragraph" w:styleId="Footer">
    <w:name w:val="footer"/>
    <w:basedOn w:val="Normal"/>
    <w:link w:val="FooterChar"/>
    <w:uiPriority w:val="99"/>
    <w:rsid w:val="00360EC8"/>
    <w:pPr>
      <w:tabs>
        <w:tab w:val="center" w:pos="4680"/>
        <w:tab w:val="right" w:pos="9360"/>
      </w:tabs>
    </w:pPr>
    <w:rPr>
      <w:rFonts w:eastAsia="Calibri"/>
    </w:rPr>
  </w:style>
  <w:style w:type="character" w:customStyle="1" w:styleId="FooterChar">
    <w:name w:val="Footer Char"/>
    <w:basedOn w:val="DefaultParagraphFont"/>
    <w:link w:val="Footer"/>
    <w:uiPriority w:val="99"/>
    <w:rsid w:val="00360EC8"/>
    <w:rPr>
      <w:rFonts w:ascii="Calibri" w:eastAsia="Calibri" w:hAnsi="Calibri"/>
      <w:sz w:val="22"/>
    </w:rPr>
  </w:style>
  <w:style w:type="character" w:customStyle="1" w:styleId="Style8pt">
    <w:name w:val="Style 8 pt"/>
    <w:rsid w:val="00360EC8"/>
    <w:rPr>
      <w:sz w:val="14"/>
    </w:rPr>
  </w:style>
  <w:style w:type="paragraph" w:customStyle="1" w:styleId="CiteReal">
    <w:name w:val="Cite Real"/>
    <w:basedOn w:val="Normal"/>
    <w:next w:val="Normal"/>
    <w:uiPriority w:val="99"/>
    <w:qFormat/>
    <w:rsid w:val="00360EC8"/>
    <w:rPr>
      <w:rFonts w:eastAsia="MS Mincho"/>
      <w:b/>
      <w:sz w:val="24"/>
      <w:u w:val="single"/>
    </w:rPr>
  </w:style>
  <w:style w:type="paragraph" w:customStyle="1" w:styleId="TagText">
    <w:name w:val="TagText"/>
    <w:basedOn w:val="Normal"/>
    <w:qFormat/>
    <w:rsid w:val="00360EC8"/>
    <w:pPr>
      <w:spacing w:before="200"/>
    </w:pPr>
    <w:rPr>
      <w:rFonts w:eastAsia="Times New Roman"/>
      <w:b/>
      <w:sz w:val="24"/>
    </w:rPr>
  </w:style>
  <w:style w:type="character" w:customStyle="1" w:styleId="tagChar1">
    <w:name w:val="tag Char1"/>
    <w:rsid w:val="00360EC8"/>
    <w:rPr>
      <w:rFonts w:ascii="Times New Roman" w:eastAsia="PMingLiU" w:hAnsi="Times New Roman" w:cs="Times New Roman"/>
      <w:b/>
      <w:kern w:val="32"/>
      <w:sz w:val="24"/>
      <w:szCs w:val="20"/>
    </w:rPr>
  </w:style>
  <w:style w:type="paragraph" w:customStyle="1" w:styleId="BlockTitle">
    <w:name w:val="Block Title"/>
    <w:basedOn w:val="Heading1"/>
    <w:next w:val="Normal"/>
    <w:link w:val="BlockTitleChar"/>
    <w:qFormat/>
    <w:rsid w:val="00360EC8"/>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bCs w:val="0"/>
      <w:kern w:val="32"/>
      <w:sz w:val="28"/>
    </w:rPr>
  </w:style>
  <w:style w:type="paragraph" w:customStyle="1" w:styleId="citenon-bold">
    <w:name w:val="cite non-bold"/>
    <w:basedOn w:val="Normal"/>
    <w:link w:val="citenon-boldChar"/>
    <w:qFormat/>
    <w:rsid w:val="00360EC8"/>
    <w:rPr>
      <w:rFonts w:eastAsia="Times New Roman"/>
      <w:szCs w:val="20"/>
    </w:rPr>
  </w:style>
  <w:style w:type="character" w:customStyle="1" w:styleId="citenon-boldChar">
    <w:name w:val="cite non-bold Char"/>
    <w:link w:val="citenon-bold"/>
    <w:rsid w:val="00360EC8"/>
    <w:rPr>
      <w:rFonts w:ascii="Calibri" w:eastAsia="Times New Roman" w:hAnsi="Calibri"/>
      <w:sz w:val="22"/>
      <w:szCs w:val="20"/>
    </w:rPr>
  </w:style>
  <w:style w:type="character" w:customStyle="1" w:styleId="pnumber">
    <w:name w:val="pnumber"/>
    <w:rsid w:val="00360EC8"/>
  </w:style>
  <w:style w:type="character" w:customStyle="1" w:styleId="ital">
    <w:name w:val="ital"/>
    <w:rsid w:val="00360EC8"/>
  </w:style>
  <w:style w:type="character" w:customStyle="1" w:styleId="orgdiv">
    <w:name w:val="orgdiv"/>
    <w:rsid w:val="00360EC8"/>
  </w:style>
  <w:style w:type="character" w:customStyle="1" w:styleId="orgname">
    <w:name w:val="orgname"/>
    <w:rsid w:val="00360EC8"/>
  </w:style>
  <w:style w:type="character" w:customStyle="1" w:styleId="city">
    <w:name w:val="city"/>
    <w:rsid w:val="00360EC8"/>
  </w:style>
  <w:style w:type="character" w:customStyle="1" w:styleId="state">
    <w:name w:val="state"/>
    <w:rsid w:val="00360EC8"/>
  </w:style>
  <w:style w:type="character" w:customStyle="1" w:styleId="country">
    <w:name w:val="country"/>
    <w:rsid w:val="00360EC8"/>
  </w:style>
  <w:style w:type="character" w:customStyle="1" w:styleId="il">
    <w:name w:val="il"/>
    <w:rsid w:val="00360EC8"/>
  </w:style>
  <w:style w:type="character" w:customStyle="1" w:styleId="Style8pt1">
    <w:name w:val="Style 8 pt1"/>
    <w:rsid w:val="00360EC8"/>
    <w:rPr>
      <w:rFonts w:ascii="Georgia" w:hAnsi="Georgia" w:hint="default"/>
      <w:sz w:val="16"/>
    </w:rPr>
  </w:style>
  <w:style w:type="numbering" w:customStyle="1" w:styleId="NoList1">
    <w:name w:val="No List1"/>
    <w:next w:val="NoList"/>
    <w:uiPriority w:val="99"/>
    <w:semiHidden/>
    <w:unhideWhenUsed/>
    <w:rsid w:val="00360EC8"/>
  </w:style>
  <w:style w:type="character" w:customStyle="1" w:styleId="TitleChar2">
    <w:name w:val="Title Char2"/>
    <w:uiPriority w:val="5"/>
    <w:qFormat/>
    <w:locked/>
    <w:rsid w:val="00360EC8"/>
    <w:rPr>
      <w:rFonts w:ascii="Calibri" w:eastAsia="Calibri" w:hAnsi="Calibri" w:cs="Times New Roman"/>
      <w:sz w:val="20"/>
      <w:szCs w:val="20"/>
      <w:u w:val="single"/>
    </w:rPr>
  </w:style>
  <w:style w:type="paragraph" w:customStyle="1" w:styleId="2909F619802848F09E01365C32F34654">
    <w:name w:val="2909F619802848F09E01365C32F34654"/>
    <w:uiPriority w:val="99"/>
    <w:qFormat/>
    <w:rsid w:val="00360EC8"/>
    <w:pPr>
      <w:spacing w:after="200" w:line="276" w:lineRule="auto"/>
    </w:pPr>
    <w:rPr>
      <w:rFonts w:ascii="Calibri" w:eastAsia="Times New Roman" w:hAnsi="Calibri" w:cs="Times New Roman"/>
      <w:sz w:val="22"/>
      <w:szCs w:val="22"/>
      <w:lang w:eastAsia="ja-JP"/>
    </w:rPr>
  </w:style>
  <w:style w:type="paragraph" w:customStyle="1" w:styleId="Tagtemplate">
    <w:name w:val="Tagtemplate"/>
    <w:basedOn w:val="Normal"/>
    <w:link w:val="TagtemplateChar"/>
    <w:autoRedefine/>
    <w:qFormat/>
    <w:rsid w:val="00360EC8"/>
    <w:pPr>
      <w:keepNext/>
      <w:keepLines/>
    </w:pPr>
    <w:rPr>
      <w:rFonts w:eastAsia="Calibri"/>
      <w:b/>
      <w:sz w:val="24"/>
    </w:rPr>
  </w:style>
  <w:style w:type="character" w:customStyle="1" w:styleId="TagtemplateChar">
    <w:name w:val="Tagtemplate Char"/>
    <w:link w:val="Tagtemplate"/>
    <w:rsid w:val="00360EC8"/>
    <w:rPr>
      <w:rFonts w:ascii="Calibri" w:eastAsia="Calibri" w:hAnsi="Calibri"/>
      <w:b/>
    </w:rPr>
  </w:style>
  <w:style w:type="paragraph" w:customStyle="1" w:styleId="Cite2">
    <w:name w:val="Cite 2"/>
    <w:basedOn w:val="Normal"/>
    <w:qFormat/>
    <w:rsid w:val="00360EC8"/>
    <w:rPr>
      <w:rFonts w:eastAsia="MS Mincho"/>
      <w:b/>
      <w:sz w:val="24"/>
      <w:u w:val="single"/>
    </w:rPr>
  </w:style>
  <w:style w:type="character" w:customStyle="1" w:styleId="texto1">
    <w:name w:val="texto1"/>
    <w:rsid w:val="00360EC8"/>
  </w:style>
  <w:style w:type="character" w:customStyle="1" w:styleId="EmphasizeThis">
    <w:name w:val="EmphasizeThis"/>
    <w:rsid w:val="00360EC8"/>
    <w:rPr>
      <w:rFonts w:ascii="Georgia" w:hAnsi="Georgia"/>
      <w:b/>
      <w:iCs/>
      <w:sz w:val="24"/>
      <w:u w:val="thick"/>
    </w:rPr>
  </w:style>
  <w:style w:type="character" w:customStyle="1" w:styleId="Author-Date">
    <w:name w:val="Author-Date"/>
    <w:qFormat/>
    <w:rsid w:val="00360EC8"/>
    <w:rPr>
      <w:rFonts w:ascii="Georgia" w:hAnsi="Georgia"/>
      <w:b/>
      <w:sz w:val="24"/>
    </w:rPr>
  </w:style>
  <w:style w:type="character" w:customStyle="1" w:styleId="CardsChar1">
    <w:name w:val="Cards Char1"/>
    <w:locked/>
    <w:rsid w:val="00360EC8"/>
  </w:style>
  <w:style w:type="character" w:customStyle="1" w:styleId="UnderlineCharChar">
    <w:name w:val="Underline Char Char"/>
    <w:aliases w:val="Cite Char1"/>
    <w:rsid w:val="00360EC8"/>
    <w:rPr>
      <w:rFonts w:ascii="Arial Narrow" w:hAnsi="Arial Narrow"/>
      <w:szCs w:val="24"/>
      <w:u w:val="single"/>
      <w:lang w:val="en-US" w:eastAsia="en-US" w:bidi="ar-SA"/>
    </w:rPr>
  </w:style>
  <w:style w:type="character" w:customStyle="1" w:styleId="MicroTextChar">
    <w:name w:val="MicroText Char"/>
    <w:link w:val="MicroText"/>
    <w:rsid w:val="00360EC8"/>
    <w:rPr>
      <w:rFonts w:ascii="Arial Narrow" w:hAnsi="Arial Narrow"/>
      <w:sz w:val="12"/>
    </w:rPr>
  </w:style>
  <w:style w:type="paragraph" w:customStyle="1" w:styleId="MicroText">
    <w:name w:val="MicroText"/>
    <w:basedOn w:val="Normal"/>
    <w:next w:val="Normal"/>
    <w:link w:val="MicroTextChar"/>
    <w:qFormat/>
    <w:rsid w:val="00360EC8"/>
    <w:rPr>
      <w:rFonts w:ascii="Arial Narrow" w:hAnsi="Arial Narrow"/>
      <w:sz w:val="12"/>
    </w:rPr>
  </w:style>
  <w:style w:type="character" w:customStyle="1" w:styleId="BoldUnderlineChar0">
    <w:name w:val="BoldUnderline Char"/>
    <w:locked/>
    <w:rsid w:val="00360EC8"/>
    <w:rPr>
      <w:rFonts w:ascii="Times New Roman" w:eastAsia="Times New Roman" w:hAnsi="Times New Roman"/>
      <w:b/>
      <w:sz w:val="22"/>
      <w:szCs w:val="24"/>
      <w:u w:val="single"/>
    </w:rPr>
  </w:style>
  <w:style w:type="paragraph" w:customStyle="1" w:styleId="UnderlineS">
    <w:name w:val="Underline S"/>
    <w:basedOn w:val="Normal"/>
    <w:link w:val="UnderlineSChar"/>
    <w:qFormat/>
    <w:rsid w:val="00360EC8"/>
    <w:pPr>
      <w:spacing w:after="200"/>
    </w:pPr>
    <w:rPr>
      <w:rFonts w:eastAsia="Calibri"/>
      <w:u w:val="single"/>
      <w:lang w:val="x-none" w:eastAsia="zh-CN"/>
    </w:rPr>
  </w:style>
  <w:style w:type="character" w:customStyle="1" w:styleId="UnderlineSChar">
    <w:name w:val="Underline S Char"/>
    <w:link w:val="UnderlineS"/>
    <w:rsid w:val="00360EC8"/>
    <w:rPr>
      <w:rFonts w:ascii="Calibri" w:eastAsia="Calibri" w:hAnsi="Calibri"/>
      <w:sz w:val="22"/>
      <w:u w:val="single"/>
      <w:lang w:val="x-none" w:eastAsia="zh-CN"/>
    </w:rPr>
  </w:style>
  <w:style w:type="character" w:customStyle="1" w:styleId="BoldUnderlineCharChar">
    <w:name w:val="BoldUnderline Char Char"/>
    <w:locked/>
    <w:rsid w:val="00360EC8"/>
    <w:rPr>
      <w:rFonts w:ascii="Calibri" w:eastAsia="Times New Roman" w:hAnsi="Calibri" w:cs="Times New Roman"/>
      <w:b/>
      <w:sz w:val="20"/>
      <w:szCs w:val="24"/>
      <w:u w:val="single"/>
    </w:rPr>
  </w:style>
  <w:style w:type="paragraph" w:styleId="BodyTextIndent3">
    <w:name w:val="Body Text Indent 3"/>
    <w:basedOn w:val="Normal"/>
    <w:link w:val="BodyTextIndent3Char"/>
    <w:uiPriority w:val="99"/>
    <w:semiHidden/>
    <w:rsid w:val="00360EC8"/>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360EC8"/>
    <w:rPr>
      <w:rFonts w:ascii="Calibri" w:eastAsia="Calibri" w:hAnsi="Calibri"/>
      <w:sz w:val="16"/>
      <w:szCs w:val="16"/>
    </w:rPr>
  </w:style>
  <w:style w:type="character" w:customStyle="1" w:styleId="A5">
    <w:name w:val="A5"/>
    <w:uiPriority w:val="99"/>
    <w:rsid w:val="00360EC8"/>
    <w:rPr>
      <w:rFonts w:ascii="Times New Roman" w:hAnsi="Times New Roman" w:cs="Times New Roman"/>
      <w:color w:val="000000"/>
      <w:sz w:val="13"/>
      <w:szCs w:val="13"/>
    </w:rPr>
  </w:style>
  <w:style w:type="paragraph" w:styleId="BodyText2">
    <w:name w:val="Body Text 2"/>
    <w:basedOn w:val="Normal"/>
    <w:link w:val="BodyText2Char"/>
    <w:uiPriority w:val="99"/>
    <w:rsid w:val="00360EC8"/>
    <w:rPr>
      <w:rFonts w:eastAsia="Times New Roman"/>
      <w:sz w:val="18"/>
      <w:szCs w:val="20"/>
    </w:rPr>
  </w:style>
  <w:style w:type="character" w:customStyle="1" w:styleId="BodyText2Char">
    <w:name w:val="Body Text 2 Char"/>
    <w:basedOn w:val="DefaultParagraphFont"/>
    <w:link w:val="BodyText2"/>
    <w:uiPriority w:val="99"/>
    <w:rsid w:val="00360EC8"/>
    <w:rPr>
      <w:rFonts w:ascii="Calibri" w:eastAsia="Times New Roman" w:hAnsi="Calibri"/>
      <w:sz w:val="18"/>
      <w:szCs w:val="20"/>
    </w:rPr>
  </w:style>
  <w:style w:type="character" w:customStyle="1" w:styleId="smallChar">
    <w:name w:val="small Char"/>
    <w:rsid w:val="00360EC8"/>
    <w:rPr>
      <w:rFonts w:eastAsia="Calibri"/>
      <w:sz w:val="16"/>
      <w:szCs w:val="22"/>
      <w:lang w:val="en-US" w:eastAsia="en-US" w:bidi="ar-SA"/>
    </w:rPr>
  </w:style>
  <w:style w:type="character" w:customStyle="1" w:styleId="CardTextChar0">
    <w:name w:val="Card Text Char"/>
    <w:rsid w:val="00360EC8"/>
    <w:rPr>
      <w:rFonts w:ascii="Georgia" w:hAnsi="Georgia" w:cs="Times New Roman"/>
      <w:sz w:val="24"/>
    </w:rPr>
  </w:style>
  <w:style w:type="character" w:customStyle="1" w:styleId="underline20">
    <w:name w:val="underline2"/>
    <w:rsid w:val="00360EC8"/>
    <w:rPr>
      <w:u w:val="single"/>
      <w:bdr w:val="none" w:sz="0" w:space="0" w:color="auto"/>
      <w:shd w:val="clear" w:color="auto" w:fill="B3B3B3"/>
    </w:rPr>
  </w:style>
  <w:style w:type="paragraph" w:styleId="TOC1">
    <w:name w:val="toc 1"/>
    <w:basedOn w:val="Normal"/>
    <w:next w:val="Normal"/>
    <w:autoRedefine/>
    <w:uiPriority w:val="39"/>
    <w:rsid w:val="00360EC8"/>
    <w:rPr>
      <w:rFonts w:eastAsia="Times New Roman"/>
      <w:kern w:val="32"/>
      <w:szCs w:val="20"/>
    </w:rPr>
  </w:style>
  <w:style w:type="character" w:customStyle="1" w:styleId="StyleUnderlineBold">
    <w:name w:val="Style Underline + Bold"/>
    <w:rsid w:val="00360EC8"/>
    <w:rPr>
      <w:b/>
      <w:bCs/>
      <w:u w:val="single"/>
    </w:rPr>
  </w:style>
  <w:style w:type="character" w:customStyle="1" w:styleId="st">
    <w:name w:val="st"/>
    <w:rsid w:val="00360EC8"/>
  </w:style>
  <w:style w:type="character" w:customStyle="1" w:styleId="UnderliningChar">
    <w:name w:val="Underlining Char"/>
    <w:link w:val="Underlining"/>
    <w:locked/>
    <w:rsid w:val="00360EC8"/>
    <w:rPr>
      <w:rFonts w:ascii="Arial Narrow" w:hAnsi="Arial Narrow"/>
      <w:u w:val="single"/>
    </w:rPr>
  </w:style>
  <w:style w:type="paragraph" w:customStyle="1" w:styleId="Underlining">
    <w:name w:val="Underlining"/>
    <w:basedOn w:val="Normal"/>
    <w:next w:val="Normal"/>
    <w:link w:val="UnderliningChar"/>
    <w:qFormat/>
    <w:rsid w:val="00360EC8"/>
    <w:rPr>
      <w:rFonts w:ascii="Arial Narrow" w:hAnsi="Arial Narrow"/>
      <w:sz w:val="24"/>
      <w:u w:val="single"/>
    </w:rPr>
  </w:style>
  <w:style w:type="paragraph" w:customStyle="1" w:styleId="Small">
    <w:name w:val="Small"/>
    <w:basedOn w:val="Normal"/>
    <w:next w:val="Normal"/>
    <w:qFormat/>
    <w:rsid w:val="00360EC8"/>
    <w:pPr>
      <w:spacing w:after="200" w:line="276" w:lineRule="auto"/>
    </w:pPr>
    <w:rPr>
      <w:rFonts w:eastAsia="Calibri"/>
      <w:color w:val="000000"/>
      <w:sz w:val="16"/>
    </w:rPr>
  </w:style>
  <w:style w:type="character" w:customStyle="1" w:styleId="Underline-Highlighted">
    <w:name w:val="Underline-Highlighted"/>
    <w:uiPriority w:val="1"/>
    <w:qFormat/>
    <w:rsid w:val="00360EC8"/>
    <w:rPr>
      <w:rFonts w:ascii="Cambria" w:hAnsi="Cambria"/>
      <w:sz w:val="24"/>
      <w:u w:val="single"/>
      <w:bdr w:val="none" w:sz="0" w:space="0" w:color="auto"/>
      <w:shd w:val="clear" w:color="auto" w:fill="99FF66"/>
    </w:rPr>
  </w:style>
  <w:style w:type="character" w:customStyle="1" w:styleId="CardTagandCiteChar">
    <w:name w:val="Card Tag and Cite Char"/>
    <w:link w:val="CardTagandCite"/>
    <w:rsid w:val="00360EC8"/>
    <w:rPr>
      <w:rFonts w:ascii="Arial Narrow" w:hAnsi="Arial Narrow"/>
      <w:b/>
      <w:sz w:val="26"/>
    </w:rPr>
  </w:style>
  <w:style w:type="character" w:customStyle="1" w:styleId="CardText1Char">
    <w:name w:val="Card Text 1 Char"/>
    <w:link w:val="CardText1"/>
    <w:rsid w:val="00360EC8"/>
    <w:rPr>
      <w:rFonts w:ascii="Arial Narrow" w:hAnsi="Arial Narrow"/>
      <w:color w:val="000000"/>
      <w:u w:val="single"/>
    </w:rPr>
  </w:style>
  <w:style w:type="character" w:customStyle="1" w:styleId="CardText2Char">
    <w:name w:val="Card Text 2 Char"/>
    <w:link w:val="CardText2"/>
    <w:rsid w:val="00360EC8"/>
    <w:rPr>
      <w:rFonts w:ascii="Arial Narrow" w:hAnsi="Arial Narrow"/>
      <w:b/>
      <w:color w:val="000000"/>
      <w:u w:val="single"/>
    </w:rPr>
  </w:style>
  <w:style w:type="character" w:customStyle="1" w:styleId="SmallText">
    <w:name w:val="SmallText"/>
    <w:rsid w:val="00360EC8"/>
    <w:rPr>
      <w:color w:val="000000"/>
    </w:rPr>
  </w:style>
  <w:style w:type="character" w:customStyle="1" w:styleId="CitesChar1">
    <w:name w:val="Cites Char1"/>
    <w:rsid w:val="00360EC8"/>
    <w:rPr>
      <w:b/>
      <w:szCs w:val="24"/>
      <w:u w:val="single"/>
      <w:lang w:val="en-US" w:eastAsia="en-US" w:bidi="ar-SA"/>
    </w:rPr>
  </w:style>
  <w:style w:type="character" w:customStyle="1" w:styleId="CardUnderlinedChar">
    <w:name w:val="Card Underlined Char"/>
    <w:rsid w:val="00360EC8"/>
    <w:rPr>
      <w:rFonts w:ascii="Arial Narrow" w:hAnsi="Arial Narrow"/>
      <w:sz w:val="22"/>
      <w:szCs w:val="24"/>
      <w:u w:val="single"/>
      <w:lang w:val="en-US" w:eastAsia="en-US" w:bidi="ar-SA"/>
    </w:rPr>
  </w:style>
  <w:style w:type="paragraph" w:customStyle="1" w:styleId="TagCite">
    <w:name w:val="TagCite"/>
    <w:basedOn w:val="Normal"/>
    <w:qFormat/>
    <w:rsid w:val="00360EC8"/>
    <w:rPr>
      <w:rFonts w:ascii="Garamond" w:eastAsia="Times New Roman" w:hAnsi="Garamond"/>
      <w:b/>
      <w:sz w:val="24"/>
    </w:rPr>
  </w:style>
  <w:style w:type="paragraph" w:customStyle="1" w:styleId="HeadingsBase">
    <w:name w:val="Headings Base"/>
    <w:basedOn w:val="Normal"/>
    <w:link w:val="HeadingsBaseChar"/>
    <w:qFormat/>
    <w:rsid w:val="00360EC8"/>
    <w:pPr>
      <w:keepNext/>
      <w:keepLines/>
      <w:suppressAutoHyphens/>
      <w:spacing w:before="20" w:after="120"/>
      <w:jc w:val="center"/>
    </w:pPr>
    <w:rPr>
      <w:rFonts w:eastAsia="Times New Roman"/>
      <w:b/>
      <w:kern w:val="32"/>
      <w:sz w:val="32"/>
      <w:szCs w:val="20"/>
    </w:rPr>
  </w:style>
  <w:style w:type="character" w:customStyle="1" w:styleId="HeadingsBaseChar">
    <w:name w:val="Headings Base Char"/>
    <w:link w:val="HeadingsBase"/>
    <w:rsid w:val="00360EC8"/>
    <w:rPr>
      <w:rFonts w:ascii="Calibri" w:eastAsia="Times New Roman" w:hAnsi="Calibri"/>
      <w:b/>
      <w:kern w:val="32"/>
      <w:sz w:val="32"/>
      <w:szCs w:val="20"/>
    </w:rPr>
  </w:style>
  <w:style w:type="character" w:customStyle="1" w:styleId="underline3">
    <w:name w:val="underline3"/>
    <w:rsid w:val="00360EC8"/>
    <w:rPr>
      <w:u w:val="single"/>
      <w:bdr w:val="none" w:sz="0" w:space="0" w:color="auto"/>
      <w:shd w:val="clear" w:color="auto" w:fill="FFFF00"/>
    </w:rPr>
  </w:style>
  <w:style w:type="paragraph" w:customStyle="1" w:styleId="HeadingFake">
    <w:name w:val="Heading Fake"/>
    <w:basedOn w:val="Heading3"/>
    <w:uiPriority w:val="99"/>
    <w:qFormat/>
    <w:rsid w:val="00360EC8"/>
    <w:pPr>
      <w:suppressAutoHyphens/>
      <w:spacing w:before="20" w:after="120"/>
      <w:outlineLvl w:val="9"/>
    </w:pPr>
    <w:rPr>
      <w:rFonts w:eastAsia="Times New Roman" w:cs="Arial"/>
      <w:bCs w:val="0"/>
      <w:kern w:val="32"/>
      <w:szCs w:val="26"/>
    </w:rPr>
  </w:style>
  <w:style w:type="paragraph" w:customStyle="1" w:styleId="SchoolPaper">
    <w:name w:val="School Paper"/>
    <w:basedOn w:val="Normal"/>
    <w:uiPriority w:val="99"/>
    <w:qFormat/>
    <w:rsid w:val="00360EC8"/>
    <w:pPr>
      <w:spacing w:line="480" w:lineRule="auto"/>
      <w:ind w:firstLine="720"/>
    </w:pPr>
    <w:rPr>
      <w:rFonts w:eastAsia="Times New Roman"/>
      <w:kern w:val="32"/>
      <w:szCs w:val="20"/>
    </w:rPr>
  </w:style>
  <w:style w:type="paragraph" w:customStyle="1" w:styleId="SchoolBlockQuote">
    <w:name w:val="School Block Quote"/>
    <w:basedOn w:val="SchoolPaper"/>
    <w:uiPriority w:val="99"/>
    <w:qFormat/>
    <w:rsid w:val="00360EC8"/>
  </w:style>
  <w:style w:type="paragraph" w:customStyle="1" w:styleId="SchoolWorksCited">
    <w:name w:val="School Works Cited"/>
    <w:basedOn w:val="SchoolPaper"/>
    <w:uiPriority w:val="99"/>
    <w:qFormat/>
    <w:rsid w:val="00360EC8"/>
  </w:style>
  <w:style w:type="paragraph" w:styleId="TOC2">
    <w:name w:val="toc 2"/>
    <w:basedOn w:val="Normal"/>
    <w:next w:val="Normal"/>
    <w:uiPriority w:val="39"/>
    <w:rsid w:val="00360EC8"/>
    <w:pPr>
      <w:ind w:left="200"/>
    </w:pPr>
    <w:rPr>
      <w:rFonts w:eastAsia="Times New Roman"/>
      <w:b/>
      <w:kern w:val="32"/>
      <w:szCs w:val="20"/>
    </w:rPr>
  </w:style>
  <w:style w:type="paragraph" w:customStyle="1" w:styleId="BlockQuote">
    <w:name w:val="Block Quote"/>
    <w:basedOn w:val="Normal"/>
    <w:uiPriority w:val="99"/>
    <w:qFormat/>
    <w:rsid w:val="00360EC8"/>
    <w:pPr>
      <w:ind w:left="720" w:right="720"/>
    </w:pPr>
    <w:rPr>
      <w:rFonts w:eastAsia="Times New Roman"/>
      <w:kern w:val="32"/>
      <w:sz w:val="24"/>
      <w:szCs w:val="20"/>
    </w:rPr>
  </w:style>
  <w:style w:type="character" w:customStyle="1" w:styleId="menu">
    <w:name w:val="menu"/>
    <w:rsid w:val="00360EC8"/>
  </w:style>
  <w:style w:type="paragraph" w:customStyle="1" w:styleId="PaperBody">
    <w:name w:val="Paper Body"/>
    <w:basedOn w:val="Normal"/>
    <w:uiPriority w:val="99"/>
    <w:qFormat/>
    <w:rsid w:val="00360EC8"/>
    <w:pPr>
      <w:spacing w:line="480" w:lineRule="auto"/>
      <w:ind w:firstLine="720"/>
    </w:pPr>
    <w:rPr>
      <w:rFonts w:eastAsia="Times New Roman"/>
      <w:kern w:val="32"/>
    </w:rPr>
  </w:style>
  <w:style w:type="paragraph" w:customStyle="1" w:styleId="PaperCitation">
    <w:name w:val="Paper Citation"/>
    <w:basedOn w:val="Normal"/>
    <w:uiPriority w:val="99"/>
    <w:qFormat/>
    <w:rsid w:val="00360EC8"/>
    <w:pPr>
      <w:spacing w:line="480" w:lineRule="auto"/>
      <w:ind w:left="720" w:hanging="720"/>
    </w:pPr>
    <w:rPr>
      <w:rFonts w:eastAsia="Times New Roman"/>
      <w:kern w:val="32"/>
      <w:szCs w:val="20"/>
    </w:rPr>
  </w:style>
  <w:style w:type="character" w:customStyle="1" w:styleId="Emphasis2">
    <w:name w:val="Emphasis2"/>
    <w:rsid w:val="00360EC8"/>
    <w:rPr>
      <w:rFonts w:ascii="Franklin Gothic Heavy" w:hAnsi="Franklin Gothic Heavy"/>
      <w:u w:val="single"/>
    </w:rPr>
  </w:style>
  <w:style w:type="paragraph" w:customStyle="1" w:styleId="hat">
    <w:name w:val="hat"/>
    <w:basedOn w:val="Heading1"/>
    <w:link w:val="hatChar"/>
    <w:qFormat/>
    <w:rsid w:val="00360EC8"/>
    <w:pPr>
      <w:suppressAutoHyphens/>
      <w:spacing w:before="6600" w:after="240"/>
    </w:pPr>
    <w:rPr>
      <w:rFonts w:eastAsia="Times New Roman" w:cs="Arial"/>
      <w:bCs w:val="0"/>
      <w:kern w:val="32"/>
    </w:rPr>
  </w:style>
  <w:style w:type="character" w:customStyle="1" w:styleId="hatChar">
    <w:name w:val="hat Char"/>
    <w:link w:val="hat"/>
    <w:rsid w:val="00360EC8"/>
    <w:rPr>
      <w:rFonts w:ascii="Calibri" w:eastAsia="Times New Roman" w:hAnsi="Calibri" w:cs="Arial"/>
      <w:b/>
      <w:kern w:val="32"/>
      <w:sz w:val="52"/>
      <w:szCs w:val="32"/>
    </w:rPr>
  </w:style>
  <w:style w:type="character" w:customStyle="1" w:styleId="BoldUnderlining">
    <w:name w:val="Bold Underlining"/>
    <w:rsid w:val="00360EC8"/>
    <w:rPr>
      <w:b/>
      <w:u w:val="single"/>
    </w:rPr>
  </w:style>
  <w:style w:type="paragraph" w:styleId="TOC4">
    <w:name w:val="toc 4"/>
    <w:basedOn w:val="Normal"/>
    <w:next w:val="Normal"/>
    <w:autoRedefine/>
    <w:uiPriority w:val="39"/>
    <w:rsid w:val="00360EC8"/>
    <w:pPr>
      <w:spacing w:after="100"/>
      <w:ind w:left="600"/>
    </w:pPr>
    <w:rPr>
      <w:rFonts w:eastAsia="Times New Roman"/>
      <w:kern w:val="32"/>
      <w:szCs w:val="20"/>
    </w:rPr>
  </w:style>
  <w:style w:type="paragraph" w:styleId="TOC5">
    <w:name w:val="toc 5"/>
    <w:basedOn w:val="Normal"/>
    <w:next w:val="Normal"/>
    <w:autoRedefine/>
    <w:uiPriority w:val="39"/>
    <w:rsid w:val="00360EC8"/>
    <w:pPr>
      <w:spacing w:after="100"/>
      <w:ind w:left="800"/>
    </w:pPr>
    <w:rPr>
      <w:rFonts w:eastAsia="Times New Roman"/>
      <w:kern w:val="32"/>
      <w:szCs w:val="20"/>
    </w:rPr>
  </w:style>
  <w:style w:type="paragraph" w:styleId="TOC6">
    <w:name w:val="toc 6"/>
    <w:basedOn w:val="Normal"/>
    <w:next w:val="Normal"/>
    <w:autoRedefine/>
    <w:uiPriority w:val="39"/>
    <w:rsid w:val="00360EC8"/>
    <w:pPr>
      <w:spacing w:after="100"/>
      <w:ind w:left="1000"/>
    </w:pPr>
    <w:rPr>
      <w:rFonts w:eastAsia="Times New Roman"/>
      <w:kern w:val="32"/>
      <w:szCs w:val="20"/>
    </w:rPr>
  </w:style>
  <w:style w:type="paragraph" w:styleId="TOC7">
    <w:name w:val="toc 7"/>
    <w:basedOn w:val="Normal"/>
    <w:next w:val="Normal"/>
    <w:autoRedefine/>
    <w:uiPriority w:val="39"/>
    <w:rsid w:val="00360EC8"/>
    <w:pPr>
      <w:spacing w:after="100"/>
      <w:ind w:left="1200"/>
    </w:pPr>
    <w:rPr>
      <w:rFonts w:eastAsia="Times New Roman"/>
      <w:kern w:val="32"/>
      <w:szCs w:val="20"/>
    </w:rPr>
  </w:style>
  <w:style w:type="paragraph" w:styleId="TOC8">
    <w:name w:val="toc 8"/>
    <w:basedOn w:val="Normal"/>
    <w:next w:val="Normal"/>
    <w:autoRedefine/>
    <w:uiPriority w:val="39"/>
    <w:rsid w:val="00360EC8"/>
    <w:pPr>
      <w:spacing w:after="100"/>
      <w:ind w:left="1400"/>
    </w:pPr>
    <w:rPr>
      <w:rFonts w:eastAsia="Times New Roman"/>
      <w:kern w:val="32"/>
      <w:szCs w:val="20"/>
    </w:rPr>
  </w:style>
  <w:style w:type="paragraph" w:styleId="TOC9">
    <w:name w:val="toc 9"/>
    <w:basedOn w:val="Normal"/>
    <w:next w:val="Normal"/>
    <w:autoRedefine/>
    <w:uiPriority w:val="39"/>
    <w:rsid w:val="00360EC8"/>
    <w:pPr>
      <w:spacing w:after="100"/>
      <w:ind w:left="1600"/>
    </w:pPr>
    <w:rPr>
      <w:rFonts w:eastAsia="Times New Roman"/>
      <w:kern w:val="32"/>
      <w:szCs w:val="20"/>
    </w:rPr>
  </w:style>
  <w:style w:type="paragraph" w:customStyle="1" w:styleId="WW-Default">
    <w:name w:val="WW-Default"/>
    <w:uiPriority w:val="99"/>
    <w:qFormat/>
    <w:rsid w:val="00360EC8"/>
    <w:pPr>
      <w:suppressAutoHyphens/>
    </w:pPr>
    <w:rPr>
      <w:rFonts w:ascii="Georgia" w:eastAsia="Calibri" w:hAnsi="Georgia" w:cs="Calibri"/>
      <w:sz w:val="22"/>
      <w:szCs w:val="22"/>
      <w:lang w:eastAsia="ar-SA"/>
    </w:rPr>
  </w:style>
  <w:style w:type="character" w:customStyle="1" w:styleId="pmterms1">
    <w:name w:val="pmterms1"/>
    <w:rsid w:val="00360EC8"/>
  </w:style>
  <w:style w:type="character" w:customStyle="1" w:styleId="HatChar1">
    <w:name w:val="Hat Char1"/>
    <w:aliases w:val="Header Char2 Char,Header Char1 Char Char,Char Char Char Char Char,Header Char Char1 Char,Char Char Char1 Char,Header Char2 Char Char Char Char,Header Char1 Char1 Char Char Char Char,Char Char Char Char,Char Char Char Char Char Char Char1"/>
    <w:qFormat/>
    <w:rsid w:val="00360EC8"/>
    <w:rPr>
      <w:rFonts w:ascii="Cambria" w:eastAsia="Times New Roman" w:hAnsi="Cambria" w:cs="Times New Roman"/>
      <w:b/>
      <w:bCs/>
      <w:color w:val="365F91"/>
      <w:sz w:val="28"/>
      <w:szCs w:val="28"/>
    </w:rPr>
  </w:style>
  <w:style w:type="paragraph" w:styleId="TOC3">
    <w:name w:val="toc 3"/>
    <w:basedOn w:val="Normal"/>
    <w:next w:val="Normal"/>
    <w:uiPriority w:val="39"/>
    <w:rsid w:val="00360EC8"/>
    <w:pPr>
      <w:ind w:left="400"/>
    </w:pPr>
    <w:rPr>
      <w:rFonts w:eastAsia="Times New Roman"/>
      <w:kern w:val="32"/>
      <w:szCs w:val="20"/>
    </w:rPr>
  </w:style>
  <w:style w:type="character" w:customStyle="1" w:styleId="standardcontent">
    <w:name w:val="standardcontent"/>
    <w:rsid w:val="00360EC8"/>
  </w:style>
  <w:style w:type="character" w:customStyle="1" w:styleId="storyby">
    <w:name w:val="storyby"/>
    <w:rsid w:val="00360EC8"/>
  </w:style>
  <w:style w:type="character" w:customStyle="1" w:styleId="7TimesNewRoman">
    <w:name w:val="7 Times New Roman"/>
    <w:rsid w:val="00360EC8"/>
    <w:rPr>
      <w:rFonts w:ascii="Times New Roman" w:hAnsi="Times New Roman"/>
      <w:color w:val="000000"/>
      <w:spacing w:val="0"/>
      <w:position w:val="0"/>
      <w:sz w:val="14"/>
      <w:u w:val="none" w:color="000000"/>
      <w:vertAlign w:val="baseline"/>
      <w:lang w:val="en-US"/>
    </w:rPr>
  </w:style>
  <w:style w:type="paragraph" w:customStyle="1" w:styleId="Standard">
    <w:name w:val="Standard"/>
    <w:uiPriority w:val="99"/>
    <w:qFormat/>
    <w:rsid w:val="00360EC8"/>
    <w:pPr>
      <w:widowControl w:val="0"/>
      <w:suppressAutoHyphens/>
      <w:autoSpaceDN w:val="0"/>
      <w:textAlignment w:val="baseline"/>
    </w:pPr>
    <w:rPr>
      <w:rFonts w:ascii="Times New Roman" w:eastAsia="Lucida Sans Unicode" w:hAnsi="Times New Roman" w:cs="Mangal"/>
      <w:kern w:val="3"/>
      <w:lang w:eastAsia="zh-CN" w:bidi="hi-IN"/>
    </w:rPr>
  </w:style>
  <w:style w:type="paragraph" w:styleId="TOCHeading">
    <w:name w:val="TOC Heading"/>
    <w:basedOn w:val="Heading1"/>
    <w:next w:val="Normal"/>
    <w:uiPriority w:val="39"/>
    <w:unhideWhenUsed/>
    <w:qFormat/>
    <w:rsid w:val="00360EC8"/>
    <w:pPr>
      <w:spacing w:line="276" w:lineRule="auto"/>
      <w:jc w:val="left"/>
      <w:outlineLvl w:val="9"/>
    </w:pPr>
    <w:rPr>
      <w:rFonts w:ascii="Cambria" w:eastAsia="Times New Roman" w:hAnsi="Cambria" w:cs="Times New Roman"/>
      <w:bCs w:val="0"/>
      <w:color w:val="365F91"/>
      <w:kern w:val="32"/>
      <w:sz w:val="28"/>
    </w:rPr>
  </w:style>
  <w:style w:type="character" w:customStyle="1" w:styleId="HeaderChar1">
    <w:name w:val="Header Char1"/>
    <w:aliases w:val="Header Char Char Char1,Heading 1 Char Char Char Char2,Header Char Char Char Char Char Char Char1,Header Char Char Char Char Char Char Char Cha Char,Header Char1 Char Char1,Header Char Char1 Char1,Header Char2 Char Char Char Char1"/>
    <w:uiPriority w:val="99"/>
    <w:qFormat/>
    <w:rsid w:val="00360EC8"/>
    <w:rPr>
      <w:kern w:val="32"/>
      <w:sz w:val="24"/>
    </w:rPr>
  </w:style>
  <w:style w:type="character" w:customStyle="1" w:styleId="CitesChar2">
    <w:name w:val="Cites Char2"/>
    <w:locked/>
    <w:rsid w:val="00360EC8"/>
    <w:rPr>
      <w:rFonts w:ascii="Times New Roman" w:eastAsia="Times New Roman" w:hAnsi="Times New Roman"/>
      <w:b/>
      <w:bCs/>
    </w:rPr>
  </w:style>
  <w:style w:type="character" w:customStyle="1" w:styleId="itxtrst">
    <w:name w:val="itxtrst"/>
    <w:rsid w:val="00360EC8"/>
  </w:style>
  <w:style w:type="character" w:customStyle="1" w:styleId="A-Underlining">
    <w:name w:val="A-Underlining"/>
    <w:rsid w:val="00360EC8"/>
    <w:rPr>
      <w:rFonts w:ascii="Garamond" w:hAnsi="Garamond"/>
      <w:color w:val="auto"/>
      <w:sz w:val="24"/>
      <w:u w:val="single"/>
    </w:rPr>
  </w:style>
  <w:style w:type="paragraph" w:customStyle="1" w:styleId="B-TagCite">
    <w:name w:val="B-TagCite"/>
    <w:uiPriority w:val="99"/>
    <w:qFormat/>
    <w:rsid w:val="00360EC8"/>
    <w:pPr>
      <w:keepNext/>
      <w:widowControl w:val="0"/>
      <w:tabs>
        <w:tab w:val="num" w:pos="0"/>
      </w:tabs>
      <w:suppressAutoHyphens/>
    </w:pPr>
    <w:rPr>
      <w:rFonts w:ascii="Garamond" w:eastAsia="MS Gothic" w:hAnsi="Garamond" w:cs="Times New Roman"/>
      <w:b/>
      <w:lang w:eastAsia="ar-SA"/>
    </w:rPr>
  </w:style>
  <w:style w:type="character" w:customStyle="1" w:styleId="AuthorChar">
    <w:name w:val="Author Char"/>
    <w:rsid w:val="00360EC8"/>
    <w:rPr>
      <w:b/>
      <w:noProof w:val="0"/>
      <w:sz w:val="22"/>
      <w:lang w:val="en-US" w:eastAsia="en-US" w:bidi="ar-SA"/>
    </w:rPr>
  </w:style>
  <w:style w:type="character" w:customStyle="1" w:styleId="fn">
    <w:name w:val="fn"/>
    <w:rsid w:val="00360EC8"/>
  </w:style>
  <w:style w:type="character" w:customStyle="1" w:styleId="newsmain">
    <w:name w:val="news_main"/>
    <w:rsid w:val="00360EC8"/>
  </w:style>
  <w:style w:type="paragraph" w:customStyle="1" w:styleId="UnderlinedText">
    <w:name w:val="Underlined Text"/>
    <w:basedOn w:val="Normal"/>
    <w:link w:val="UnderlinedTextChar"/>
    <w:autoRedefine/>
    <w:uiPriority w:val="99"/>
    <w:qFormat/>
    <w:rsid w:val="00360EC8"/>
    <w:pPr>
      <w:jc w:val="both"/>
    </w:pPr>
    <w:rPr>
      <w:rFonts w:eastAsia="Calibri"/>
      <w:b/>
      <w:sz w:val="24"/>
    </w:rPr>
  </w:style>
  <w:style w:type="character" w:customStyle="1" w:styleId="vitstoryheadline">
    <w:name w:val="vitstoryheadline"/>
    <w:rsid w:val="00360EC8"/>
  </w:style>
  <w:style w:type="paragraph" w:customStyle="1" w:styleId="NormalText">
    <w:name w:val="Normal Text"/>
    <w:basedOn w:val="Normal"/>
    <w:link w:val="NormalTextChar"/>
    <w:autoRedefine/>
    <w:qFormat/>
    <w:rsid w:val="00360EC8"/>
    <w:pPr>
      <w:jc w:val="both"/>
    </w:pPr>
    <w:rPr>
      <w:rFonts w:eastAsia="Times New Roman"/>
      <w:szCs w:val="26"/>
      <w:lang w:val="x-none" w:eastAsia="ja-JP"/>
    </w:rPr>
  </w:style>
  <w:style w:type="character" w:customStyle="1" w:styleId="NormalTextChar">
    <w:name w:val="Normal Text Char"/>
    <w:link w:val="NormalText"/>
    <w:rsid w:val="00360EC8"/>
    <w:rPr>
      <w:rFonts w:ascii="Calibri" w:eastAsia="Times New Roman" w:hAnsi="Calibri"/>
      <w:sz w:val="22"/>
      <w:szCs w:val="26"/>
      <w:lang w:val="x-none" w:eastAsia="ja-JP"/>
    </w:rPr>
  </w:style>
  <w:style w:type="character" w:customStyle="1" w:styleId="AuthorDate0">
    <w:name w:val="Author Date"/>
    <w:qFormat/>
    <w:rsid w:val="00360EC8"/>
    <w:rPr>
      <w:b/>
      <w:sz w:val="24"/>
      <w:u w:val="thick"/>
    </w:rPr>
  </w:style>
  <w:style w:type="paragraph" w:customStyle="1" w:styleId="HotRoute">
    <w:name w:val="Hot Route!"/>
    <w:basedOn w:val="Normal"/>
    <w:uiPriority w:val="99"/>
    <w:qFormat/>
    <w:rsid w:val="00360EC8"/>
    <w:pPr>
      <w:ind w:left="144"/>
    </w:pPr>
    <w:rPr>
      <w:rFonts w:eastAsia="Times New Roman"/>
    </w:rPr>
  </w:style>
  <w:style w:type="character" w:customStyle="1" w:styleId="UnderlinedTextCharChar">
    <w:name w:val="Underlined Text Char Char"/>
    <w:rsid w:val="00360EC8"/>
    <w:rPr>
      <w:rFonts w:cs="Arial"/>
      <w:bCs/>
      <w:noProof w:val="0"/>
      <w:szCs w:val="26"/>
      <w:u w:val="single"/>
      <w:lang w:val="en-US" w:eastAsia="en-US" w:bidi="ar-SA"/>
    </w:rPr>
  </w:style>
  <w:style w:type="character" w:customStyle="1" w:styleId="DocumentMapChar1">
    <w:name w:val="Document Map Char1"/>
    <w:uiPriority w:val="99"/>
    <w:rsid w:val="00360EC8"/>
    <w:rPr>
      <w:rFonts w:ascii="Tahoma" w:hAnsi="Tahoma" w:cs="Tahoma"/>
      <w:sz w:val="16"/>
      <w:szCs w:val="16"/>
    </w:rPr>
  </w:style>
  <w:style w:type="character" w:customStyle="1" w:styleId="Author">
    <w:name w:val="Author"/>
    <w:aliases w:val="Style Date"/>
    <w:qFormat/>
    <w:rsid w:val="00360EC8"/>
    <w:rPr>
      <w:b/>
      <w:sz w:val="24"/>
    </w:rPr>
  </w:style>
  <w:style w:type="character" w:customStyle="1" w:styleId="author0">
    <w:name w:val="author"/>
    <w:rsid w:val="00360EC8"/>
    <w:rPr>
      <w:rFonts w:ascii="Times New Roman" w:hAnsi="Times New Roman"/>
      <w:b/>
      <w:sz w:val="24"/>
    </w:rPr>
  </w:style>
  <w:style w:type="character" w:customStyle="1" w:styleId="articletitle">
    <w:name w:val="articletitle"/>
    <w:rsid w:val="00360EC8"/>
    <w:rPr>
      <w:rFonts w:cs="Times New Roman"/>
    </w:rPr>
  </w:style>
  <w:style w:type="character" w:customStyle="1" w:styleId="6pointChar">
    <w:name w:val="6 point Char"/>
    <w:rsid w:val="00360EC8"/>
    <w:rPr>
      <w:rFonts w:cs="Times New Roman"/>
      <w:sz w:val="12"/>
      <w:lang w:val="en-US" w:eastAsia="en-US"/>
    </w:rPr>
  </w:style>
  <w:style w:type="character" w:customStyle="1" w:styleId="term1">
    <w:name w:val="term1"/>
    <w:rsid w:val="00360EC8"/>
    <w:rPr>
      <w:b/>
      <w:bCs/>
    </w:rPr>
  </w:style>
  <w:style w:type="paragraph" w:customStyle="1" w:styleId="Minimize">
    <w:name w:val="Minimize"/>
    <w:basedOn w:val="Normal"/>
    <w:next w:val="Normal"/>
    <w:qFormat/>
    <w:rsid w:val="00360EC8"/>
    <w:pPr>
      <w:widowControl w:val="0"/>
      <w:autoSpaceDE w:val="0"/>
      <w:autoSpaceDN w:val="0"/>
      <w:adjustRightInd w:val="0"/>
      <w:ind w:left="288" w:right="288"/>
    </w:pPr>
    <w:rPr>
      <w:rFonts w:ascii="Arial Narrow" w:eastAsia="Times New Roman" w:hAnsi="Arial Narrow"/>
      <w:sz w:val="12"/>
      <w:szCs w:val="20"/>
    </w:rPr>
  </w:style>
  <w:style w:type="character" w:customStyle="1" w:styleId="MinimizeChar">
    <w:name w:val="Minimize Char"/>
    <w:rsid w:val="00360EC8"/>
    <w:rPr>
      <w:sz w:val="12"/>
      <w:szCs w:val="24"/>
    </w:rPr>
  </w:style>
  <w:style w:type="character" w:customStyle="1" w:styleId="StyleThickunderline">
    <w:name w:val="Style Thick underline"/>
    <w:qFormat/>
    <w:rsid w:val="00360EC8"/>
    <w:rPr>
      <w:u w:val="thick"/>
    </w:rPr>
  </w:style>
  <w:style w:type="character" w:customStyle="1" w:styleId="UnderlineTextChar">
    <w:name w:val="Underline Text Char"/>
    <w:link w:val="UnderlineText"/>
    <w:rsid w:val="00360EC8"/>
    <w:rPr>
      <w:u w:val="single"/>
    </w:rPr>
  </w:style>
  <w:style w:type="numbering" w:customStyle="1" w:styleId="NoList2">
    <w:name w:val="No List2"/>
    <w:next w:val="NoList"/>
    <w:uiPriority w:val="99"/>
    <w:semiHidden/>
    <w:rsid w:val="00360EC8"/>
  </w:style>
  <w:style w:type="character" w:customStyle="1" w:styleId="Box">
    <w:name w:val="Box!"/>
    <w:rsid w:val="00360EC8"/>
    <w:rPr>
      <w:rFonts w:ascii="Garamond" w:hAnsi="Garamond"/>
      <w:sz w:val="24"/>
      <w:u w:val="single"/>
      <w:bdr w:val="single" w:sz="4" w:space="0" w:color="auto"/>
    </w:rPr>
  </w:style>
  <w:style w:type="character" w:customStyle="1" w:styleId="citechar">
    <w:name w:val="citechar"/>
    <w:rsid w:val="00360EC8"/>
  </w:style>
  <w:style w:type="character" w:customStyle="1" w:styleId="underlinechar">
    <w:name w:val="underlinechar"/>
    <w:rsid w:val="00360EC8"/>
  </w:style>
  <w:style w:type="character" w:customStyle="1" w:styleId="CardUnderlineChar">
    <w:name w:val="Card Underline Char"/>
    <w:rsid w:val="00360EC8"/>
    <w:rPr>
      <w:szCs w:val="24"/>
      <w:u w:val="single"/>
      <w:lang w:val="en-US" w:eastAsia="en-US" w:bidi="ar-SA"/>
    </w:rPr>
  </w:style>
  <w:style w:type="paragraph" w:customStyle="1" w:styleId="Default">
    <w:name w:val="Default"/>
    <w:qFormat/>
    <w:rsid w:val="00360EC8"/>
    <w:pPr>
      <w:autoSpaceDE w:val="0"/>
      <w:autoSpaceDN w:val="0"/>
      <w:adjustRightInd w:val="0"/>
    </w:pPr>
    <w:rPr>
      <w:rFonts w:ascii="Times New Roman" w:eastAsia="Times New Roman" w:hAnsi="Times New Roman" w:cs="Times New Roman"/>
      <w:color w:val="000000"/>
    </w:rPr>
  </w:style>
  <w:style w:type="character" w:customStyle="1" w:styleId="tagciteChar">
    <w:name w:val="tag/cite Char"/>
    <w:rsid w:val="00360EC8"/>
    <w:rPr>
      <w:b/>
      <w:sz w:val="24"/>
      <w:lang w:val="en-US" w:eastAsia="en-US" w:bidi="ar-SA"/>
    </w:rPr>
  </w:style>
  <w:style w:type="character" w:customStyle="1" w:styleId="8pointChar">
    <w:name w:val="8 point Char"/>
    <w:link w:val="8point"/>
    <w:rsid w:val="00360EC8"/>
    <w:rPr>
      <w:sz w:val="16"/>
    </w:rPr>
  </w:style>
  <w:style w:type="character" w:customStyle="1" w:styleId="BoldText12pt">
    <w:name w:val="Bold Text 12 pt"/>
    <w:rsid w:val="00360EC8"/>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addmd">
    <w:name w:val="addmd"/>
    <w:rsid w:val="00360EC8"/>
  </w:style>
  <w:style w:type="character" w:customStyle="1" w:styleId="person-name">
    <w:name w:val="person-name"/>
    <w:rsid w:val="00360EC8"/>
  </w:style>
  <w:style w:type="paragraph" w:customStyle="1" w:styleId="CARD0">
    <w:name w:val="CARD"/>
    <w:basedOn w:val="Normal"/>
    <w:link w:val="CARDChar0"/>
    <w:qFormat/>
    <w:rsid w:val="00360EC8"/>
    <w:rPr>
      <w:rFonts w:eastAsia="Times New Roman"/>
      <w:szCs w:val="20"/>
    </w:rPr>
  </w:style>
  <w:style w:type="character" w:customStyle="1" w:styleId="CARDChar0">
    <w:name w:val="CARD Char"/>
    <w:link w:val="CARD0"/>
    <w:rsid w:val="00360EC8"/>
    <w:rPr>
      <w:rFonts w:ascii="Calibri" w:eastAsia="Times New Roman" w:hAnsi="Calibri"/>
      <w:sz w:val="22"/>
      <w:szCs w:val="20"/>
    </w:rPr>
  </w:style>
  <w:style w:type="paragraph" w:customStyle="1" w:styleId="Ununderlined">
    <w:name w:val="Ununderlined"/>
    <w:basedOn w:val="Normal"/>
    <w:link w:val="UnunderlinedChar"/>
    <w:qFormat/>
    <w:rsid w:val="00360EC8"/>
    <w:pPr>
      <w:jc w:val="both"/>
    </w:pPr>
    <w:rPr>
      <w:rFonts w:eastAsia="SimSun"/>
      <w:sz w:val="12"/>
    </w:rPr>
  </w:style>
  <w:style w:type="character" w:customStyle="1" w:styleId="UnunderlinedChar">
    <w:name w:val="Ununderlined Char"/>
    <w:link w:val="Ununderlined"/>
    <w:rsid w:val="00360EC8"/>
    <w:rPr>
      <w:rFonts w:ascii="Calibri" w:eastAsia="SimSun" w:hAnsi="Calibri"/>
      <w:sz w:val="12"/>
    </w:rPr>
  </w:style>
  <w:style w:type="paragraph" w:customStyle="1" w:styleId="Highlighting">
    <w:name w:val="Highlighting"/>
    <w:basedOn w:val="Normal"/>
    <w:link w:val="HighlightingChar"/>
    <w:autoRedefine/>
    <w:qFormat/>
    <w:rsid w:val="00360EC8"/>
    <w:rPr>
      <w:rFonts w:eastAsia="SimSun"/>
      <w:sz w:val="24"/>
      <w:u w:val="thick"/>
    </w:rPr>
  </w:style>
  <w:style w:type="character" w:customStyle="1" w:styleId="HighlightingChar">
    <w:name w:val="Highlighting Char"/>
    <w:link w:val="Highlighting"/>
    <w:rsid w:val="00360EC8"/>
    <w:rPr>
      <w:rFonts w:ascii="Calibri" w:eastAsia="SimSun" w:hAnsi="Calibri"/>
      <w:u w:val="thick"/>
    </w:rPr>
  </w:style>
  <w:style w:type="paragraph" w:customStyle="1" w:styleId="evidencetext">
    <w:name w:val="evidence text"/>
    <w:basedOn w:val="Normal"/>
    <w:next w:val="Normal"/>
    <w:link w:val="evidencetextChar1"/>
    <w:qFormat/>
    <w:rsid w:val="00360EC8"/>
    <w:pPr>
      <w:ind w:left="432" w:right="432"/>
    </w:pPr>
    <w:rPr>
      <w:rFonts w:eastAsia="Times New Roman"/>
      <w:color w:val="000000"/>
      <w:sz w:val="16"/>
      <w:lang w:val="x-none" w:eastAsia="x-none"/>
    </w:rPr>
  </w:style>
  <w:style w:type="character" w:customStyle="1" w:styleId="evidencetextChar1">
    <w:name w:val="evidence text Char1"/>
    <w:link w:val="evidencetext"/>
    <w:rsid w:val="00360EC8"/>
    <w:rPr>
      <w:rFonts w:ascii="Calibri" w:eastAsia="Times New Roman" w:hAnsi="Calibri"/>
      <w:color w:val="000000"/>
      <w:sz w:val="16"/>
      <w:lang w:val="x-none" w:eastAsia="x-none"/>
    </w:rPr>
  </w:style>
  <w:style w:type="character" w:customStyle="1" w:styleId="highlight2">
    <w:name w:val="highlight2"/>
    <w:rsid w:val="00360EC8"/>
    <w:rPr>
      <w:rFonts w:ascii="Arial" w:hAnsi="Arial"/>
      <w:b/>
      <w:sz w:val="19"/>
      <w:u w:val="thick"/>
      <w:bdr w:val="none" w:sz="0" w:space="0" w:color="auto"/>
      <w:shd w:val="clear" w:color="auto" w:fill="auto"/>
    </w:rPr>
  </w:style>
  <w:style w:type="character" w:customStyle="1" w:styleId="box0">
    <w:name w:val="box"/>
    <w:rsid w:val="00360EC8"/>
    <w:rPr>
      <w:rFonts w:ascii="Arial" w:hAnsi="Arial" w:cs="Arial"/>
      <w:b/>
      <w:color w:val="000000"/>
      <w:sz w:val="19"/>
      <w:szCs w:val="22"/>
      <w:u w:val="thick"/>
      <w:bdr w:val="single" w:sz="12" w:space="0" w:color="auto"/>
    </w:rPr>
  </w:style>
  <w:style w:type="paragraph" w:customStyle="1" w:styleId="CITE">
    <w:name w:val="CITE"/>
    <w:basedOn w:val="Heading2"/>
    <w:link w:val="CITEChar0"/>
    <w:autoRedefine/>
    <w:qFormat/>
    <w:rsid w:val="00360EC8"/>
    <w:pPr>
      <w:keepLines w:val="0"/>
      <w:pageBreakBefore w:val="0"/>
      <w:spacing w:before="60" w:after="60"/>
      <w:contextualSpacing/>
      <w:jc w:val="left"/>
    </w:pPr>
    <w:rPr>
      <w:rFonts w:eastAsia="Times New Roman" w:cs="Arial"/>
      <w:b w:val="0"/>
      <w:bCs w:val="0"/>
      <w:iCs/>
      <w:smallCaps/>
      <w:sz w:val="20"/>
      <w:szCs w:val="20"/>
    </w:rPr>
  </w:style>
  <w:style w:type="character" w:customStyle="1" w:styleId="CITEChar0">
    <w:name w:val="CITE Char"/>
    <w:link w:val="CITE"/>
    <w:rsid w:val="00360EC8"/>
    <w:rPr>
      <w:rFonts w:ascii="Calibri" w:eastAsia="Times New Roman" w:hAnsi="Calibri" w:cs="Arial"/>
      <w:iCs/>
      <w:smallCaps/>
      <w:sz w:val="20"/>
      <w:szCs w:val="20"/>
      <w:u w:val="double"/>
    </w:rPr>
  </w:style>
  <w:style w:type="character" w:customStyle="1" w:styleId="CharacterStyle1">
    <w:name w:val="Character Style 1"/>
    <w:rsid w:val="00360EC8"/>
    <w:rPr>
      <w:rFonts w:ascii="Tahoma" w:hAnsi="Tahoma" w:cs="Tahoma" w:hint="default"/>
      <w:sz w:val="18"/>
      <w:szCs w:val="18"/>
    </w:rPr>
  </w:style>
  <w:style w:type="character" w:customStyle="1" w:styleId="UnderlineStyleChar7">
    <w:name w:val="Underline Style Char7"/>
    <w:rsid w:val="00360EC8"/>
    <w:rPr>
      <w:rFonts w:ascii="Garamond" w:hAnsi="Garamond" w:hint="default"/>
      <w:sz w:val="22"/>
      <w:szCs w:val="24"/>
      <w:u w:val="single"/>
      <w:lang w:val="en-US" w:eastAsia="en-US" w:bidi="ar-SA"/>
    </w:rPr>
  </w:style>
  <w:style w:type="character" w:customStyle="1" w:styleId="StyleArial6ptBold">
    <w:name w:val="Style Arial 6 pt Bold"/>
    <w:rsid w:val="00360EC8"/>
    <w:rPr>
      <w:rFonts w:ascii="Arial" w:hAnsi="Arial" w:cs="Arial" w:hint="default"/>
      <w:bCs/>
      <w:sz w:val="12"/>
    </w:rPr>
  </w:style>
  <w:style w:type="character" w:customStyle="1" w:styleId="Style11ptBoldUnderline">
    <w:name w:val="Style 11 pt Bold Underline"/>
    <w:rsid w:val="00360EC8"/>
    <w:rPr>
      <w:b/>
      <w:bCs/>
      <w:sz w:val="20"/>
      <w:u w:val="single"/>
    </w:rPr>
  </w:style>
  <w:style w:type="paragraph" w:customStyle="1" w:styleId="teaserpermalink">
    <w:name w:val="teaser_permalink"/>
    <w:basedOn w:val="Normal"/>
    <w:uiPriority w:val="99"/>
    <w:qFormat/>
    <w:rsid w:val="00360EC8"/>
    <w:pPr>
      <w:spacing w:before="100" w:beforeAutospacing="1" w:after="100" w:afterAutospacing="1"/>
    </w:pPr>
    <w:rPr>
      <w:rFonts w:eastAsia="Times New Roman"/>
      <w:sz w:val="24"/>
      <w:lang w:eastAsia="zh-CN"/>
    </w:rPr>
  </w:style>
  <w:style w:type="character" w:customStyle="1" w:styleId="Heading2Char5">
    <w:name w:val="Heading 2 Char5"/>
    <w:rsid w:val="00360EC8"/>
    <w:rPr>
      <w:rFonts w:ascii="Garamond" w:hAnsi="Garamond" w:cs="Arial" w:hint="default"/>
      <w:b/>
      <w:bCs/>
      <w:iCs/>
      <w:sz w:val="24"/>
      <w:szCs w:val="28"/>
      <w:lang w:val="en-US" w:eastAsia="en-US" w:bidi="ar-SA"/>
    </w:rPr>
  </w:style>
  <w:style w:type="paragraph" w:customStyle="1" w:styleId="Smalltext0">
    <w:name w:val="Small text"/>
    <w:aliases w:val="Quote1,Quote11,Quote2"/>
    <w:basedOn w:val="Normal"/>
    <w:link w:val="SmalltextChar"/>
    <w:qFormat/>
    <w:rsid w:val="00360EC8"/>
    <w:rPr>
      <w:rFonts w:eastAsia="Calibri"/>
      <w:sz w:val="14"/>
    </w:rPr>
  </w:style>
  <w:style w:type="character" w:customStyle="1" w:styleId="SmalltextChar">
    <w:name w:val="Small text Char"/>
    <w:aliases w:val="Quote Char,Quote1 Char1"/>
    <w:link w:val="Smalltext0"/>
    <w:rsid w:val="00360EC8"/>
    <w:rPr>
      <w:rFonts w:ascii="Calibri" w:eastAsia="Calibri" w:hAnsi="Calibri"/>
      <w:sz w:val="14"/>
    </w:rPr>
  </w:style>
  <w:style w:type="character" w:customStyle="1" w:styleId="TagGreg">
    <w:name w:val="TagGreg"/>
    <w:uiPriority w:val="1"/>
    <w:qFormat/>
    <w:rsid w:val="00360EC8"/>
    <w:rPr>
      <w:b/>
      <w:sz w:val="24"/>
    </w:rPr>
  </w:style>
  <w:style w:type="character" w:customStyle="1" w:styleId="SmallText-New">
    <w:name w:val="Small Text - New"/>
    <w:rsid w:val="00360EC8"/>
    <w:rPr>
      <w:rFonts w:ascii="Arial Narrow" w:hAnsi="Arial Narrow"/>
      <w:sz w:val="14"/>
    </w:rPr>
  </w:style>
  <w:style w:type="character" w:customStyle="1" w:styleId="Underlined-New">
    <w:name w:val="Underlined - New"/>
    <w:rsid w:val="00360EC8"/>
    <w:rPr>
      <w:rFonts w:ascii="Arial Narrow" w:hAnsi="Arial Narrow"/>
      <w:sz w:val="16"/>
      <w:u w:val="single"/>
    </w:rPr>
  </w:style>
  <w:style w:type="character" w:customStyle="1" w:styleId="Boxing-New">
    <w:name w:val="Boxing - New"/>
    <w:rsid w:val="00360EC8"/>
    <w:rPr>
      <w:rFonts w:ascii="Arial Narrow" w:hAnsi="Arial Narrow"/>
      <w:sz w:val="16"/>
      <w:u w:val="none"/>
      <w:bdr w:val="single" w:sz="4" w:space="0" w:color="auto"/>
    </w:rPr>
  </w:style>
  <w:style w:type="character" w:customStyle="1" w:styleId="hilite1">
    <w:name w:val="hilite1"/>
    <w:rsid w:val="00360EC8"/>
    <w:rPr>
      <w:rFonts w:ascii="Arial Narrow" w:hAnsi="Arial Narrow"/>
      <w:sz w:val="18"/>
      <w:u w:val="single"/>
      <w:bdr w:val="none" w:sz="0" w:space="0" w:color="auto"/>
      <w:shd w:val="clear" w:color="auto" w:fill="00FF00"/>
    </w:rPr>
  </w:style>
  <w:style w:type="character" w:customStyle="1" w:styleId="term">
    <w:name w:val="term"/>
    <w:rsid w:val="00360EC8"/>
  </w:style>
  <w:style w:type="character" w:customStyle="1" w:styleId="f">
    <w:name w:val="f"/>
    <w:rsid w:val="00360EC8"/>
  </w:style>
  <w:style w:type="paragraph" w:customStyle="1" w:styleId="StyleStyle49pt">
    <w:name w:val="Style Style4 + 9 pt"/>
    <w:basedOn w:val="Style4"/>
    <w:link w:val="StyleStyle49ptChar"/>
    <w:qFormat/>
    <w:rsid w:val="00360EC8"/>
  </w:style>
  <w:style w:type="character" w:customStyle="1" w:styleId="StyleStyle49ptChar">
    <w:name w:val="Style Style4 + 9 pt Char"/>
    <w:link w:val="StyleStyle49pt"/>
    <w:rsid w:val="00360EC8"/>
    <w:rPr>
      <w:rFonts w:ascii="Calibri" w:eastAsia="Times New Roman" w:hAnsi="Calibri"/>
      <w:sz w:val="22"/>
      <w:u w:val="single"/>
    </w:rPr>
  </w:style>
  <w:style w:type="paragraph" w:customStyle="1" w:styleId="StyleStyle49ptBold">
    <w:name w:val="Style Style4 + 9 pt Bold"/>
    <w:basedOn w:val="Style4"/>
    <w:link w:val="StyleStyle49ptBoldChar"/>
    <w:qFormat/>
    <w:rsid w:val="00360EC8"/>
    <w:rPr>
      <w:b/>
      <w:bCs/>
    </w:rPr>
  </w:style>
  <w:style w:type="character" w:customStyle="1" w:styleId="StyleStyle49ptBoldChar">
    <w:name w:val="Style Style4 + 9 pt Bold Char"/>
    <w:link w:val="StyleStyle49ptBold"/>
    <w:rsid w:val="00360EC8"/>
    <w:rPr>
      <w:rFonts w:ascii="Calibri" w:eastAsia="Times New Roman" w:hAnsi="Calibri"/>
      <w:b/>
      <w:bCs/>
      <w:sz w:val="22"/>
      <w:u w:val="single"/>
    </w:rPr>
  </w:style>
  <w:style w:type="character" w:customStyle="1" w:styleId="StyleDebateUnderline10pt">
    <w:name w:val="Style Debate Underline + 10 pt"/>
    <w:rsid w:val="00360EC8"/>
    <w:rPr>
      <w:rFonts w:ascii="Times New Roman" w:hAnsi="Times New Roman"/>
      <w:sz w:val="20"/>
      <w:szCs w:val="20"/>
      <w:u w:val="single"/>
    </w:rPr>
  </w:style>
  <w:style w:type="character" w:customStyle="1" w:styleId="Style11ptUnderlineBorderSinglesolidlineAuto05pt">
    <w:name w:val="Style 11 pt Underline Border: : (Single solid line Auto  0.5 pt..."/>
    <w:rsid w:val="00360EC8"/>
    <w:rPr>
      <w:sz w:val="20"/>
      <w:u w:val="single"/>
      <w:bdr w:val="single" w:sz="4" w:space="0" w:color="auto"/>
    </w:rPr>
  </w:style>
  <w:style w:type="character" w:customStyle="1" w:styleId="a">
    <w:name w:val="a"/>
    <w:rsid w:val="00360EC8"/>
  </w:style>
  <w:style w:type="paragraph" w:customStyle="1" w:styleId="StyleStyle411ptBoldBorderSinglesolidlineAuto0">
    <w:name w:val="Style Style4 + 11 pt Bold Border: : (Single solid line Auto  0...."/>
    <w:basedOn w:val="Normal"/>
    <w:link w:val="StyleStyle411ptBoldBorderSinglesolidlineAuto0Char"/>
    <w:qFormat/>
    <w:rsid w:val="00360EC8"/>
    <w:rPr>
      <w:rFonts w:eastAsia="Times New Roman"/>
      <w:b/>
      <w:bCs/>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360EC8"/>
    <w:rPr>
      <w:rFonts w:ascii="Calibri" w:eastAsia="Times New Roman" w:hAnsi="Calibri"/>
      <w:b/>
      <w:bCs/>
      <w:sz w:val="22"/>
      <w:u w:val="single"/>
      <w:bdr w:val="single" w:sz="4" w:space="0" w:color="auto"/>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360EC8"/>
    <w:rPr>
      <w:rFonts w:ascii="Times New Roman" w:hAnsi="Times New Roman" w:cs="Times New Roman"/>
    </w:rPr>
  </w:style>
  <w:style w:type="character" w:customStyle="1" w:styleId="ssl01">
    <w:name w:val="ss_l01"/>
    <w:rsid w:val="00360EC8"/>
    <w:rPr>
      <w:color w:val="000000"/>
      <w:sz w:val="32"/>
      <w:szCs w:val="32"/>
    </w:rPr>
  </w:style>
  <w:style w:type="paragraph" w:customStyle="1" w:styleId="Normaltag">
    <w:name w:val="Normal tag"/>
    <w:basedOn w:val="Normal"/>
    <w:link w:val="NormaltagChar"/>
    <w:uiPriority w:val="99"/>
    <w:qFormat/>
    <w:rsid w:val="00360EC8"/>
    <w:rPr>
      <w:rFonts w:eastAsia="Times New Roman"/>
      <w:b/>
      <w:sz w:val="24"/>
      <w:szCs w:val="20"/>
    </w:rPr>
  </w:style>
  <w:style w:type="character" w:customStyle="1" w:styleId="NormaltagChar">
    <w:name w:val="Normal tag Char"/>
    <w:link w:val="Normaltag"/>
    <w:uiPriority w:val="99"/>
    <w:rsid w:val="00360EC8"/>
    <w:rPr>
      <w:rFonts w:ascii="Calibri" w:eastAsia="Times New Roman" w:hAnsi="Calibri"/>
      <w:b/>
      <w:szCs w:val="20"/>
    </w:rPr>
  </w:style>
  <w:style w:type="paragraph" w:customStyle="1" w:styleId="Cardnon-underlined">
    <w:name w:val="Card non-underlined"/>
    <w:basedOn w:val="Normal"/>
    <w:link w:val="Cardnon-underlinedChar"/>
    <w:autoRedefine/>
    <w:uiPriority w:val="99"/>
    <w:qFormat/>
    <w:rsid w:val="00360EC8"/>
    <w:rPr>
      <w:rFonts w:eastAsia="Times New Roman"/>
      <w:szCs w:val="20"/>
    </w:rPr>
  </w:style>
  <w:style w:type="character" w:customStyle="1" w:styleId="Cardnon-underlinedChar">
    <w:name w:val="Card non-underlined Char"/>
    <w:link w:val="Cardnon-underlined"/>
    <w:uiPriority w:val="99"/>
    <w:rsid w:val="00360EC8"/>
    <w:rPr>
      <w:rFonts w:ascii="Calibri" w:eastAsia="Times New Roman" w:hAnsi="Calibri"/>
      <w:sz w:val="22"/>
      <w:szCs w:val="20"/>
    </w:rPr>
  </w:style>
  <w:style w:type="paragraph" w:customStyle="1" w:styleId="tiny">
    <w:name w:val="tiny"/>
    <w:next w:val="Normal"/>
    <w:link w:val="tinyChar"/>
    <w:autoRedefine/>
    <w:qFormat/>
    <w:rsid w:val="00360EC8"/>
    <w:pPr>
      <w:contextualSpacing/>
    </w:pPr>
    <w:rPr>
      <w:rFonts w:ascii="Times New Roman" w:eastAsia="Malgun Gothic" w:hAnsi="Times New Roman" w:cs="Times New Roman"/>
      <w:sz w:val="20"/>
      <w:szCs w:val="20"/>
    </w:rPr>
  </w:style>
  <w:style w:type="character" w:customStyle="1" w:styleId="tinyChar">
    <w:name w:val="tiny Char"/>
    <w:link w:val="tiny"/>
    <w:rsid w:val="00360EC8"/>
    <w:rPr>
      <w:rFonts w:ascii="Times New Roman" w:eastAsia="Malgun Gothic" w:hAnsi="Times New Roman" w:cs="Times New Roman"/>
      <w:sz w:val="20"/>
      <w:szCs w:val="20"/>
    </w:rPr>
  </w:style>
  <w:style w:type="character" w:customStyle="1" w:styleId="Style11Char">
    <w:name w:val="Style11 Char"/>
    <w:link w:val="Style11"/>
    <w:rsid w:val="00360EC8"/>
    <w:rPr>
      <w:b/>
      <w:u w:val="thick"/>
    </w:rPr>
  </w:style>
  <w:style w:type="character" w:customStyle="1" w:styleId="Style12Char">
    <w:name w:val="Style12 Char"/>
    <w:link w:val="Style12"/>
    <w:rsid w:val="00360EC8"/>
    <w:rPr>
      <w:b/>
      <w:u w:val="thick"/>
    </w:rPr>
  </w:style>
  <w:style w:type="character" w:customStyle="1" w:styleId="Heading4Char1">
    <w:name w:val="Heading 4 Char1"/>
    <w:aliases w:val="Heading 2 Char1 Char Char Char1,No Spacing111 Char1,No Spacing112 Char1"/>
    <w:qFormat/>
    <w:rsid w:val="00360EC8"/>
    <w:rPr>
      <w:rFonts w:ascii="Times New Roman" w:eastAsia="Times New Roman" w:hAnsi="Times New Roman" w:cs="Times New Roman"/>
      <w:b/>
      <w:bCs/>
      <w:sz w:val="28"/>
      <w:szCs w:val="28"/>
    </w:rPr>
  </w:style>
  <w:style w:type="paragraph" w:customStyle="1" w:styleId="BlockTitle2">
    <w:name w:val="Block Title2"/>
    <w:basedOn w:val="Normal"/>
    <w:next w:val="Normal"/>
    <w:link w:val="BlockTitle2Char"/>
    <w:uiPriority w:val="99"/>
    <w:qFormat/>
    <w:rsid w:val="00360EC8"/>
    <w:pPr>
      <w:spacing w:after="240"/>
      <w:jc w:val="center"/>
    </w:pPr>
    <w:rPr>
      <w:rFonts w:eastAsia="Times New Roman"/>
      <w:b/>
      <w:sz w:val="32"/>
      <w:szCs w:val="20"/>
      <w:u w:val="single"/>
    </w:rPr>
  </w:style>
  <w:style w:type="paragraph" w:customStyle="1" w:styleId="TxBrp1">
    <w:name w:val="TxBr_p1"/>
    <w:basedOn w:val="Normal"/>
    <w:uiPriority w:val="99"/>
    <w:qFormat/>
    <w:rsid w:val="00360EC8"/>
    <w:pPr>
      <w:tabs>
        <w:tab w:val="left" w:pos="204"/>
      </w:tabs>
      <w:autoSpaceDE w:val="0"/>
      <w:autoSpaceDN w:val="0"/>
      <w:adjustRightInd w:val="0"/>
      <w:spacing w:line="272" w:lineRule="atLeast"/>
      <w:jc w:val="both"/>
    </w:pPr>
    <w:rPr>
      <w:rFonts w:eastAsia="Times New Roman"/>
      <w:sz w:val="24"/>
    </w:rPr>
  </w:style>
  <w:style w:type="paragraph" w:customStyle="1" w:styleId="fullstory">
    <w:name w:val="fullstory"/>
    <w:basedOn w:val="Normal"/>
    <w:uiPriority w:val="99"/>
    <w:qFormat/>
    <w:rsid w:val="00360EC8"/>
    <w:pPr>
      <w:spacing w:before="100" w:beforeAutospacing="1" w:after="100" w:afterAutospacing="1"/>
    </w:pPr>
    <w:rPr>
      <w:rFonts w:eastAsia="Times New Roman"/>
      <w:sz w:val="24"/>
    </w:rPr>
  </w:style>
  <w:style w:type="paragraph" w:styleId="BodyTextIndent">
    <w:name w:val="Body Text Indent"/>
    <w:basedOn w:val="Default"/>
    <w:next w:val="Default"/>
    <w:link w:val="BodyTextIndentChar"/>
    <w:rsid w:val="00360EC8"/>
    <w:rPr>
      <w:color w:val="auto"/>
    </w:rPr>
  </w:style>
  <w:style w:type="character" w:customStyle="1" w:styleId="BodyTextIndentChar">
    <w:name w:val="Body Text Indent Char"/>
    <w:basedOn w:val="DefaultParagraphFont"/>
    <w:link w:val="BodyTextIndent"/>
    <w:rsid w:val="00360EC8"/>
    <w:rPr>
      <w:rFonts w:ascii="Times New Roman" w:eastAsia="Times New Roman" w:hAnsi="Times New Roman" w:cs="Times New Roman"/>
    </w:rPr>
  </w:style>
  <w:style w:type="character" w:customStyle="1" w:styleId="allocatoragentsleft">
    <w:name w:val="al_locatoragentsleft"/>
    <w:rsid w:val="00360EC8"/>
  </w:style>
  <w:style w:type="character" w:customStyle="1" w:styleId="grey10">
    <w:name w:val="grey10"/>
    <w:rsid w:val="00360EC8"/>
  </w:style>
  <w:style w:type="character" w:styleId="HTMLTypewriter">
    <w:name w:val="HTML Typewriter"/>
    <w:unhideWhenUsed/>
    <w:rsid w:val="00360EC8"/>
    <w:rPr>
      <w:rFonts w:ascii="Courier New" w:eastAsia="Times New Roman" w:hAnsi="Courier New" w:cs="Courier New"/>
      <w:sz w:val="20"/>
      <w:szCs w:val="20"/>
    </w:rPr>
  </w:style>
  <w:style w:type="character" w:customStyle="1" w:styleId="caps">
    <w:name w:val="caps"/>
    <w:rsid w:val="00360EC8"/>
  </w:style>
  <w:style w:type="paragraph" w:styleId="HTMLPreformatted">
    <w:name w:val="HTML Preformatted"/>
    <w:basedOn w:val="Normal"/>
    <w:link w:val="HTMLPreformattedChar"/>
    <w:unhideWhenUsed/>
    <w:rsid w:val="0036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360EC8"/>
    <w:rPr>
      <w:rFonts w:ascii="Courier New" w:eastAsia="Times New Roman" w:hAnsi="Courier New" w:cs="Courier New"/>
      <w:sz w:val="22"/>
      <w:szCs w:val="20"/>
    </w:rPr>
  </w:style>
  <w:style w:type="character" w:customStyle="1" w:styleId="Style12ptBoldUnderline1">
    <w:name w:val="Style 12 pt Bold Underline1"/>
    <w:rsid w:val="00360EC8"/>
    <w:rPr>
      <w:b/>
      <w:bCs/>
      <w:sz w:val="24"/>
      <w:u w:val="single"/>
    </w:rPr>
  </w:style>
  <w:style w:type="character" w:customStyle="1" w:styleId="UnderlinesCharChar">
    <w:name w:val="Underlines Char Char"/>
    <w:rsid w:val="00360EC8"/>
    <w:rPr>
      <w:rFonts w:cs="Arial"/>
      <w:b/>
      <w:bCs/>
      <w:noProof w:val="0"/>
      <w:sz w:val="22"/>
      <w:szCs w:val="26"/>
      <w:u w:val="single"/>
      <w:lang w:val="en-US" w:eastAsia="en-US" w:bidi="ar-SA"/>
    </w:rPr>
  </w:style>
  <w:style w:type="paragraph" w:customStyle="1" w:styleId="Carding">
    <w:name w:val="Carding"/>
    <w:basedOn w:val="Normal"/>
    <w:uiPriority w:val="99"/>
    <w:qFormat/>
    <w:rsid w:val="00360EC8"/>
    <w:rPr>
      <w:rFonts w:eastAsia="Times New Roman"/>
      <w:sz w:val="18"/>
    </w:rPr>
  </w:style>
  <w:style w:type="paragraph" w:customStyle="1" w:styleId="Style3">
    <w:name w:val="Style3"/>
    <w:basedOn w:val="Normal"/>
    <w:link w:val="Style3Char"/>
    <w:qFormat/>
    <w:rsid w:val="00360EC8"/>
    <w:rPr>
      <w:rFonts w:eastAsia="Times New Roman"/>
      <w:b/>
    </w:rPr>
  </w:style>
  <w:style w:type="character" w:customStyle="1" w:styleId="Style3Char">
    <w:name w:val="Style3 Char"/>
    <w:link w:val="Style3"/>
    <w:rsid w:val="00360EC8"/>
    <w:rPr>
      <w:rFonts w:ascii="Calibri" w:eastAsia="Times New Roman" w:hAnsi="Calibri"/>
      <w:b/>
      <w:sz w:val="22"/>
    </w:rPr>
  </w:style>
  <w:style w:type="character" w:customStyle="1" w:styleId="TagsChar1">
    <w:name w:val="Tags Char1"/>
    <w:aliases w:val="Super Script Char1,TagStyle Char1"/>
    <w:rsid w:val="00360EC8"/>
    <w:rPr>
      <w:rFonts w:ascii="Arial Narrow" w:hAnsi="Arial Narrow"/>
      <w:b/>
      <w:noProof w:val="0"/>
      <w:sz w:val="22"/>
      <w:szCs w:val="60"/>
      <w:lang w:val="en-US" w:eastAsia="en-US" w:bidi="ar-SA"/>
    </w:rPr>
  </w:style>
  <w:style w:type="character" w:customStyle="1" w:styleId="aunderline">
    <w:name w:val="aunderline"/>
    <w:qFormat/>
    <w:rsid w:val="00360EC8"/>
    <w:rPr>
      <w:rFonts w:ascii="Times New Roman" w:hAnsi="Times New Roman"/>
      <w:sz w:val="20"/>
      <w:szCs w:val="24"/>
      <w:u w:val="thick"/>
    </w:rPr>
  </w:style>
  <w:style w:type="character" w:customStyle="1" w:styleId="tagChar2">
    <w:name w:val="tag Char2"/>
    <w:aliases w:val="Heading 2 Char1 Char Char Char Char1,Heading 2 Char Char Char Char Char Char1, Char Char Char Char Char Char Char1,Heading 2 Char Char1 Char Char1,Tags Char,No Spacing Char,Read stuff Char,No Spacing11 Char,No Spacing3 Char,No Spacing111 Char"/>
    <w:qFormat/>
    <w:rsid w:val="00360EC8"/>
    <w:rPr>
      <w:b/>
      <w:noProof w:val="0"/>
      <w:sz w:val="24"/>
      <w:lang w:val="en-US" w:eastAsia="en-US" w:bidi="ar-SA"/>
    </w:rPr>
  </w:style>
  <w:style w:type="character" w:customStyle="1" w:styleId="Taggin-New">
    <w:name w:val="Taggin - New"/>
    <w:rsid w:val="00360EC8"/>
    <w:rPr>
      <w:rFonts w:ascii="Arial Narrow" w:hAnsi="Arial Narrow"/>
      <w:b/>
      <w:sz w:val="22"/>
    </w:rPr>
  </w:style>
  <w:style w:type="character" w:customStyle="1" w:styleId="27">
    <w:name w:val="27"/>
    <w:rsid w:val="00360EC8"/>
    <w:rPr>
      <w:rFonts w:cs="Arial"/>
      <w:bCs/>
      <w:sz w:val="20"/>
      <w:u w:val="single"/>
      <w:lang w:val="en-US" w:eastAsia="en-US" w:bidi="ar-SA"/>
    </w:rPr>
  </w:style>
  <w:style w:type="character" w:customStyle="1" w:styleId="ilad">
    <w:name w:val="il_ad"/>
    <w:rsid w:val="00360EC8"/>
  </w:style>
  <w:style w:type="paragraph" w:customStyle="1" w:styleId="CardsHighlighted">
    <w:name w:val="Cards Highlighted"/>
    <w:next w:val="Normal"/>
    <w:link w:val="CardsHighlightedChar"/>
    <w:qFormat/>
    <w:rsid w:val="00360EC8"/>
    <w:pPr>
      <w:shd w:val="clear" w:color="auto" w:fill="00FFFF"/>
    </w:pPr>
    <w:rPr>
      <w:rFonts w:ascii="Times New Roman" w:eastAsia="Calibri" w:hAnsi="Times New Roman" w:cs="Times New Roman"/>
      <w:szCs w:val="20"/>
      <w:u w:val="single"/>
    </w:rPr>
  </w:style>
  <w:style w:type="character" w:customStyle="1" w:styleId="CardsHighlightedChar">
    <w:name w:val="Cards Highlighted Char"/>
    <w:link w:val="CardsHighlighted"/>
    <w:rsid w:val="00360EC8"/>
    <w:rPr>
      <w:rFonts w:ascii="Times New Roman" w:eastAsia="Calibri" w:hAnsi="Times New Roman" w:cs="Times New Roman"/>
      <w:szCs w:val="20"/>
      <w:u w:val="single"/>
      <w:shd w:val="clear" w:color="auto" w:fill="00FFFF"/>
    </w:rPr>
  </w:style>
  <w:style w:type="character" w:customStyle="1" w:styleId="CardUnderlined">
    <w:name w:val="Card Underlined"/>
    <w:rsid w:val="00360EC8"/>
    <w:rPr>
      <w:rFonts w:ascii="Garamond" w:hAnsi="Garamond"/>
      <w:sz w:val="22"/>
      <w:szCs w:val="24"/>
      <w:u w:val="single"/>
      <w:lang w:val="en-US" w:eastAsia="en-US" w:bidi="ar-SA"/>
    </w:rPr>
  </w:style>
  <w:style w:type="paragraph" w:customStyle="1" w:styleId="Style2">
    <w:name w:val="Style2"/>
    <w:basedOn w:val="Heading4"/>
    <w:qFormat/>
    <w:rsid w:val="00360EC8"/>
    <w:pPr>
      <w:spacing w:before="0"/>
    </w:pPr>
    <w:rPr>
      <w:rFonts w:eastAsia="Times New Roman" w:cs="Times New Roman"/>
      <w:bCs w:val="0"/>
      <w:iCs/>
      <w:caps/>
      <w:szCs w:val="20"/>
    </w:rPr>
  </w:style>
  <w:style w:type="character" w:customStyle="1" w:styleId="StyleStyle4CharTimesNewRoman11pt">
    <w:name w:val="Style Style4 Char + Times New Roman 11 pt"/>
    <w:rsid w:val="00360EC8"/>
    <w:rPr>
      <w:rFonts w:ascii="Times New Roman" w:hAnsi="Times New Roman"/>
      <w:sz w:val="20"/>
      <w:szCs w:val="24"/>
      <w:u w:val="single"/>
      <w:lang w:val="en-US" w:eastAsia="en-US" w:bidi="ar-SA"/>
    </w:rPr>
  </w:style>
  <w:style w:type="character" w:customStyle="1" w:styleId="StyleStyle4CharTimesNewRoman11ptBold">
    <w:name w:val="Style Style4 Char + Times New Roman 11 pt Bold"/>
    <w:rsid w:val="00360EC8"/>
    <w:rPr>
      <w:rFonts w:ascii="Times New Roman" w:hAnsi="Times New Roman"/>
      <w:b/>
      <w:bCs/>
      <w:sz w:val="20"/>
      <w:szCs w:val="24"/>
      <w:u w:val="single"/>
      <w:lang w:val="en-US" w:eastAsia="en-US" w:bidi="ar-SA"/>
    </w:rPr>
  </w:style>
  <w:style w:type="character" w:customStyle="1" w:styleId="SmallFontChar">
    <w:name w:val="Small Font Char"/>
    <w:link w:val="SmallFont"/>
    <w:rsid w:val="00360EC8"/>
    <w:rPr>
      <w:sz w:val="14"/>
      <w:szCs w:val="18"/>
    </w:rPr>
  </w:style>
  <w:style w:type="paragraph" w:customStyle="1" w:styleId="SmallFont">
    <w:name w:val="Small Font"/>
    <w:basedOn w:val="Normal"/>
    <w:link w:val="SmallFontChar"/>
    <w:qFormat/>
    <w:rsid w:val="00360EC8"/>
    <w:pPr>
      <w:spacing w:after="200"/>
      <w:contextualSpacing/>
      <w:jc w:val="both"/>
    </w:pPr>
    <w:rPr>
      <w:rFonts w:asciiTheme="minorHAnsi" w:hAnsiTheme="minorHAnsi"/>
      <w:sz w:val="14"/>
      <w:szCs w:val="18"/>
    </w:rPr>
  </w:style>
  <w:style w:type="paragraph" w:customStyle="1" w:styleId="cites0">
    <w:name w:val="cites"/>
    <w:next w:val="Normal"/>
    <w:link w:val="citesChar0"/>
    <w:autoRedefine/>
    <w:qFormat/>
    <w:rsid w:val="00360EC8"/>
    <w:pPr>
      <w:contextualSpacing/>
    </w:pPr>
    <w:rPr>
      <w:rFonts w:ascii="Times New Roman" w:eastAsia="Malgun Gothic" w:hAnsi="Times New Roman" w:cs="Times New Roman"/>
      <w:b/>
      <w:sz w:val="22"/>
      <w:u w:val="single"/>
    </w:rPr>
  </w:style>
  <w:style w:type="character" w:customStyle="1" w:styleId="citesChar0">
    <w:name w:val="cites Char"/>
    <w:aliases w:val="Heading 1 Char3"/>
    <w:link w:val="cites0"/>
    <w:rsid w:val="00360EC8"/>
    <w:rPr>
      <w:rFonts w:ascii="Times New Roman" w:eastAsia="Malgun Gothic" w:hAnsi="Times New Roman" w:cs="Times New Roman"/>
      <w:b/>
      <w:sz w:val="22"/>
      <w:u w:val="single"/>
    </w:rPr>
  </w:style>
  <w:style w:type="character" w:customStyle="1" w:styleId="TagsChar2">
    <w:name w:val="Tags Char2"/>
    <w:uiPriority w:val="99"/>
    <w:locked/>
    <w:rsid w:val="00360EC8"/>
    <w:rPr>
      <w:b/>
      <w:sz w:val="22"/>
    </w:rPr>
  </w:style>
  <w:style w:type="character" w:customStyle="1" w:styleId="wikiexternallink">
    <w:name w:val="wikiexternallink"/>
    <w:rsid w:val="00360EC8"/>
  </w:style>
  <w:style w:type="character" w:customStyle="1" w:styleId="senselabelstart">
    <w:name w:val="sense_label start"/>
    <w:rsid w:val="00360EC8"/>
  </w:style>
  <w:style w:type="character" w:customStyle="1" w:styleId="sensecontent">
    <w:name w:val="sense_content"/>
    <w:rsid w:val="00360EC8"/>
  </w:style>
  <w:style w:type="character" w:customStyle="1" w:styleId="vi">
    <w:name w:val="vi"/>
    <w:rsid w:val="00360EC8"/>
  </w:style>
  <w:style w:type="character" w:customStyle="1" w:styleId="pagetitle">
    <w:name w:val="pagetitle"/>
    <w:rsid w:val="00360EC8"/>
  </w:style>
  <w:style w:type="paragraph" w:customStyle="1" w:styleId="text">
    <w:name w:val="text"/>
    <w:basedOn w:val="Normal"/>
    <w:uiPriority w:val="99"/>
    <w:qFormat/>
    <w:rsid w:val="00360EC8"/>
    <w:pPr>
      <w:spacing w:before="100" w:beforeAutospacing="1" w:after="100" w:afterAutospacing="1"/>
    </w:pPr>
    <w:rPr>
      <w:rFonts w:eastAsia="Times New Roman"/>
      <w:sz w:val="24"/>
    </w:rPr>
  </w:style>
  <w:style w:type="character" w:customStyle="1" w:styleId="wikigeneratedlinkcontent">
    <w:name w:val="wikigeneratedlinkcontent"/>
    <w:rsid w:val="00360EC8"/>
  </w:style>
  <w:style w:type="character" w:customStyle="1" w:styleId="StyleUnderlineCharChar9ptBold1">
    <w:name w:val="Style Underline Char Char + 9 pt Bold1"/>
    <w:rsid w:val="00360EC8"/>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360EC8"/>
    <w:rPr>
      <w:rFonts w:ascii="Times New Roman" w:hAnsi="Times New Roman"/>
      <w:sz w:val="20"/>
      <w:szCs w:val="24"/>
      <w:u w:val="single"/>
      <w:lang w:val="en-US" w:eastAsia="en-US" w:bidi="ar-SA"/>
    </w:rPr>
  </w:style>
  <w:style w:type="character" w:customStyle="1" w:styleId="StyleUnderlineChar9pt">
    <w:name w:val="Style Underline Char + 9 pt"/>
    <w:rsid w:val="00360EC8"/>
    <w:rPr>
      <w:rFonts w:ascii="Times New Roman" w:hAnsi="Times New Roman"/>
      <w:sz w:val="20"/>
      <w:u w:val="single"/>
      <w:lang w:val="en-US" w:eastAsia="en-US" w:bidi="ar-SA"/>
    </w:rPr>
  </w:style>
  <w:style w:type="character" w:customStyle="1" w:styleId="Style9ptBoldUnderline">
    <w:name w:val="Style 9 pt Bold Underline"/>
    <w:rsid w:val="00360EC8"/>
    <w:rPr>
      <w:b/>
      <w:bCs/>
      <w:sz w:val="20"/>
      <w:u w:val="single"/>
    </w:rPr>
  </w:style>
  <w:style w:type="paragraph" w:customStyle="1" w:styleId="StyleUnderline9pt">
    <w:name w:val="Style Underline + 9 pt"/>
    <w:link w:val="StyleUnderline9ptChar"/>
    <w:qFormat/>
    <w:rsid w:val="00360EC8"/>
    <w:pPr>
      <w:spacing w:after="200" w:line="276" w:lineRule="auto"/>
    </w:pPr>
    <w:rPr>
      <w:rFonts w:ascii="Calibri" w:eastAsia="Times New Roman" w:hAnsi="Calibri" w:cs="Times New Roman"/>
      <w:sz w:val="22"/>
      <w:szCs w:val="20"/>
      <w:u w:val="single"/>
    </w:rPr>
  </w:style>
  <w:style w:type="character" w:customStyle="1" w:styleId="StyleUnderline9ptChar">
    <w:name w:val="Style Underline + 9 pt Char"/>
    <w:link w:val="StyleUnderline9pt"/>
    <w:rsid w:val="00360EC8"/>
    <w:rPr>
      <w:rFonts w:ascii="Calibri" w:eastAsia="Times New Roman" w:hAnsi="Calibri" w:cs="Times New Roman"/>
      <w:sz w:val="22"/>
      <w:szCs w:val="20"/>
      <w:u w:val="single"/>
    </w:rPr>
  </w:style>
  <w:style w:type="character" w:customStyle="1" w:styleId="StyleUnderlineChar9ptBold">
    <w:name w:val="Style Underline Char + 9 pt Bold"/>
    <w:rsid w:val="00360EC8"/>
    <w:rPr>
      <w:rFonts w:ascii="Times New Roman" w:hAnsi="Times New Roman"/>
      <w:b/>
      <w:bCs/>
      <w:sz w:val="20"/>
      <w:u w:val="single"/>
      <w:lang w:val="en-US" w:eastAsia="en-US" w:bidi="ar-SA"/>
    </w:rPr>
  </w:style>
  <w:style w:type="character" w:customStyle="1" w:styleId="UnderlineChar1">
    <w:name w:val="Underline Char1"/>
    <w:rsid w:val="00360EC8"/>
    <w:rPr>
      <w:rFonts w:ascii="Times New Roman" w:hAnsi="Times New Roman"/>
      <w:sz w:val="20"/>
      <w:szCs w:val="24"/>
      <w:u w:val="single"/>
      <w:lang w:val="en-US" w:eastAsia="en-US" w:bidi="ar-SA"/>
    </w:rPr>
  </w:style>
  <w:style w:type="character" w:customStyle="1" w:styleId="StyleUnderlineChar1Bold">
    <w:name w:val="Style Underline Char1 + Bold"/>
    <w:rsid w:val="00360EC8"/>
    <w:rPr>
      <w:rFonts w:ascii="Times New Roman" w:hAnsi="Times New Roman"/>
      <w:b/>
      <w:bCs/>
      <w:sz w:val="20"/>
      <w:szCs w:val="24"/>
      <w:u w:val="single"/>
      <w:lang w:val="en-US" w:eastAsia="en-US" w:bidi="ar-SA"/>
    </w:rPr>
  </w:style>
  <w:style w:type="paragraph" w:customStyle="1" w:styleId="Stylecard9pt">
    <w:name w:val="Style card + 9 pt"/>
    <w:basedOn w:val="Normal"/>
    <w:link w:val="Stylecard9ptChar"/>
    <w:qFormat/>
    <w:rsid w:val="00360EC8"/>
    <w:pPr>
      <w:widowControl w:val="0"/>
      <w:ind w:left="288" w:right="288"/>
    </w:pPr>
    <w:rPr>
      <w:rFonts w:ascii="Arial Narrow" w:eastAsia="Times New Roman" w:hAnsi="Arial Narrow"/>
      <w:kern w:val="32"/>
      <w:szCs w:val="20"/>
    </w:rPr>
  </w:style>
  <w:style w:type="character" w:customStyle="1" w:styleId="Stylecard9ptChar">
    <w:name w:val="Style card + 9 pt Char"/>
    <w:link w:val="Stylecard9pt"/>
    <w:rsid w:val="00360EC8"/>
    <w:rPr>
      <w:rFonts w:ascii="Arial Narrow" w:eastAsia="Times New Roman" w:hAnsi="Arial Narrow"/>
      <w:kern w:val="32"/>
      <w:sz w:val="22"/>
      <w:szCs w:val="20"/>
    </w:rPr>
  </w:style>
  <w:style w:type="paragraph" w:customStyle="1" w:styleId="TagsCharChar">
    <w:name w:val="Tags Char Char"/>
    <w:basedOn w:val="Normal"/>
    <w:uiPriority w:val="99"/>
    <w:qFormat/>
    <w:rsid w:val="00360EC8"/>
    <w:rPr>
      <w:rFonts w:ascii="Times" w:eastAsia="Times" w:hAnsi="Times"/>
      <w:b/>
      <w:sz w:val="24"/>
    </w:rPr>
  </w:style>
  <w:style w:type="character" w:customStyle="1" w:styleId="TagsCharCharChar">
    <w:name w:val="Tags Char Char Char"/>
    <w:rsid w:val="00360EC8"/>
    <w:rPr>
      <w:rFonts w:ascii="Times" w:eastAsia="Times" w:hAnsi="Times"/>
      <w:b/>
      <w:noProof w:val="0"/>
      <w:sz w:val="24"/>
      <w:szCs w:val="24"/>
      <w:lang w:val="en-US" w:eastAsia="en-US" w:bidi="ar-SA"/>
    </w:rPr>
  </w:style>
  <w:style w:type="paragraph" w:customStyle="1" w:styleId="NormalWeb8">
    <w:name w:val="Normal (Web)8"/>
    <w:basedOn w:val="Normal"/>
    <w:uiPriority w:val="99"/>
    <w:qFormat/>
    <w:rsid w:val="00360EC8"/>
    <w:pPr>
      <w:spacing w:before="100" w:beforeAutospacing="1" w:after="100" w:afterAutospacing="1"/>
    </w:pPr>
    <w:rPr>
      <w:rFonts w:eastAsia="Times New Roman"/>
      <w:sz w:val="18"/>
      <w:szCs w:val="18"/>
    </w:rPr>
  </w:style>
  <w:style w:type="character" w:customStyle="1" w:styleId="Style11ptBlackUnderline">
    <w:name w:val="Style 11 pt Black Underline"/>
    <w:rsid w:val="00360EC8"/>
    <w:rPr>
      <w:color w:val="000000"/>
      <w:sz w:val="20"/>
      <w:u w:val="single"/>
    </w:rPr>
  </w:style>
  <w:style w:type="character" w:customStyle="1" w:styleId="Style11ptBlack">
    <w:name w:val="Style 11 pt Black"/>
    <w:rsid w:val="00360EC8"/>
    <w:rPr>
      <w:color w:val="000000"/>
      <w:sz w:val="20"/>
    </w:rPr>
  </w:style>
  <w:style w:type="character" w:customStyle="1" w:styleId="Heading2Char1CharCharCharCharCharC">
    <w:name w:val="Heading 2 Char1 Char Char Char Char Char C"/>
    <w:rsid w:val="00360EC8"/>
    <w:rPr>
      <w:rFonts w:cs="Arial"/>
      <w:b/>
      <w:bCs/>
      <w:iCs/>
      <w:sz w:val="24"/>
      <w:szCs w:val="28"/>
      <w:lang w:val="en-US" w:eastAsia="en-US" w:bidi="ar-SA"/>
    </w:rPr>
  </w:style>
  <w:style w:type="character" w:customStyle="1" w:styleId="StyleUnderlineCharTimesBold">
    <w:name w:val="Style Underline Char + Times Bold"/>
    <w:rsid w:val="00360EC8"/>
    <w:rPr>
      <w:rFonts w:ascii="Times" w:hAnsi="Times"/>
      <w:b w:val="0"/>
      <w:bCs/>
      <w:sz w:val="20"/>
      <w:u w:val="single"/>
    </w:rPr>
  </w:style>
  <w:style w:type="character" w:customStyle="1" w:styleId="blubigktbiz">
    <w:name w:val="blubigktbiz"/>
    <w:rsid w:val="00360EC8"/>
  </w:style>
  <w:style w:type="character" w:customStyle="1" w:styleId="evidencetextChar">
    <w:name w:val="evidence text Char"/>
    <w:rsid w:val="00360EC8"/>
    <w:rPr>
      <w:rFonts w:ascii="Arial Narrow" w:eastAsia="Times New Roman" w:hAnsi="Arial Narrow" w:cs="Calibri"/>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360EC8"/>
    <w:pPr>
      <w:ind w:left="-1080" w:right="1728"/>
    </w:pPr>
    <w:rPr>
      <w:color w:val="auto"/>
      <w:sz w:val="24"/>
      <w:szCs w:val="20"/>
      <w:u w:val="thick"/>
      <w:bdr w:val="single" w:sz="4" w:space="0" w:color="auto"/>
      <w:lang w:val="en-US" w:eastAsia="en-US"/>
    </w:rPr>
  </w:style>
  <w:style w:type="character" w:customStyle="1" w:styleId="StyleevidencetextBorderSinglesolidlineAuto05ptLChar">
    <w:name w:val="Style evidence text + Border: : (Single solid line Auto  0.5 pt L... Char"/>
    <w:link w:val="StyleevidencetextBorderSinglesolidlineAuto05ptL"/>
    <w:rsid w:val="00360EC8"/>
    <w:rPr>
      <w:rFonts w:ascii="Calibri" w:eastAsia="Times New Roman" w:hAnsi="Calibri"/>
      <w:szCs w:val="20"/>
      <w:u w:val="thick"/>
      <w:bdr w:val="single" w:sz="4" w:space="0" w:color="auto"/>
    </w:rPr>
  </w:style>
  <w:style w:type="paragraph" w:styleId="Caption">
    <w:name w:val="caption"/>
    <w:aliases w:val="caption"/>
    <w:basedOn w:val="Normal"/>
    <w:next w:val="Normal"/>
    <w:qFormat/>
    <w:rsid w:val="00360EC8"/>
    <w:rPr>
      <w:rFonts w:eastAsia="Times New Roman"/>
      <w:b/>
      <w:bCs/>
      <w:sz w:val="18"/>
      <w:szCs w:val="18"/>
      <w:lang w:bidi="en-US"/>
    </w:rPr>
  </w:style>
  <w:style w:type="character" w:customStyle="1" w:styleId="Style4CharChar">
    <w:name w:val="Style4 Char Char"/>
    <w:rsid w:val="00360EC8"/>
    <w:rPr>
      <w:rFonts w:ascii="Arial Narrow" w:hAnsi="Arial Narrow"/>
      <w:noProof w:val="0"/>
      <w:szCs w:val="24"/>
      <w:u w:val="single"/>
      <w:lang w:val="en-US" w:eastAsia="en-US" w:bidi="ar-SA"/>
    </w:rPr>
  </w:style>
  <w:style w:type="character" w:customStyle="1" w:styleId="StyleUnderline4">
    <w:name w:val="Style Underline4"/>
    <w:rsid w:val="00360EC8"/>
    <w:rPr>
      <w:u w:val="single"/>
    </w:rPr>
  </w:style>
  <w:style w:type="character" w:customStyle="1" w:styleId="BodyText3Char">
    <w:name w:val="Body Text 3 Char"/>
    <w:link w:val="BodyText3"/>
    <w:rsid w:val="00360EC8"/>
    <w:rPr>
      <w:rFonts w:ascii="Arial Narrow" w:eastAsia="Times New Roman" w:hAnsi="Arial Narrow"/>
      <w:sz w:val="16"/>
      <w:szCs w:val="16"/>
    </w:rPr>
  </w:style>
  <w:style w:type="paragraph" w:styleId="BodyText3">
    <w:name w:val="Body Text 3"/>
    <w:basedOn w:val="Normal"/>
    <w:link w:val="BodyText3Char"/>
    <w:rsid w:val="00360EC8"/>
    <w:pPr>
      <w:spacing w:after="120"/>
    </w:pPr>
    <w:rPr>
      <w:rFonts w:ascii="Arial Narrow" w:eastAsia="Times New Roman" w:hAnsi="Arial Narrow"/>
      <w:sz w:val="16"/>
      <w:szCs w:val="16"/>
    </w:rPr>
  </w:style>
  <w:style w:type="character" w:customStyle="1" w:styleId="BodyText3Char1">
    <w:name w:val="Body Text 3 Char1"/>
    <w:basedOn w:val="DefaultParagraphFont"/>
    <w:semiHidden/>
    <w:rsid w:val="00360EC8"/>
    <w:rPr>
      <w:rFonts w:ascii="Calibri" w:hAnsi="Calibri"/>
      <w:sz w:val="16"/>
      <w:szCs w:val="16"/>
    </w:rPr>
  </w:style>
  <w:style w:type="character" w:customStyle="1" w:styleId="StyleEmphasisArial12ptBold">
    <w:name w:val="Style Emphasis + Arial 12 pt Bold"/>
    <w:rsid w:val="00360EC8"/>
    <w:rPr>
      <w:rFonts w:ascii="Arial" w:hAnsi="Arial"/>
      <w:b/>
      <w:bCs/>
      <w:i/>
      <w:iCs/>
      <w:sz w:val="24"/>
    </w:rPr>
  </w:style>
  <w:style w:type="character" w:customStyle="1" w:styleId="super">
    <w:name w:val="super"/>
    <w:rsid w:val="00360EC8"/>
  </w:style>
  <w:style w:type="character" w:customStyle="1" w:styleId="text30">
    <w:name w:val="text30"/>
    <w:rsid w:val="00360EC8"/>
  </w:style>
  <w:style w:type="character" w:customStyle="1" w:styleId="uppercase">
    <w:name w:val="uppercase"/>
    <w:rsid w:val="00360EC8"/>
  </w:style>
  <w:style w:type="character" w:customStyle="1" w:styleId="bodytext0">
    <w:name w:val="bodytext"/>
    <w:rsid w:val="00360EC8"/>
  </w:style>
  <w:style w:type="character" w:customStyle="1" w:styleId="entry-title">
    <w:name w:val="entry-title"/>
    <w:rsid w:val="00360EC8"/>
  </w:style>
  <w:style w:type="character" w:customStyle="1" w:styleId="BodyTextIndentChar1">
    <w:name w:val="Body Text Indent Char1"/>
    <w:semiHidden/>
    <w:rsid w:val="00360EC8"/>
    <w:rPr>
      <w:rFonts w:ascii="Times New Roman" w:hAnsi="Times New Roman" w:cs="Times New Roman"/>
      <w:sz w:val="20"/>
    </w:rPr>
  </w:style>
  <w:style w:type="character" w:customStyle="1" w:styleId="HTMLPreformattedChar1">
    <w:name w:val="HTML Preformatted Char1"/>
    <w:uiPriority w:val="99"/>
    <w:semiHidden/>
    <w:rsid w:val="00360EC8"/>
    <w:rPr>
      <w:rFonts w:ascii="Consolas" w:hAnsi="Consolas" w:cs="Consolas"/>
      <w:sz w:val="20"/>
      <w:szCs w:val="20"/>
    </w:rPr>
  </w:style>
  <w:style w:type="character" w:customStyle="1" w:styleId="DebateHighlighted">
    <w:name w:val="Debate Highlighted"/>
    <w:qFormat/>
    <w:rsid w:val="00360EC8"/>
    <w:rPr>
      <w:rFonts w:ascii="Times New Roman" w:hAnsi="Times New Roman"/>
      <w:sz w:val="20"/>
      <w:u w:val="thick"/>
      <w:bdr w:val="none" w:sz="0" w:space="0" w:color="auto"/>
      <w:shd w:val="clear" w:color="auto" w:fill="00FFFF"/>
    </w:rPr>
  </w:style>
  <w:style w:type="character" w:customStyle="1" w:styleId="Style6pt">
    <w:name w:val="Style 6 pt"/>
    <w:qFormat/>
    <w:rsid w:val="00360EC8"/>
    <w:rPr>
      <w:sz w:val="12"/>
    </w:rPr>
  </w:style>
  <w:style w:type="character" w:customStyle="1" w:styleId="CiteCharCharCharCharCharChar">
    <w:name w:val="Cite Char Char Char Char Char Char"/>
    <w:link w:val="CiteCharCharCharCharChar"/>
    <w:rsid w:val="00360EC8"/>
    <w:rPr>
      <w:b/>
      <w:u w:val="single"/>
    </w:rPr>
  </w:style>
  <w:style w:type="character" w:customStyle="1" w:styleId="mainbody1">
    <w:name w:val="mainbody1"/>
    <w:rsid w:val="00360EC8"/>
    <w:rPr>
      <w:rFonts w:ascii="Verdana" w:hAnsi="Verdana" w:hint="default"/>
      <w:color w:val="000000"/>
      <w:sz w:val="22"/>
      <w:szCs w:val="22"/>
    </w:rPr>
  </w:style>
  <w:style w:type="paragraph" w:customStyle="1" w:styleId="author-name">
    <w:name w:val="author-name"/>
    <w:basedOn w:val="Normal"/>
    <w:qFormat/>
    <w:rsid w:val="00360EC8"/>
    <w:pPr>
      <w:spacing w:before="100" w:beforeAutospacing="1" w:after="100" w:afterAutospacing="1"/>
    </w:pPr>
    <w:rPr>
      <w:rFonts w:eastAsia="Times New Roman"/>
      <w:sz w:val="24"/>
    </w:rPr>
  </w:style>
  <w:style w:type="paragraph" w:customStyle="1" w:styleId="author-credentials">
    <w:name w:val="author-credentials"/>
    <w:basedOn w:val="Normal"/>
    <w:uiPriority w:val="99"/>
    <w:qFormat/>
    <w:rsid w:val="00360EC8"/>
    <w:pPr>
      <w:spacing w:before="100" w:beforeAutospacing="1" w:after="100" w:afterAutospacing="1"/>
    </w:pPr>
    <w:rPr>
      <w:rFonts w:eastAsia="Times New Roman"/>
      <w:sz w:val="24"/>
    </w:rPr>
  </w:style>
  <w:style w:type="paragraph" w:customStyle="1" w:styleId="Style23">
    <w:name w:val="Style23"/>
    <w:basedOn w:val="Normal"/>
    <w:uiPriority w:val="99"/>
    <w:qFormat/>
    <w:rsid w:val="00360EC8"/>
    <w:pPr>
      <w:widowControl w:val="0"/>
      <w:autoSpaceDE w:val="0"/>
      <w:autoSpaceDN w:val="0"/>
      <w:adjustRightInd w:val="0"/>
      <w:spacing w:line="209" w:lineRule="exact"/>
    </w:pPr>
    <w:rPr>
      <w:rFonts w:eastAsia="SimSun"/>
      <w:sz w:val="24"/>
    </w:rPr>
  </w:style>
  <w:style w:type="character" w:customStyle="1" w:styleId="underlinedCharChar0">
    <w:name w:val="underlined Char Char"/>
    <w:locked/>
    <w:rsid w:val="00360EC8"/>
    <w:rPr>
      <w:u w:val="single"/>
    </w:rPr>
  </w:style>
  <w:style w:type="character" w:customStyle="1" w:styleId="StyleUnderlined11ptBoldChar">
    <w:name w:val="Style Underlined + 11 pt Bold Char"/>
    <w:link w:val="StyleUnderlined11ptBold"/>
    <w:locked/>
    <w:rsid w:val="00360EC8"/>
    <w:rPr>
      <w:b/>
      <w:bCs/>
      <w:u w:val="single"/>
    </w:rPr>
  </w:style>
  <w:style w:type="paragraph" w:customStyle="1" w:styleId="StyleUnderlined11ptBold">
    <w:name w:val="Style Underlined + 11 pt Bold"/>
    <w:basedOn w:val="underlined"/>
    <w:link w:val="StyleUnderlined11ptBoldChar"/>
    <w:qFormat/>
    <w:rsid w:val="00360EC8"/>
    <w:pPr>
      <w:contextualSpacing w:val="0"/>
    </w:pPr>
    <w:rPr>
      <w:rFonts w:asciiTheme="minorHAnsi" w:eastAsiaTheme="minorEastAsia" w:hAnsiTheme="minorHAnsi" w:cstheme="minorBidi"/>
      <w:b/>
      <w:bCs/>
    </w:rPr>
  </w:style>
  <w:style w:type="character" w:customStyle="1" w:styleId="StyleUnderlineChar11ptChar">
    <w:name w:val="Style Underline Char + 11 pt Char"/>
    <w:link w:val="StyleUnderlineChar11pt"/>
    <w:locked/>
    <w:rsid w:val="00360EC8"/>
    <w:rPr>
      <w:u w:val="single"/>
    </w:rPr>
  </w:style>
  <w:style w:type="paragraph" w:customStyle="1" w:styleId="StyleUnderlineChar11pt">
    <w:name w:val="Style Underline Char + 11 pt"/>
    <w:basedOn w:val="Normal"/>
    <w:link w:val="StyleUnderlineChar11ptChar"/>
    <w:qFormat/>
    <w:rsid w:val="00360EC8"/>
    <w:rPr>
      <w:rFonts w:asciiTheme="minorHAnsi" w:hAnsiTheme="minorHAnsi"/>
      <w:sz w:val="24"/>
      <w:u w:val="single"/>
    </w:rPr>
  </w:style>
  <w:style w:type="character" w:customStyle="1" w:styleId="StyleUnderlineChar11ptBoldChar">
    <w:name w:val="Style Underline Char + 11 pt Bold Char"/>
    <w:link w:val="StyleUnderlineChar11ptBold"/>
    <w:locked/>
    <w:rsid w:val="00360EC8"/>
    <w:rPr>
      <w:b/>
      <w:bCs/>
      <w:u w:val="single"/>
    </w:rPr>
  </w:style>
  <w:style w:type="paragraph" w:customStyle="1" w:styleId="StyleUnderlineChar11ptBold">
    <w:name w:val="Style Underline Char + 11 pt Bold"/>
    <w:basedOn w:val="Normal"/>
    <w:link w:val="StyleUnderlineChar11ptBoldChar"/>
    <w:qFormat/>
    <w:rsid w:val="00360EC8"/>
    <w:rPr>
      <w:rFonts w:asciiTheme="minorHAnsi" w:hAnsiTheme="minorHAnsi"/>
      <w:b/>
      <w:bCs/>
      <w:sz w:val="24"/>
      <w:u w:val="single"/>
    </w:rPr>
  </w:style>
  <w:style w:type="character" w:customStyle="1" w:styleId="Heading3CharCharCharChar2">
    <w:name w:val="Heading 3 Char Char Char Char2"/>
    <w:rsid w:val="00360EC8"/>
    <w:rPr>
      <w:rFonts w:cs="Arial"/>
      <w:bCs/>
      <w:szCs w:val="26"/>
      <w:u w:val="single"/>
      <w:lang w:val="en-US" w:eastAsia="en-US" w:bidi="ar-SA"/>
    </w:rPr>
  </w:style>
  <w:style w:type="character" w:customStyle="1" w:styleId="StyleUnderlinePatternClearYellow">
    <w:name w:val="Style Underline Pattern: Clear (Yellow)"/>
    <w:rsid w:val="00360EC8"/>
    <w:rPr>
      <w:u w:val="single"/>
      <w:shd w:val="clear" w:color="auto" w:fill="00FF00"/>
    </w:rPr>
  </w:style>
  <w:style w:type="character" w:styleId="HTMLCite">
    <w:name w:val="HTML Cite"/>
    <w:unhideWhenUsed/>
    <w:rsid w:val="00360EC8"/>
    <w:rPr>
      <w:i/>
      <w:iCs/>
    </w:rPr>
  </w:style>
  <w:style w:type="paragraph" w:customStyle="1" w:styleId="CardText0">
    <w:name w:val="CardText"/>
    <w:basedOn w:val="Normal"/>
    <w:link w:val="CardTextChar1"/>
    <w:qFormat/>
    <w:rsid w:val="00360EC8"/>
    <w:pPr>
      <w:ind w:left="288"/>
    </w:pPr>
    <w:rPr>
      <w:rFonts w:eastAsia="Calibri"/>
    </w:rPr>
  </w:style>
  <w:style w:type="character" w:customStyle="1" w:styleId="CardTextChar1">
    <w:name w:val="CardText Char"/>
    <w:link w:val="CardText0"/>
    <w:rsid w:val="00360EC8"/>
    <w:rPr>
      <w:rFonts w:ascii="Calibri" w:eastAsia="Calibri" w:hAnsi="Calibri"/>
      <w:sz w:val="22"/>
    </w:rPr>
  </w:style>
  <w:style w:type="paragraph" w:customStyle="1" w:styleId="StyleCardTextTimesNewRoman11ptUnderline">
    <w:name w:val="Style Card Text + Times New Roman 11 pt Underline"/>
    <w:link w:val="StyleCardTextTimesNewRoman11ptUnderlineChar"/>
    <w:qFormat/>
    <w:rsid w:val="00360EC8"/>
    <w:pPr>
      <w:spacing w:after="200" w:line="276" w:lineRule="auto"/>
      <w:contextualSpacing/>
    </w:pPr>
    <w:rPr>
      <w:rFonts w:ascii="Calibri" w:eastAsia="Calibri" w:hAnsi="Calibri" w:cs="Times New Roman"/>
      <w:sz w:val="22"/>
      <w:szCs w:val="22"/>
      <w:u w:val="single"/>
    </w:rPr>
  </w:style>
  <w:style w:type="character" w:customStyle="1" w:styleId="StyleCardTextTimesNewRoman11ptUnderlineChar">
    <w:name w:val="Style Card Text + Times New Roman 11 pt Underline Char"/>
    <w:link w:val="StyleCardTextTimesNewRoman11ptUnderline"/>
    <w:rsid w:val="00360EC8"/>
    <w:rPr>
      <w:rFonts w:ascii="Calibri" w:eastAsia="Calibri" w:hAnsi="Calibri" w:cs="Times New Roman"/>
      <w:sz w:val="22"/>
      <w:szCs w:val="22"/>
      <w:u w:val="single"/>
    </w:rPr>
  </w:style>
  <w:style w:type="paragraph" w:customStyle="1" w:styleId="Cards1">
    <w:name w:val="Cards1"/>
    <w:basedOn w:val="Normal"/>
    <w:link w:val="Cards1Char"/>
    <w:qFormat/>
    <w:rsid w:val="00360EC8"/>
    <w:pPr>
      <w:ind w:left="288"/>
    </w:pPr>
    <w:rPr>
      <w:rFonts w:eastAsia="Times New Roman"/>
      <w:u w:val="single"/>
    </w:rPr>
  </w:style>
  <w:style w:type="character" w:customStyle="1" w:styleId="Cards1Char">
    <w:name w:val="Cards1 Char"/>
    <w:link w:val="Cards1"/>
    <w:rsid w:val="00360EC8"/>
    <w:rPr>
      <w:rFonts w:ascii="Calibri" w:eastAsia="Times New Roman" w:hAnsi="Calibri"/>
      <w:sz w:val="22"/>
      <w:u w:val="single"/>
    </w:rPr>
  </w:style>
  <w:style w:type="paragraph" w:customStyle="1" w:styleId="StyleLeft02">
    <w:name w:val="Style Left:  0.2&quot;"/>
    <w:basedOn w:val="Normal"/>
    <w:uiPriority w:val="99"/>
    <w:qFormat/>
    <w:rsid w:val="00360EC8"/>
    <w:rPr>
      <w:rFonts w:eastAsia="Calibri"/>
      <w:szCs w:val="20"/>
    </w:rPr>
  </w:style>
  <w:style w:type="paragraph" w:styleId="List">
    <w:name w:val="List"/>
    <w:basedOn w:val="Normal"/>
    <w:uiPriority w:val="99"/>
    <w:unhideWhenUsed/>
    <w:rsid w:val="00360EC8"/>
    <w:pPr>
      <w:contextualSpacing/>
    </w:pPr>
    <w:rPr>
      <w:rFonts w:eastAsia="Calibri"/>
    </w:rPr>
  </w:style>
  <w:style w:type="paragraph" w:customStyle="1" w:styleId="PageHeaderLine1">
    <w:name w:val="PageHeaderLine1"/>
    <w:basedOn w:val="Normal"/>
    <w:uiPriority w:val="99"/>
    <w:qFormat/>
    <w:rsid w:val="00360EC8"/>
    <w:pPr>
      <w:tabs>
        <w:tab w:val="right" w:pos="10800"/>
      </w:tabs>
    </w:pPr>
    <w:rPr>
      <w:rFonts w:eastAsia="Calibri"/>
      <w:b/>
      <w:sz w:val="28"/>
    </w:rPr>
  </w:style>
  <w:style w:type="paragraph" w:customStyle="1" w:styleId="PageHeaderLine2">
    <w:name w:val="PageHeaderLine2"/>
    <w:basedOn w:val="Normal"/>
    <w:next w:val="Normal"/>
    <w:link w:val="PageHeaderLine2Char"/>
    <w:uiPriority w:val="99"/>
    <w:qFormat/>
    <w:rsid w:val="00360EC8"/>
    <w:pPr>
      <w:tabs>
        <w:tab w:val="right" w:pos="10800"/>
      </w:tabs>
      <w:spacing w:line="480" w:lineRule="auto"/>
    </w:pPr>
    <w:rPr>
      <w:rFonts w:eastAsia="Calibri"/>
      <w:b/>
    </w:rPr>
  </w:style>
  <w:style w:type="character" w:customStyle="1" w:styleId="EndnoteTextChar">
    <w:name w:val="Endnote Text Char"/>
    <w:link w:val="EndnoteText"/>
    <w:uiPriority w:val="99"/>
    <w:rsid w:val="00360EC8"/>
    <w:rPr>
      <w:rFonts w:ascii="Arial" w:hAnsi="Arial" w:cs="Arial"/>
      <w:lang w:val="x-none" w:eastAsia="x-none"/>
    </w:rPr>
  </w:style>
  <w:style w:type="paragraph" w:styleId="EndnoteText">
    <w:name w:val="endnote text"/>
    <w:basedOn w:val="Normal"/>
    <w:link w:val="EndnoteTextChar"/>
    <w:uiPriority w:val="99"/>
    <w:unhideWhenUsed/>
    <w:rsid w:val="00360EC8"/>
    <w:rPr>
      <w:rFonts w:ascii="Arial" w:hAnsi="Arial" w:cs="Arial"/>
      <w:sz w:val="24"/>
      <w:lang w:val="x-none" w:eastAsia="x-none"/>
    </w:rPr>
  </w:style>
  <w:style w:type="character" w:customStyle="1" w:styleId="EndnoteTextChar1">
    <w:name w:val="Endnote Text Char1"/>
    <w:basedOn w:val="DefaultParagraphFont"/>
    <w:uiPriority w:val="99"/>
    <w:rsid w:val="00360EC8"/>
    <w:rPr>
      <w:rFonts w:ascii="Calibri" w:hAnsi="Calibri"/>
      <w:sz w:val="20"/>
      <w:szCs w:val="20"/>
    </w:rPr>
  </w:style>
  <w:style w:type="paragraph" w:customStyle="1" w:styleId="D345FF3D873148C5AE3FBF3267827368">
    <w:name w:val="D345FF3D873148C5AE3FBF3267827368"/>
    <w:uiPriority w:val="99"/>
    <w:qFormat/>
    <w:rsid w:val="00360EC8"/>
    <w:pPr>
      <w:spacing w:after="200" w:line="276" w:lineRule="auto"/>
    </w:pPr>
    <w:rPr>
      <w:rFonts w:ascii="Calibri" w:eastAsia="Times New Roman" w:hAnsi="Calibri" w:cs="Times New Roman"/>
      <w:sz w:val="22"/>
      <w:szCs w:val="22"/>
      <w:lang w:eastAsia="ja-JP"/>
    </w:rPr>
  </w:style>
  <w:style w:type="paragraph" w:customStyle="1" w:styleId="Normaltext0">
    <w:name w:val="Normal text"/>
    <w:basedOn w:val="Normal"/>
    <w:link w:val="NormaltextCharChar"/>
    <w:autoRedefine/>
    <w:qFormat/>
    <w:rsid w:val="00360EC8"/>
    <w:pPr>
      <w:ind w:left="432"/>
    </w:pPr>
    <w:rPr>
      <w:rFonts w:eastAsia="SimSun"/>
      <w:color w:val="000000"/>
      <w:sz w:val="16"/>
      <w:szCs w:val="20"/>
      <w:lang w:val="x-none" w:eastAsia="x-none"/>
    </w:rPr>
  </w:style>
  <w:style w:type="character" w:customStyle="1" w:styleId="NormaltextCharChar">
    <w:name w:val="Normal text Char Char"/>
    <w:link w:val="Normaltext0"/>
    <w:rsid w:val="00360EC8"/>
    <w:rPr>
      <w:rFonts w:ascii="Calibri" w:eastAsia="SimSun" w:hAnsi="Calibri"/>
      <w:color w:val="000000"/>
      <w:sz w:val="16"/>
      <w:szCs w:val="20"/>
      <w:lang w:val="x-none" w:eastAsia="x-none"/>
    </w:rPr>
  </w:style>
  <w:style w:type="paragraph" w:customStyle="1" w:styleId="TagofCard">
    <w:name w:val="Tag of Card"/>
    <w:basedOn w:val="Normaltext0"/>
    <w:next w:val="Normaltext0"/>
    <w:link w:val="TagofCardChar"/>
    <w:autoRedefine/>
    <w:qFormat/>
    <w:rsid w:val="00360EC8"/>
    <w:rPr>
      <w:b/>
      <w:sz w:val="28"/>
    </w:rPr>
  </w:style>
  <w:style w:type="character" w:customStyle="1" w:styleId="TagofCardChar">
    <w:name w:val="Tag of Card Char"/>
    <w:link w:val="TagofCard"/>
    <w:rsid w:val="00360EC8"/>
    <w:rPr>
      <w:rFonts w:ascii="Calibri" w:eastAsia="SimSun" w:hAnsi="Calibri"/>
      <w:b/>
      <w:color w:val="000000"/>
      <w:sz w:val="28"/>
      <w:szCs w:val="20"/>
      <w:lang w:val="x-none" w:eastAsia="x-none"/>
    </w:rPr>
  </w:style>
  <w:style w:type="paragraph" w:customStyle="1" w:styleId="Sourcename">
    <w:name w:val="Source name"/>
    <w:basedOn w:val="Normaltext0"/>
    <w:link w:val="SourcenameChar"/>
    <w:autoRedefine/>
    <w:qFormat/>
    <w:rsid w:val="00360EC8"/>
    <w:rPr>
      <w:b/>
      <w:bCs/>
      <w:sz w:val="20"/>
    </w:rPr>
  </w:style>
  <w:style w:type="character" w:customStyle="1" w:styleId="SourcenameChar">
    <w:name w:val="Source name Char"/>
    <w:link w:val="Sourcename"/>
    <w:rsid w:val="00360EC8"/>
    <w:rPr>
      <w:rFonts w:ascii="Calibri" w:eastAsia="SimSun" w:hAnsi="Calibri"/>
      <w:b/>
      <w:bCs/>
      <w:color w:val="000000"/>
      <w:sz w:val="20"/>
      <w:szCs w:val="20"/>
      <w:lang w:val="x-none" w:eastAsia="x-none"/>
    </w:rPr>
  </w:style>
  <w:style w:type="paragraph" w:customStyle="1" w:styleId="underlinedcard">
    <w:name w:val="underlined card"/>
    <w:basedOn w:val="Normaltext0"/>
    <w:link w:val="underlinedcardChar"/>
    <w:autoRedefine/>
    <w:qFormat/>
    <w:rsid w:val="00360EC8"/>
    <w:rPr>
      <w:sz w:val="22"/>
      <w:u w:val="single"/>
    </w:rPr>
  </w:style>
  <w:style w:type="character" w:customStyle="1" w:styleId="underlinedcardChar">
    <w:name w:val="underlined card Char"/>
    <w:link w:val="underlinedcard"/>
    <w:rsid w:val="00360EC8"/>
    <w:rPr>
      <w:rFonts w:ascii="Calibri" w:eastAsia="SimSun" w:hAnsi="Calibri"/>
      <w:color w:val="000000"/>
      <w:sz w:val="22"/>
      <w:szCs w:val="20"/>
      <w:u w:val="single"/>
      <w:lang w:val="x-none" w:eastAsia="x-none"/>
    </w:rPr>
  </w:style>
  <w:style w:type="paragraph" w:customStyle="1" w:styleId="FullText">
    <w:name w:val="Full Text"/>
    <w:basedOn w:val="Normal"/>
    <w:uiPriority w:val="99"/>
    <w:qFormat/>
    <w:rsid w:val="00360EC8"/>
    <w:rPr>
      <w:rFonts w:eastAsia="Times New Roman"/>
      <w:sz w:val="16"/>
    </w:rPr>
  </w:style>
  <w:style w:type="character" w:customStyle="1" w:styleId="SourceBold">
    <w:name w:val="Source Bold"/>
    <w:rsid w:val="00360EC8"/>
    <w:rPr>
      <w:rFonts w:ascii="Arial Narrow" w:hAnsi="Arial Narrow"/>
      <w:b/>
      <w:sz w:val="24"/>
      <w:u w:val="none"/>
    </w:rPr>
  </w:style>
  <w:style w:type="paragraph" w:customStyle="1" w:styleId="TextUnderline">
    <w:name w:val="Text Underline"/>
    <w:basedOn w:val="Normal"/>
    <w:link w:val="TextUnderlineChar"/>
    <w:qFormat/>
    <w:rsid w:val="00360EC8"/>
    <w:rPr>
      <w:rFonts w:ascii="Garamond" w:eastAsia="Times New Roman" w:hAnsi="Garamond"/>
      <w:bCs/>
      <w:kern w:val="20"/>
      <w:szCs w:val="32"/>
      <w:u w:val="single"/>
      <w:lang w:val="x-none" w:eastAsia="x-none"/>
    </w:rPr>
  </w:style>
  <w:style w:type="character" w:customStyle="1" w:styleId="TextUnderlineChar">
    <w:name w:val="Text Underline Char"/>
    <w:link w:val="TextUnderline"/>
    <w:rsid w:val="00360EC8"/>
    <w:rPr>
      <w:rFonts w:ascii="Garamond" w:eastAsia="Times New Roman" w:hAnsi="Garamond"/>
      <w:bCs/>
      <w:kern w:val="20"/>
      <w:sz w:val="22"/>
      <w:szCs w:val="32"/>
      <w:u w:val="single"/>
      <w:lang w:val="x-none" w:eastAsia="x-none"/>
    </w:rPr>
  </w:style>
  <w:style w:type="paragraph" w:customStyle="1" w:styleId="CardTagandCite">
    <w:name w:val="Card Tag and Cite"/>
    <w:basedOn w:val="Normal"/>
    <w:next w:val="Normal"/>
    <w:link w:val="CardTagandCiteChar"/>
    <w:qFormat/>
    <w:rsid w:val="00360EC8"/>
    <w:rPr>
      <w:rFonts w:ascii="Arial Narrow" w:hAnsi="Arial Narrow"/>
      <w:b/>
      <w:sz w:val="26"/>
    </w:rPr>
  </w:style>
  <w:style w:type="paragraph" w:customStyle="1" w:styleId="CardText1">
    <w:name w:val="Card Text 1"/>
    <w:basedOn w:val="Normal"/>
    <w:link w:val="CardText1Char"/>
    <w:autoRedefine/>
    <w:qFormat/>
    <w:rsid w:val="00360EC8"/>
    <w:rPr>
      <w:rFonts w:ascii="Arial Narrow" w:hAnsi="Arial Narrow"/>
      <w:color w:val="000000"/>
      <w:sz w:val="24"/>
      <w:u w:val="single"/>
    </w:rPr>
  </w:style>
  <w:style w:type="paragraph" w:customStyle="1" w:styleId="CardText2">
    <w:name w:val="Card Text 2"/>
    <w:basedOn w:val="CardText1"/>
    <w:link w:val="CardText2Char"/>
    <w:qFormat/>
    <w:rsid w:val="00360EC8"/>
    <w:rPr>
      <w:b/>
    </w:rPr>
  </w:style>
  <w:style w:type="character" w:customStyle="1" w:styleId="2xBoldUnderline">
    <w:name w:val="2x_Bold_Underline"/>
    <w:rsid w:val="00360EC8"/>
    <w:rPr>
      <w:b/>
      <w:bCs/>
      <w:sz w:val="24"/>
      <w:u w:val="thick"/>
    </w:rPr>
  </w:style>
  <w:style w:type="character" w:customStyle="1" w:styleId="loose">
    <w:name w:val="loose"/>
    <w:rsid w:val="00360EC8"/>
  </w:style>
  <w:style w:type="paragraph" w:customStyle="1" w:styleId="citeunread">
    <w:name w:val="cite unread"/>
    <w:basedOn w:val="Normal"/>
    <w:link w:val="citeunreadChar"/>
    <w:qFormat/>
    <w:rsid w:val="00360EC8"/>
    <w:pPr>
      <w:widowControl w:val="0"/>
      <w:overflowPunct w:val="0"/>
      <w:autoSpaceDE w:val="0"/>
      <w:autoSpaceDN w:val="0"/>
      <w:adjustRightInd w:val="0"/>
      <w:spacing w:after="120"/>
    </w:pPr>
    <w:rPr>
      <w:rFonts w:eastAsia="MS Mincho"/>
      <w:kern w:val="28"/>
      <w:sz w:val="18"/>
      <w:szCs w:val="20"/>
      <w:lang w:val="en" w:eastAsia="x-none"/>
    </w:rPr>
  </w:style>
  <w:style w:type="character" w:customStyle="1" w:styleId="citeunreadChar">
    <w:name w:val="cite unread Char"/>
    <w:link w:val="citeunread"/>
    <w:rsid w:val="00360EC8"/>
    <w:rPr>
      <w:rFonts w:ascii="Calibri" w:eastAsia="MS Mincho" w:hAnsi="Calibri"/>
      <w:kern w:val="28"/>
      <w:sz w:val="18"/>
      <w:szCs w:val="20"/>
      <w:lang w:val="en" w:eastAsia="x-none"/>
    </w:rPr>
  </w:style>
  <w:style w:type="paragraph" w:customStyle="1" w:styleId="read">
    <w:name w:val="read"/>
    <w:basedOn w:val="Normal"/>
    <w:next w:val="Normal"/>
    <w:link w:val="readCharChar"/>
    <w:qFormat/>
    <w:rsid w:val="00360EC8"/>
    <w:rPr>
      <w:rFonts w:eastAsia="Times New Roman"/>
      <w:b/>
      <w:szCs w:val="20"/>
      <w:u w:val="single"/>
      <w:lang w:val="x-none" w:eastAsia="x-none"/>
    </w:rPr>
  </w:style>
  <w:style w:type="character" w:customStyle="1" w:styleId="readCharChar">
    <w:name w:val="read Char Char"/>
    <w:link w:val="read"/>
    <w:locked/>
    <w:rsid w:val="00360EC8"/>
    <w:rPr>
      <w:rFonts w:ascii="Calibri" w:eastAsia="Times New Roman" w:hAnsi="Calibri"/>
      <w:b/>
      <w:sz w:val="22"/>
      <w:szCs w:val="20"/>
      <w:u w:val="single"/>
      <w:lang w:val="x-none" w:eastAsia="x-none"/>
    </w:rPr>
  </w:style>
  <w:style w:type="paragraph" w:customStyle="1" w:styleId="2ndLevel-TAG">
    <w:name w:val="2nd Level - TAG"/>
    <w:basedOn w:val="Normal"/>
    <w:next w:val="Normal"/>
    <w:uiPriority w:val="99"/>
    <w:qFormat/>
    <w:rsid w:val="00360EC8"/>
    <w:pPr>
      <w:spacing w:before="240"/>
      <w:outlineLvl w:val="2"/>
    </w:pPr>
    <w:rPr>
      <w:rFonts w:eastAsia="Times New Roman"/>
      <w:b/>
    </w:rPr>
  </w:style>
  <w:style w:type="character" w:customStyle="1" w:styleId="readChar">
    <w:name w:val="read Char"/>
    <w:rsid w:val="00360EC8"/>
    <w:rPr>
      <w:szCs w:val="22"/>
      <w:u w:val="single"/>
      <w:lang w:val="en-US" w:eastAsia="en-US" w:bidi="ar-SA"/>
    </w:rPr>
  </w:style>
  <w:style w:type="character" w:customStyle="1" w:styleId="underlining0">
    <w:name w:val="underlining"/>
    <w:rsid w:val="00360EC8"/>
    <w:rPr>
      <w:u w:val="single"/>
    </w:rPr>
  </w:style>
  <w:style w:type="paragraph" w:styleId="BodyTextIndent2">
    <w:name w:val="Body Text Indent 2"/>
    <w:basedOn w:val="Normal"/>
    <w:link w:val="BodyTextIndent2Char"/>
    <w:rsid w:val="00360EC8"/>
    <w:pPr>
      <w:ind w:leftChars="233" w:left="559" w:firstLineChars="300" w:firstLine="600"/>
    </w:pPr>
    <w:rPr>
      <w:rFonts w:ascii="HGSSoeiKakugothicUB" w:eastAsia="MS Mincho"/>
      <w:szCs w:val="20"/>
      <w:lang w:val="x-none" w:eastAsia="ja-JP"/>
    </w:rPr>
  </w:style>
  <w:style w:type="character" w:customStyle="1" w:styleId="BodyTextIndent2Char">
    <w:name w:val="Body Text Indent 2 Char"/>
    <w:basedOn w:val="DefaultParagraphFont"/>
    <w:link w:val="BodyTextIndent2"/>
    <w:rsid w:val="00360EC8"/>
    <w:rPr>
      <w:rFonts w:ascii="HGSSoeiKakugothicUB" w:eastAsia="MS Mincho" w:hAnsi="Calibri"/>
      <w:sz w:val="22"/>
      <w:szCs w:val="20"/>
      <w:lang w:val="x-none" w:eastAsia="ja-JP"/>
    </w:rPr>
  </w:style>
  <w:style w:type="character" w:customStyle="1" w:styleId="A6">
    <w:name w:val="A6"/>
    <w:uiPriority w:val="99"/>
    <w:rsid w:val="00360EC8"/>
    <w:rPr>
      <w:rFonts w:ascii="Times New Roman" w:hAnsi="Times New Roman"/>
      <w:color w:val="000000"/>
      <w:sz w:val="14"/>
      <w:szCs w:val="14"/>
    </w:rPr>
  </w:style>
  <w:style w:type="paragraph" w:customStyle="1" w:styleId="CiteCard">
    <w:name w:val="Cite_Card"/>
    <w:link w:val="CiteCardChar"/>
    <w:qFormat/>
    <w:rsid w:val="00360EC8"/>
    <w:pPr>
      <w:ind w:left="720" w:right="720"/>
      <w:jc w:val="both"/>
    </w:pPr>
    <w:rPr>
      <w:rFonts w:ascii="Times New Roman" w:eastAsia="Times New Roman" w:hAnsi="Times New Roman" w:cs="Arial"/>
      <w:bCs/>
      <w:sz w:val="20"/>
      <w:szCs w:val="20"/>
    </w:rPr>
  </w:style>
  <w:style w:type="character" w:customStyle="1" w:styleId="CiteCardChar">
    <w:name w:val="Cite_Card Char"/>
    <w:link w:val="CiteCard"/>
    <w:rsid w:val="00360EC8"/>
    <w:rPr>
      <w:rFonts w:ascii="Times New Roman" w:eastAsia="Times New Roman" w:hAnsi="Times New Roman" w:cs="Arial"/>
      <w:bCs/>
      <w:sz w:val="20"/>
      <w:szCs w:val="20"/>
    </w:rPr>
  </w:style>
  <w:style w:type="character" w:customStyle="1" w:styleId="btitle">
    <w:name w:val="btitle"/>
    <w:rsid w:val="00360EC8"/>
  </w:style>
  <w:style w:type="character" w:customStyle="1" w:styleId="green">
    <w:name w:val="green"/>
    <w:rsid w:val="00360EC8"/>
  </w:style>
  <w:style w:type="paragraph" w:customStyle="1" w:styleId="CM5">
    <w:name w:val="CM5"/>
    <w:basedOn w:val="Default"/>
    <w:next w:val="Default"/>
    <w:uiPriority w:val="99"/>
    <w:qFormat/>
    <w:rsid w:val="00360EC8"/>
    <w:pPr>
      <w:widowControl w:val="0"/>
    </w:pPr>
    <w:rPr>
      <w:rFonts w:eastAsia="MS Mincho"/>
      <w:color w:val="auto"/>
    </w:rPr>
  </w:style>
  <w:style w:type="paragraph" w:customStyle="1" w:styleId="CM14">
    <w:name w:val="CM14"/>
    <w:basedOn w:val="Default"/>
    <w:next w:val="Default"/>
    <w:uiPriority w:val="99"/>
    <w:qFormat/>
    <w:rsid w:val="00360EC8"/>
    <w:pPr>
      <w:widowControl w:val="0"/>
    </w:pPr>
    <w:rPr>
      <w:rFonts w:eastAsia="MS Mincho"/>
      <w:color w:val="auto"/>
    </w:rPr>
  </w:style>
  <w:style w:type="character" w:customStyle="1" w:styleId="BodyText1">
    <w:name w:val="Body Text1"/>
    <w:rsid w:val="00360EC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20">
    <w:name w:val="Body Text2"/>
    <w:rsid w:val="00360EC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Body text + 7.5 pt,Not Bold,Small Caps,Body text (4) + 9 pt,Body text (4) + 10 pt"/>
    <w:rsid w:val="00360EC8"/>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360EC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360EC8"/>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360EC8"/>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360EC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95pt">
    <w:name w:val="Body text + 9.5 pt"/>
    <w:aliases w:val="Italic,Spacing -1 pt,Body text + Georgia,8 pt,Spacing 0 pt,7 pt,Scale 66%,Body text + 10 pt,Header or footer + Constantia,7.5 pt,Body text (2) + Italic"/>
    <w:rsid w:val="00360EC8"/>
    <w:rPr>
      <w:rFonts w:ascii="Times New Roman" w:eastAsia="Times New Roman" w:hAnsi="Times New Roman" w:cs="Times New Roman" w:hint="default"/>
      <w:b w:val="0"/>
      <w:bCs w:val="0"/>
      <w:i/>
      <w:iCs/>
      <w:smallCaps w:val="0"/>
      <w:strike w:val="0"/>
      <w:dstrike w:val="0"/>
      <w:color w:val="000000"/>
      <w:spacing w:val="-30"/>
      <w:w w:val="100"/>
      <w:position w:val="0"/>
      <w:sz w:val="19"/>
      <w:szCs w:val="19"/>
      <w:u w:val="none"/>
      <w:effect w:val="none"/>
      <w:lang w:val="en-US"/>
    </w:rPr>
  </w:style>
  <w:style w:type="character" w:customStyle="1" w:styleId="BodyText4">
    <w:name w:val="Body Text4"/>
    <w:rsid w:val="00360EC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1">
    <w:name w:val="Body text + Italic1"/>
    <w:aliases w:val="Spacing 0 pt1"/>
    <w:uiPriority w:val="99"/>
    <w:rsid w:val="00360EC8"/>
    <w:rPr>
      <w:rFonts w:ascii="Sylfaen" w:hAnsi="Sylfaen" w:cs="Sylfaen"/>
      <w:i/>
      <w:iCs/>
      <w:sz w:val="19"/>
      <w:szCs w:val="19"/>
      <w:u w:val="none"/>
      <w:shd w:val="clear" w:color="auto" w:fill="FFFFFF"/>
    </w:rPr>
  </w:style>
  <w:style w:type="character" w:customStyle="1" w:styleId="AuthorYear">
    <w:name w:val="AuthorYear"/>
    <w:uiPriority w:val="1"/>
    <w:qFormat/>
    <w:rsid w:val="00360EC8"/>
    <w:rPr>
      <w:rFonts w:ascii="Georgia" w:hAnsi="Georgia"/>
      <w:b/>
      <w:sz w:val="24"/>
    </w:rPr>
  </w:style>
  <w:style w:type="character" w:customStyle="1" w:styleId="CommentTextChar1">
    <w:name w:val="Comment Text Char1"/>
    <w:basedOn w:val="DefaultParagraphFont"/>
    <w:uiPriority w:val="99"/>
    <w:rsid w:val="00360EC8"/>
    <w:rPr>
      <w:rFonts w:ascii="Georgia" w:hAnsi="Georgia" w:cs="Calibri"/>
      <w:sz w:val="20"/>
      <w:szCs w:val="20"/>
    </w:rPr>
  </w:style>
  <w:style w:type="character" w:customStyle="1" w:styleId="CommentSubjectChar1">
    <w:name w:val="Comment Subject Char1"/>
    <w:basedOn w:val="CommentTextChar1"/>
    <w:uiPriority w:val="99"/>
    <w:semiHidden/>
    <w:rsid w:val="00360EC8"/>
    <w:rPr>
      <w:rFonts w:ascii="Georgia" w:hAnsi="Georgia" w:cs="Calibri"/>
      <w:b/>
      <w:bCs/>
      <w:sz w:val="20"/>
      <w:szCs w:val="20"/>
    </w:rPr>
  </w:style>
  <w:style w:type="character" w:customStyle="1" w:styleId="Emph">
    <w:name w:val="Emph"/>
    <w:basedOn w:val="DefaultParagraphFont"/>
    <w:uiPriority w:val="1"/>
    <w:qFormat/>
    <w:rsid w:val="00360EC8"/>
    <w:rPr>
      <w:rFonts w:ascii="Arial" w:hAnsi="Arial"/>
      <w:b/>
      <w:sz w:val="20"/>
      <w:u w:val="single"/>
      <w:bdr w:val="single" w:sz="8" w:space="0" w:color="auto"/>
    </w:rPr>
  </w:style>
  <w:style w:type="character" w:customStyle="1" w:styleId="cardchar00">
    <w:name w:val="cardchar0"/>
    <w:basedOn w:val="DefaultParagraphFont"/>
    <w:rsid w:val="00360EC8"/>
  </w:style>
  <w:style w:type="character" w:customStyle="1" w:styleId="UnderlineNon-bold">
    <w:name w:val="Underline Non - bold"/>
    <w:rsid w:val="00360EC8"/>
    <w:rPr>
      <w:rFonts w:ascii="Times New Roman" w:hAnsi="Times New Roman"/>
      <w:iCs/>
      <w:sz w:val="22"/>
      <w:u w:val="single"/>
    </w:rPr>
  </w:style>
  <w:style w:type="character" w:customStyle="1" w:styleId="UnderlineBold0">
    <w:name w:val="Underline Bold"/>
    <w:uiPriority w:val="6"/>
    <w:qFormat/>
    <w:rsid w:val="00360EC8"/>
    <w:rPr>
      <w:rFonts w:ascii="Times New Roman" w:hAnsi="Times New Roman"/>
      <w:b/>
      <w:sz w:val="22"/>
      <w:u w:val="single"/>
    </w:rPr>
  </w:style>
  <w:style w:type="paragraph" w:customStyle="1" w:styleId="StyleHeading4UnderlinedsmalltextGaramond">
    <w:name w:val="Style Heading 4Underlinedsmall text + Garamond"/>
    <w:basedOn w:val="Heading4"/>
    <w:link w:val="StyleHeading4UnderlinedsmalltextGaramondChar"/>
    <w:qFormat/>
    <w:rsid w:val="00360EC8"/>
    <w:rPr>
      <w:rFonts w:ascii="Garamond" w:eastAsia="Times New Roman" w:hAnsi="Garamond" w:cs="Times New Roman"/>
      <w:b w:val="0"/>
      <w:szCs w:val="20"/>
      <w:u w:val="single"/>
    </w:rPr>
  </w:style>
  <w:style w:type="character" w:customStyle="1" w:styleId="StyleHeading4UnderlinedsmalltextGaramondChar">
    <w:name w:val="Style Heading 4Underlinedsmall text + Garamond Char"/>
    <w:link w:val="StyleHeading4UnderlinedsmalltextGaramond"/>
    <w:rsid w:val="00360EC8"/>
    <w:rPr>
      <w:rFonts w:ascii="Garamond" w:eastAsia="Times New Roman" w:hAnsi="Garamond" w:cs="Times New Roman"/>
      <w:bCs/>
      <w:sz w:val="26"/>
      <w:szCs w:val="20"/>
      <w:u w:val="single"/>
    </w:rPr>
  </w:style>
  <w:style w:type="character" w:customStyle="1" w:styleId="Heading4Char2">
    <w:name w:val="Heading 4 Char2"/>
    <w:aliases w:val="Underlined Char2,small text Char1,body Char2"/>
    <w:rsid w:val="00360EC8"/>
    <w:rPr>
      <w:rFonts w:ascii="Bell MT" w:eastAsia="Times New Roman" w:hAnsi="Bell MT"/>
      <w:bCs/>
      <w:iCs/>
      <w:sz w:val="22"/>
      <w:u w:val="single"/>
    </w:rPr>
  </w:style>
  <w:style w:type="character" w:customStyle="1" w:styleId="Heading5Char2">
    <w:name w:val="Heading 5 Char2"/>
    <w:rsid w:val="00360EC8"/>
    <w:rPr>
      <w:rFonts w:ascii="Bell MT" w:eastAsia="Times New Roman" w:hAnsi="Bell MT"/>
      <w:bCs/>
      <w:iCs/>
      <w:sz w:val="10"/>
      <w:szCs w:val="26"/>
    </w:rPr>
  </w:style>
  <w:style w:type="character" w:customStyle="1" w:styleId="Boxed">
    <w:name w:val="Boxed"/>
    <w:qFormat/>
    <w:rsid w:val="00360EC8"/>
    <w:rPr>
      <w:rFonts w:ascii="Garamond" w:hAnsi="Garamond"/>
      <w:b/>
      <w:sz w:val="22"/>
      <w:bdr w:val="single" w:sz="6" w:space="0" w:color="auto"/>
    </w:rPr>
  </w:style>
  <w:style w:type="paragraph" w:customStyle="1" w:styleId="Heading2-NotBold">
    <w:name w:val="Heading 2 - Not Bold"/>
    <w:basedOn w:val="Heading2"/>
    <w:autoRedefine/>
    <w:uiPriority w:val="99"/>
    <w:qFormat/>
    <w:rsid w:val="00360EC8"/>
    <w:pPr>
      <w:keepNext w:val="0"/>
      <w:keepLines w:val="0"/>
      <w:pageBreakBefore w:val="0"/>
      <w:jc w:val="left"/>
    </w:pPr>
    <w:rPr>
      <w:rFonts w:ascii="Garamond" w:eastAsia="Calibri" w:hAnsi="Garamond" w:cs="Times New Roman"/>
      <w:b w:val="0"/>
      <w:sz w:val="22"/>
      <w:u w:val="none"/>
    </w:rPr>
  </w:style>
  <w:style w:type="character" w:customStyle="1" w:styleId="z-TopofFormChar">
    <w:name w:val="z-Top of Form Char"/>
    <w:link w:val="z-TopofForm"/>
    <w:uiPriority w:val="99"/>
    <w:rsid w:val="00360EC8"/>
    <w:rPr>
      <w:rFonts w:ascii="Arial" w:hAnsi="Arial"/>
      <w:vanish/>
      <w:sz w:val="16"/>
      <w:szCs w:val="16"/>
    </w:rPr>
  </w:style>
  <w:style w:type="paragraph" w:styleId="z-TopofForm">
    <w:name w:val="HTML Top of Form"/>
    <w:basedOn w:val="Normal"/>
    <w:next w:val="Normal"/>
    <w:link w:val="z-TopofFormChar"/>
    <w:hidden/>
    <w:uiPriority w:val="99"/>
    <w:unhideWhenUsed/>
    <w:rsid w:val="00360EC8"/>
    <w:pPr>
      <w:pBdr>
        <w:bottom w:val="single" w:sz="6" w:space="1" w:color="auto"/>
      </w:pBdr>
      <w:spacing w:beforeLines="1" w:afterLines="1"/>
      <w:jc w:val="center"/>
    </w:pPr>
    <w:rPr>
      <w:rFonts w:ascii="Arial" w:hAnsi="Arial"/>
      <w:vanish/>
      <w:sz w:val="16"/>
      <w:szCs w:val="16"/>
    </w:rPr>
  </w:style>
  <w:style w:type="character" w:customStyle="1" w:styleId="z-TopofFormChar1">
    <w:name w:val="z-Top of Form Char1"/>
    <w:basedOn w:val="DefaultParagraphFont"/>
    <w:uiPriority w:val="99"/>
    <w:rsid w:val="00360EC8"/>
    <w:rPr>
      <w:rFonts w:ascii="Arial" w:hAnsi="Arial" w:cs="Arial"/>
      <w:vanish/>
      <w:sz w:val="16"/>
      <w:szCs w:val="16"/>
    </w:rPr>
  </w:style>
  <w:style w:type="character" w:customStyle="1" w:styleId="z-BottomofFormChar">
    <w:name w:val="z-Bottom of Form Char"/>
    <w:link w:val="z-BottomofForm"/>
    <w:rsid w:val="00360EC8"/>
    <w:rPr>
      <w:rFonts w:ascii="Arial" w:hAnsi="Arial"/>
      <w:vanish/>
      <w:sz w:val="16"/>
      <w:szCs w:val="16"/>
    </w:rPr>
  </w:style>
  <w:style w:type="paragraph" w:styleId="z-BottomofForm">
    <w:name w:val="HTML Bottom of Form"/>
    <w:basedOn w:val="Normal"/>
    <w:next w:val="Normal"/>
    <w:link w:val="z-BottomofFormChar"/>
    <w:hidden/>
    <w:unhideWhenUsed/>
    <w:rsid w:val="00360EC8"/>
    <w:pPr>
      <w:pBdr>
        <w:top w:val="single" w:sz="6" w:space="1" w:color="auto"/>
      </w:pBdr>
      <w:spacing w:beforeLines="1" w:afterLines="1"/>
      <w:jc w:val="center"/>
    </w:pPr>
    <w:rPr>
      <w:rFonts w:ascii="Arial" w:hAnsi="Arial"/>
      <w:vanish/>
      <w:sz w:val="16"/>
      <w:szCs w:val="16"/>
    </w:rPr>
  </w:style>
  <w:style w:type="character" w:customStyle="1" w:styleId="z-BottomofFormChar1">
    <w:name w:val="z-Bottom of Form Char1"/>
    <w:basedOn w:val="DefaultParagraphFont"/>
    <w:uiPriority w:val="99"/>
    <w:rsid w:val="00360EC8"/>
    <w:rPr>
      <w:rFonts w:ascii="Arial" w:hAnsi="Arial" w:cs="Arial"/>
      <w:vanish/>
      <w:sz w:val="16"/>
      <w:szCs w:val="16"/>
    </w:rPr>
  </w:style>
  <w:style w:type="paragraph" w:customStyle="1" w:styleId="Heading2-Bold">
    <w:name w:val="Heading 2 - Bold"/>
    <w:basedOn w:val="Normal"/>
    <w:autoRedefine/>
    <w:uiPriority w:val="99"/>
    <w:qFormat/>
    <w:rsid w:val="00360EC8"/>
    <w:rPr>
      <w:rFonts w:ascii="Garamond" w:eastAsia="Calibri" w:hAnsi="Garamond"/>
      <w:b/>
    </w:rPr>
  </w:style>
  <w:style w:type="paragraph" w:customStyle="1" w:styleId="Microtext0">
    <w:name w:val="Microtext"/>
    <w:basedOn w:val="Normal"/>
    <w:next w:val="Normal"/>
    <w:link w:val="MicrotextChar0"/>
    <w:qFormat/>
    <w:rsid w:val="00360EC8"/>
    <w:rPr>
      <w:rFonts w:eastAsia="Calibri"/>
      <w:sz w:val="12"/>
      <w:lang w:val="x-none" w:eastAsia="x-none"/>
    </w:rPr>
  </w:style>
  <w:style w:type="character" w:customStyle="1" w:styleId="MicrotextChar0">
    <w:name w:val="Microtext Char"/>
    <w:link w:val="Microtext0"/>
    <w:rsid w:val="00360EC8"/>
    <w:rPr>
      <w:rFonts w:ascii="Calibri" w:eastAsia="Calibri" w:hAnsi="Calibri"/>
      <w:sz w:val="12"/>
      <w:lang w:val="x-none" w:eastAsia="x-none"/>
    </w:rPr>
  </w:style>
  <w:style w:type="character" w:customStyle="1" w:styleId="Style2CharChar">
    <w:name w:val="Style2 Char Char"/>
    <w:rsid w:val="00360EC8"/>
    <w:rPr>
      <w:u w:val="thick"/>
      <w:lang w:val="en-US" w:eastAsia="en-US" w:bidi="ar-SA"/>
    </w:rPr>
  </w:style>
  <w:style w:type="character" w:customStyle="1" w:styleId="authordate1">
    <w:name w:val="authordate"/>
    <w:rsid w:val="00360EC8"/>
  </w:style>
  <w:style w:type="paragraph" w:customStyle="1" w:styleId="tag">
    <w:name w:val="%tag"/>
    <w:basedOn w:val="Normal"/>
    <w:next w:val="Normal"/>
    <w:link w:val="tagChar"/>
    <w:qFormat/>
    <w:rsid w:val="00360EC8"/>
    <w:rPr>
      <w:rFonts w:ascii="Garamond" w:eastAsia="Calibri" w:hAnsi="Garamond"/>
      <w:bCs/>
      <w:sz w:val="18"/>
    </w:rPr>
  </w:style>
  <w:style w:type="character" w:customStyle="1" w:styleId="underline0">
    <w:name w:val="%underline"/>
    <w:qFormat/>
    <w:rsid w:val="00360EC8"/>
    <w:rPr>
      <w:rFonts w:ascii="Times New Roman" w:hAnsi="Times New Roman"/>
      <w:sz w:val="16"/>
      <w:u w:val="none"/>
    </w:rPr>
  </w:style>
  <w:style w:type="character" w:customStyle="1" w:styleId="AUNDERLINE0">
    <w:name w:val="AUNDERLINE"/>
    <w:qFormat/>
    <w:rsid w:val="00360EC8"/>
    <w:rPr>
      <w:rFonts w:ascii="Times New Roman" w:hAnsi="Times New Roman"/>
      <w:sz w:val="20"/>
      <w:u w:val="single"/>
    </w:rPr>
  </w:style>
  <w:style w:type="paragraph" w:customStyle="1" w:styleId="Style20">
    <w:name w:val="Style 2"/>
    <w:basedOn w:val="Normal"/>
    <w:link w:val="Style2Char"/>
    <w:uiPriority w:val="99"/>
    <w:qFormat/>
    <w:rsid w:val="00360EC8"/>
    <w:pPr>
      <w:ind w:left="432"/>
    </w:pPr>
    <w:rPr>
      <w:rFonts w:eastAsia="Times New Roman"/>
      <w:szCs w:val="20"/>
      <w:u w:val="single"/>
      <w:lang w:val="x-none" w:eastAsia="x-none"/>
    </w:rPr>
  </w:style>
  <w:style w:type="character" w:customStyle="1" w:styleId="Style2Char">
    <w:name w:val="Style 2 Char"/>
    <w:link w:val="Style20"/>
    <w:uiPriority w:val="99"/>
    <w:rsid w:val="00360EC8"/>
    <w:rPr>
      <w:rFonts w:ascii="Calibri" w:eastAsia="Times New Roman" w:hAnsi="Calibri"/>
      <w:sz w:val="22"/>
      <w:szCs w:val="20"/>
      <w:u w:val="single"/>
      <w:lang w:val="x-none" w:eastAsia="x-none"/>
    </w:rPr>
  </w:style>
  <w:style w:type="paragraph" w:customStyle="1" w:styleId="GAUnderline">
    <w:name w:val="GA Underline"/>
    <w:basedOn w:val="Normal"/>
    <w:link w:val="GAUnderlineChar"/>
    <w:qFormat/>
    <w:rsid w:val="00360EC8"/>
    <w:rPr>
      <w:rFonts w:ascii="Garamond" w:eastAsia="Times New Roman" w:hAnsi="Garamond"/>
      <w:szCs w:val="20"/>
      <w:u w:val="single"/>
      <w:lang w:val="x-none" w:eastAsia="x-none"/>
    </w:rPr>
  </w:style>
  <w:style w:type="character" w:customStyle="1" w:styleId="GAUnderlineChar">
    <w:name w:val="GA Underline Char"/>
    <w:link w:val="GAUnderline"/>
    <w:rsid w:val="00360EC8"/>
    <w:rPr>
      <w:rFonts w:ascii="Garamond" w:eastAsia="Times New Roman" w:hAnsi="Garamond"/>
      <w:sz w:val="22"/>
      <w:szCs w:val="20"/>
      <w:u w:val="single"/>
      <w:lang w:val="x-none" w:eastAsia="x-none"/>
    </w:rPr>
  </w:style>
  <w:style w:type="paragraph" w:customStyle="1" w:styleId="textsmall">
    <w:name w:val="textsmall"/>
    <w:basedOn w:val="Normal"/>
    <w:link w:val="textsmallChar"/>
    <w:qFormat/>
    <w:rsid w:val="00360EC8"/>
    <w:rPr>
      <w:rFonts w:eastAsia="Times New Roman"/>
      <w:sz w:val="18"/>
      <w:szCs w:val="20"/>
      <w:lang w:val="x-none" w:eastAsia="x-none"/>
    </w:rPr>
  </w:style>
  <w:style w:type="character" w:customStyle="1" w:styleId="textsmallChar">
    <w:name w:val="textsmall Char"/>
    <w:link w:val="textsmall"/>
    <w:rsid w:val="00360EC8"/>
    <w:rPr>
      <w:rFonts w:ascii="Calibri" w:eastAsia="Times New Roman" w:hAnsi="Calibri"/>
      <w:sz w:val="18"/>
      <w:szCs w:val="20"/>
      <w:lang w:val="x-none" w:eastAsia="x-none"/>
    </w:rPr>
  </w:style>
  <w:style w:type="paragraph" w:customStyle="1" w:styleId="cardtext3">
    <w:name w:val="cardtext"/>
    <w:basedOn w:val="Normal"/>
    <w:link w:val="cardtextChar2"/>
    <w:qFormat/>
    <w:rsid w:val="00360EC8"/>
    <w:rPr>
      <w:rFonts w:eastAsia="Times New Roman"/>
      <w:szCs w:val="20"/>
      <w:u w:val="single"/>
      <w:lang w:val="x-none" w:eastAsia="x-none"/>
    </w:rPr>
  </w:style>
  <w:style w:type="character" w:customStyle="1" w:styleId="cardtextChar2">
    <w:name w:val="cardtext Char"/>
    <w:link w:val="cardtext3"/>
    <w:rsid w:val="00360EC8"/>
    <w:rPr>
      <w:rFonts w:ascii="Calibri" w:eastAsia="Times New Roman" w:hAnsi="Calibri"/>
      <w:sz w:val="22"/>
      <w:szCs w:val="20"/>
      <w:u w:val="single"/>
      <w:lang w:val="x-none" w:eastAsia="x-none"/>
    </w:rPr>
  </w:style>
  <w:style w:type="paragraph" w:customStyle="1" w:styleId="cardtextemphasis">
    <w:name w:val="card text emphasis"/>
    <w:basedOn w:val="Normal"/>
    <w:link w:val="cardtextemphasisChar"/>
    <w:qFormat/>
    <w:rsid w:val="00360EC8"/>
    <w:pPr>
      <w:spacing w:after="200"/>
      <w:contextualSpacing/>
    </w:pPr>
    <w:rPr>
      <w:rFonts w:ascii="Arial Narrow" w:eastAsia="Calibri" w:hAnsi="Arial Narrow"/>
      <w:b/>
      <w:sz w:val="18"/>
      <w:u w:val="single"/>
      <w:lang w:val="x-none" w:eastAsia="x-none"/>
    </w:rPr>
  </w:style>
  <w:style w:type="character" w:customStyle="1" w:styleId="cardtextemphasisChar">
    <w:name w:val="card text emphasis Char"/>
    <w:link w:val="cardtextemphasis"/>
    <w:rsid w:val="00360EC8"/>
    <w:rPr>
      <w:rFonts w:ascii="Arial Narrow" w:eastAsia="Calibri" w:hAnsi="Arial Narrow"/>
      <w:b/>
      <w:sz w:val="18"/>
      <w:u w:val="single"/>
      <w:lang w:val="x-none" w:eastAsia="x-none"/>
    </w:rPr>
  </w:style>
  <w:style w:type="paragraph" w:customStyle="1" w:styleId="Micro">
    <w:name w:val="Micro"/>
    <w:basedOn w:val="Normal"/>
    <w:next w:val="Normal"/>
    <w:link w:val="MicroChar"/>
    <w:qFormat/>
    <w:rsid w:val="00360EC8"/>
    <w:rPr>
      <w:rFonts w:eastAsia="Times New Roman"/>
      <w:sz w:val="12"/>
    </w:rPr>
  </w:style>
  <w:style w:type="character" w:customStyle="1" w:styleId="MicroChar">
    <w:name w:val="Micro Char"/>
    <w:link w:val="Micro"/>
    <w:rsid w:val="00360EC8"/>
    <w:rPr>
      <w:rFonts w:ascii="Calibri" w:eastAsia="Times New Roman" w:hAnsi="Calibri"/>
      <w:sz w:val="12"/>
    </w:rPr>
  </w:style>
  <w:style w:type="paragraph" w:customStyle="1" w:styleId="CardNotUnderlined">
    <w:name w:val="Card Not Underlined"/>
    <w:basedOn w:val="Normal"/>
    <w:link w:val="CardNotUnderlinedChar1"/>
    <w:autoRedefine/>
    <w:qFormat/>
    <w:rsid w:val="00360EC8"/>
    <w:rPr>
      <w:rFonts w:ascii="Bell MT" w:eastAsia="Calibri" w:hAnsi="Bell MT"/>
      <w:szCs w:val="20"/>
    </w:rPr>
  </w:style>
  <w:style w:type="character" w:customStyle="1" w:styleId="ssl0">
    <w:name w:val="ss_l0"/>
    <w:basedOn w:val="DefaultParagraphFont"/>
    <w:rsid w:val="00360EC8"/>
  </w:style>
  <w:style w:type="paragraph" w:customStyle="1" w:styleId="h-lead">
    <w:name w:val="h-lead"/>
    <w:basedOn w:val="Normal"/>
    <w:uiPriority w:val="99"/>
    <w:qFormat/>
    <w:rsid w:val="00360EC8"/>
    <w:pPr>
      <w:spacing w:before="100" w:beforeAutospacing="1" w:after="100" w:afterAutospacing="1"/>
    </w:pPr>
    <w:rPr>
      <w:rFonts w:eastAsia="Times New Roman"/>
      <w:sz w:val="24"/>
    </w:rPr>
  </w:style>
  <w:style w:type="character" w:customStyle="1" w:styleId="slug-doi">
    <w:name w:val="slug-doi"/>
    <w:basedOn w:val="DefaultParagraphFont"/>
    <w:rsid w:val="00360EC8"/>
  </w:style>
  <w:style w:type="character" w:customStyle="1" w:styleId="slug-pub-date">
    <w:name w:val="slug-pub-date"/>
    <w:basedOn w:val="DefaultParagraphFont"/>
    <w:rsid w:val="00360EC8"/>
  </w:style>
  <w:style w:type="character" w:customStyle="1" w:styleId="slug-vol">
    <w:name w:val="slug-vol"/>
    <w:basedOn w:val="DefaultParagraphFont"/>
    <w:rsid w:val="00360EC8"/>
  </w:style>
  <w:style w:type="character" w:customStyle="1" w:styleId="slug-issue">
    <w:name w:val="slug-issue"/>
    <w:basedOn w:val="DefaultParagraphFont"/>
    <w:rsid w:val="00360EC8"/>
  </w:style>
  <w:style w:type="character" w:customStyle="1" w:styleId="slug-pages">
    <w:name w:val="slug-pages"/>
    <w:basedOn w:val="DefaultParagraphFont"/>
    <w:rsid w:val="00360EC8"/>
  </w:style>
  <w:style w:type="paragraph" w:customStyle="1" w:styleId="intro">
    <w:name w:val="intro"/>
    <w:basedOn w:val="Normal"/>
    <w:uiPriority w:val="99"/>
    <w:qFormat/>
    <w:rsid w:val="00360EC8"/>
    <w:pPr>
      <w:spacing w:before="100" w:beforeAutospacing="1" w:after="100" w:afterAutospacing="1"/>
    </w:pPr>
    <w:rPr>
      <w:rFonts w:eastAsia="Times New Roman"/>
      <w:sz w:val="24"/>
    </w:rPr>
  </w:style>
  <w:style w:type="character" w:customStyle="1" w:styleId="af">
    <w:name w:val="af"/>
    <w:basedOn w:val="DefaultParagraphFont"/>
    <w:rsid w:val="00360EC8"/>
  </w:style>
  <w:style w:type="character" w:customStyle="1" w:styleId="ab">
    <w:name w:val="ab"/>
    <w:basedOn w:val="DefaultParagraphFont"/>
    <w:rsid w:val="00360EC8"/>
  </w:style>
  <w:style w:type="character" w:customStyle="1" w:styleId="em">
    <w:name w:val="em"/>
    <w:basedOn w:val="DefaultParagraphFont"/>
    <w:rsid w:val="00360EC8"/>
  </w:style>
  <w:style w:type="character" w:customStyle="1" w:styleId="au">
    <w:name w:val="au"/>
    <w:basedOn w:val="DefaultParagraphFont"/>
    <w:rsid w:val="00360EC8"/>
  </w:style>
  <w:style w:type="character" w:customStyle="1" w:styleId="ti">
    <w:name w:val="ti"/>
    <w:basedOn w:val="DefaultParagraphFont"/>
    <w:rsid w:val="00360EC8"/>
  </w:style>
  <w:style w:type="character" w:customStyle="1" w:styleId="subheadblue">
    <w:name w:val="subhead_blue"/>
    <w:basedOn w:val="DefaultParagraphFont"/>
    <w:rsid w:val="00360EC8"/>
  </w:style>
  <w:style w:type="paragraph" w:customStyle="1" w:styleId="body-paragraph">
    <w:name w:val="body-paragraph"/>
    <w:basedOn w:val="Normal"/>
    <w:uiPriority w:val="99"/>
    <w:qFormat/>
    <w:rsid w:val="00360EC8"/>
    <w:pPr>
      <w:spacing w:before="100" w:beforeAutospacing="1" w:after="100" w:afterAutospacing="1"/>
    </w:pPr>
    <w:rPr>
      <w:rFonts w:eastAsia="Times New Roman"/>
      <w:sz w:val="24"/>
    </w:rPr>
  </w:style>
  <w:style w:type="character" w:customStyle="1" w:styleId="affiliation">
    <w:name w:val="affiliation"/>
    <w:basedOn w:val="DefaultParagraphFont"/>
    <w:rsid w:val="00360EC8"/>
  </w:style>
  <w:style w:type="character" w:customStyle="1" w:styleId="slug-doi-wrapper">
    <w:name w:val="slug-doi-wrapper"/>
    <w:basedOn w:val="DefaultParagraphFont"/>
    <w:rsid w:val="00360EC8"/>
  </w:style>
  <w:style w:type="character" w:customStyle="1" w:styleId="slug-metadata-noteahead-of-print">
    <w:name w:val="slug-metadata-note ahead-of-print"/>
    <w:basedOn w:val="DefaultParagraphFont"/>
    <w:rsid w:val="00360EC8"/>
  </w:style>
  <w:style w:type="character" w:customStyle="1" w:styleId="slug-ahead-of-print-date">
    <w:name w:val="slug-ahead-of-print-date"/>
    <w:basedOn w:val="DefaultParagraphFont"/>
    <w:rsid w:val="00360EC8"/>
  </w:style>
  <w:style w:type="character" w:customStyle="1" w:styleId="medium-bold">
    <w:name w:val="medium-bold"/>
    <w:basedOn w:val="DefaultParagraphFont"/>
    <w:rsid w:val="00360EC8"/>
  </w:style>
  <w:style w:type="character" w:customStyle="1" w:styleId="updated-short-citation">
    <w:name w:val="updated-short-citation"/>
    <w:basedOn w:val="DefaultParagraphFont"/>
    <w:rsid w:val="00360EC8"/>
  </w:style>
  <w:style w:type="character" w:customStyle="1" w:styleId="goohl0">
    <w:name w:val="goohl0"/>
    <w:basedOn w:val="DefaultParagraphFont"/>
    <w:rsid w:val="00360EC8"/>
  </w:style>
  <w:style w:type="character" w:customStyle="1" w:styleId="CharChar6">
    <w:name w:val="Char Char6"/>
    <w:rsid w:val="00360EC8"/>
    <w:rPr>
      <w:rFonts w:cs="Arial"/>
      <w:bCs/>
      <w:sz w:val="16"/>
      <w:szCs w:val="26"/>
      <w:lang w:val="en-US" w:eastAsia="en-US" w:bidi="ar-SA"/>
    </w:rPr>
  </w:style>
  <w:style w:type="character" w:customStyle="1" w:styleId="CharChar3">
    <w:name w:val="Char Char3"/>
    <w:rsid w:val="00360EC8"/>
    <w:rPr>
      <w:szCs w:val="24"/>
    </w:rPr>
  </w:style>
  <w:style w:type="character" w:customStyle="1" w:styleId="TagCharChar1">
    <w:name w:val="Tag Char Char1"/>
    <w:rsid w:val="00360EC8"/>
    <w:rPr>
      <w:b/>
      <w:sz w:val="24"/>
      <w:szCs w:val="24"/>
      <w:lang w:val="en-US" w:eastAsia="en-US" w:bidi="ar-SA"/>
    </w:rPr>
  </w:style>
  <w:style w:type="numbering" w:customStyle="1" w:styleId="NoList3">
    <w:name w:val="No List3"/>
    <w:next w:val="NoList"/>
    <w:uiPriority w:val="99"/>
    <w:semiHidden/>
    <w:unhideWhenUsed/>
    <w:rsid w:val="00360EC8"/>
  </w:style>
  <w:style w:type="numbering" w:customStyle="1" w:styleId="NoList4">
    <w:name w:val="No List4"/>
    <w:next w:val="NoList"/>
    <w:uiPriority w:val="99"/>
    <w:semiHidden/>
    <w:unhideWhenUsed/>
    <w:rsid w:val="00360EC8"/>
  </w:style>
  <w:style w:type="character" w:customStyle="1" w:styleId="12TimesNewRoman">
    <w:name w:val="12 Times New Roman"/>
    <w:rsid w:val="00360EC8"/>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qFormat/>
    <w:rsid w:val="00360EC8"/>
    <w:pPr>
      <w:keepNext w:val="0"/>
      <w:keepLines w:val="0"/>
      <w:pageBreakBefore w:val="0"/>
      <w:widowControl w:val="0"/>
      <w:spacing w:before="60" w:after="60"/>
      <w:jc w:val="left"/>
    </w:pPr>
    <w:rPr>
      <w:rFonts w:ascii="Bell MT" w:eastAsia="Times New Roman" w:hAnsi="Bell MT" w:cs="Times New Roman"/>
      <w:bCs w:val="0"/>
      <w:sz w:val="22"/>
      <w:szCs w:val="28"/>
      <w:u w:val="none"/>
    </w:rPr>
  </w:style>
  <w:style w:type="character" w:customStyle="1" w:styleId="StyleHeading2TagHEADING2TagCite11ptChar">
    <w:name w:val="Style Heading 2TagHEADING 2Tag&amp;Cite + 11 pt Char"/>
    <w:link w:val="StyleHeading2TagHEADING2TagCite11pt"/>
    <w:rsid w:val="00360EC8"/>
    <w:rPr>
      <w:rFonts w:ascii="Bell MT" w:eastAsia="Times New Roman" w:hAnsi="Bell MT" w:cs="Times New Roman"/>
      <w:b/>
      <w:sz w:val="22"/>
      <w:szCs w:val="28"/>
    </w:rPr>
  </w:style>
  <w:style w:type="paragraph" w:customStyle="1" w:styleId="F4-NormalText">
    <w:name w:val="F4 - Normal Text"/>
    <w:basedOn w:val="Normal"/>
    <w:qFormat/>
    <w:rsid w:val="00360EC8"/>
    <w:rPr>
      <w:rFonts w:eastAsia="Calibri"/>
    </w:rPr>
  </w:style>
  <w:style w:type="character" w:customStyle="1" w:styleId="berief">
    <w:name w:val="berief"/>
    <w:rsid w:val="00360EC8"/>
    <w:rPr>
      <w:rFonts w:ascii="Times New Roman" w:eastAsia="Times New Roman" w:hAnsi="Times New Roman" w:cs="Times New Roman"/>
      <w:sz w:val="20"/>
      <w:u w:val="none"/>
    </w:rPr>
  </w:style>
  <w:style w:type="numbering" w:customStyle="1" w:styleId="NoList5">
    <w:name w:val="No List5"/>
    <w:next w:val="NoList"/>
    <w:semiHidden/>
    <w:unhideWhenUsed/>
    <w:rsid w:val="00360EC8"/>
  </w:style>
  <w:style w:type="character" w:customStyle="1" w:styleId="Brief-Smalltext">
    <w:name w:val="Brief - Small text"/>
    <w:rsid w:val="00360EC8"/>
    <w:rPr>
      <w:rFonts w:ascii="Times New Roman" w:hAnsi="Times New Roman" w:cs="Times New Roman"/>
      <w:sz w:val="14"/>
      <w:u w:val="none"/>
    </w:rPr>
  </w:style>
  <w:style w:type="paragraph" w:customStyle="1" w:styleId="F3-TagAuthor">
    <w:name w:val="F3 - Tag/Author"/>
    <w:basedOn w:val="Normal"/>
    <w:uiPriority w:val="99"/>
    <w:qFormat/>
    <w:rsid w:val="00360EC8"/>
    <w:rPr>
      <w:rFonts w:eastAsia="Times New Roman"/>
      <w:b/>
    </w:rPr>
  </w:style>
  <w:style w:type="paragraph" w:customStyle="1" w:styleId="F5-UnderlineNormal">
    <w:name w:val="F5 - Underline Normal"/>
    <w:basedOn w:val="Normal"/>
    <w:uiPriority w:val="99"/>
    <w:qFormat/>
    <w:rsid w:val="00360EC8"/>
    <w:rPr>
      <w:rFonts w:eastAsia="Calibri"/>
      <w:u w:val="single"/>
    </w:rPr>
  </w:style>
  <w:style w:type="character" w:customStyle="1" w:styleId="F8-UnderlineBold">
    <w:name w:val="F8 - Underline/Bold"/>
    <w:rsid w:val="00360EC8"/>
    <w:rPr>
      <w:rFonts w:ascii="Times New Roman" w:hAnsi="Times New Roman"/>
      <w:b/>
      <w:sz w:val="20"/>
      <w:u w:val="single"/>
    </w:rPr>
  </w:style>
  <w:style w:type="character" w:customStyle="1" w:styleId="F7-SmallFont">
    <w:name w:val="F7 - Small Font"/>
    <w:rsid w:val="00360EC8"/>
    <w:rPr>
      <w:rFonts w:ascii="Times New Roman" w:hAnsi="Times New Roman"/>
      <w:sz w:val="14"/>
    </w:rPr>
  </w:style>
  <w:style w:type="paragraph" w:customStyle="1" w:styleId="Brief-PrimarySource">
    <w:name w:val="Brief - Primary Source"/>
    <w:basedOn w:val="Normal"/>
    <w:uiPriority w:val="99"/>
    <w:qFormat/>
    <w:rsid w:val="00360EC8"/>
    <w:rPr>
      <w:rFonts w:eastAsia="Times New Roman"/>
      <w:b/>
      <w:sz w:val="24"/>
      <w:u w:val="single"/>
    </w:rPr>
  </w:style>
  <w:style w:type="paragraph" w:customStyle="1" w:styleId="Brief-Underline">
    <w:name w:val="Brief - Underline"/>
    <w:basedOn w:val="Normal"/>
    <w:uiPriority w:val="99"/>
    <w:qFormat/>
    <w:rsid w:val="00360EC8"/>
    <w:rPr>
      <w:rFonts w:eastAsia="Times New Roman"/>
      <w:u w:val="single"/>
    </w:rPr>
  </w:style>
  <w:style w:type="character" w:customStyle="1" w:styleId="Brief-Bold">
    <w:name w:val="Brief - Bold"/>
    <w:rsid w:val="00360EC8"/>
    <w:rPr>
      <w:rFonts w:cs="Times New Roman"/>
      <w:b/>
    </w:rPr>
  </w:style>
  <w:style w:type="character" w:customStyle="1" w:styleId="Card-Underline">
    <w:name w:val="Card - Underline"/>
    <w:rsid w:val="00360EC8"/>
    <w:rPr>
      <w:rFonts w:cs="Times New Roman"/>
      <w:u w:val="single"/>
    </w:rPr>
  </w:style>
  <w:style w:type="character" w:customStyle="1" w:styleId="beriefunderline">
    <w:name w:val="berief = underline"/>
    <w:rsid w:val="00360EC8"/>
    <w:rPr>
      <w:rFonts w:ascii="Times New Roman" w:eastAsia="Times New Roman" w:hAnsi="Times New Roman" w:cs="Times New Roman"/>
      <w:sz w:val="20"/>
      <w:u w:val="single"/>
    </w:rPr>
  </w:style>
  <w:style w:type="paragraph" w:customStyle="1" w:styleId="Brief">
    <w:name w:val="Brief"/>
    <w:basedOn w:val="Brief-PrimarySource"/>
    <w:uiPriority w:val="99"/>
    <w:qFormat/>
    <w:rsid w:val="00360EC8"/>
    <w:rPr>
      <w:b w:val="0"/>
    </w:rPr>
  </w:style>
  <w:style w:type="character" w:customStyle="1" w:styleId="BoldText10pt">
    <w:name w:val="Bold Text 10 pt"/>
    <w:rsid w:val="00360EC8"/>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uiPriority w:val="99"/>
    <w:qFormat/>
    <w:rsid w:val="00360EC8"/>
    <w:pPr>
      <w:widowControl w:val="0"/>
      <w:autoSpaceDE w:val="0"/>
      <w:autoSpaceDN w:val="0"/>
      <w:adjustRightInd w:val="0"/>
      <w:spacing w:line="553" w:lineRule="atLeast"/>
    </w:pPr>
    <w:rPr>
      <w:rFonts w:eastAsia="Times New Roman"/>
      <w:sz w:val="24"/>
    </w:rPr>
  </w:style>
  <w:style w:type="paragraph" w:customStyle="1" w:styleId="CM9">
    <w:name w:val="CM9"/>
    <w:basedOn w:val="Normal"/>
    <w:next w:val="Normal"/>
    <w:uiPriority w:val="99"/>
    <w:qFormat/>
    <w:rsid w:val="00360EC8"/>
    <w:pPr>
      <w:widowControl w:val="0"/>
      <w:autoSpaceDE w:val="0"/>
      <w:autoSpaceDN w:val="0"/>
      <w:adjustRightInd w:val="0"/>
      <w:spacing w:line="553" w:lineRule="atLeast"/>
    </w:pPr>
    <w:rPr>
      <w:rFonts w:eastAsia="Times New Roman"/>
      <w:sz w:val="24"/>
    </w:rPr>
  </w:style>
  <w:style w:type="paragraph" w:customStyle="1" w:styleId="CM4">
    <w:name w:val="CM4"/>
    <w:basedOn w:val="Normal"/>
    <w:next w:val="Normal"/>
    <w:uiPriority w:val="99"/>
    <w:qFormat/>
    <w:rsid w:val="00360EC8"/>
    <w:pPr>
      <w:widowControl w:val="0"/>
      <w:autoSpaceDE w:val="0"/>
      <w:autoSpaceDN w:val="0"/>
      <w:adjustRightInd w:val="0"/>
      <w:spacing w:line="553" w:lineRule="atLeast"/>
    </w:pPr>
    <w:rPr>
      <w:rFonts w:eastAsia="Times New Roman"/>
      <w:sz w:val="24"/>
    </w:rPr>
  </w:style>
  <w:style w:type="paragraph" w:customStyle="1" w:styleId="CM11">
    <w:name w:val="CM11"/>
    <w:basedOn w:val="Normal"/>
    <w:next w:val="Normal"/>
    <w:uiPriority w:val="99"/>
    <w:qFormat/>
    <w:rsid w:val="00360EC8"/>
    <w:pPr>
      <w:widowControl w:val="0"/>
      <w:autoSpaceDE w:val="0"/>
      <w:autoSpaceDN w:val="0"/>
      <w:adjustRightInd w:val="0"/>
      <w:spacing w:line="553" w:lineRule="atLeast"/>
    </w:pPr>
    <w:rPr>
      <w:rFonts w:eastAsia="Times New Roman"/>
      <w:sz w:val="24"/>
    </w:rPr>
  </w:style>
  <w:style w:type="paragraph" w:customStyle="1" w:styleId="CM16">
    <w:name w:val="CM16"/>
    <w:basedOn w:val="Normal"/>
    <w:next w:val="Normal"/>
    <w:uiPriority w:val="99"/>
    <w:qFormat/>
    <w:rsid w:val="00360EC8"/>
    <w:pPr>
      <w:widowControl w:val="0"/>
      <w:autoSpaceDE w:val="0"/>
      <w:autoSpaceDN w:val="0"/>
      <w:adjustRightInd w:val="0"/>
      <w:spacing w:line="553" w:lineRule="atLeast"/>
    </w:pPr>
    <w:rPr>
      <w:rFonts w:eastAsia="Times New Roman"/>
      <w:sz w:val="24"/>
    </w:rPr>
  </w:style>
  <w:style w:type="paragraph" w:customStyle="1" w:styleId="CM19">
    <w:name w:val="CM19"/>
    <w:basedOn w:val="Default"/>
    <w:next w:val="Default"/>
    <w:uiPriority w:val="99"/>
    <w:qFormat/>
    <w:rsid w:val="00360EC8"/>
    <w:pPr>
      <w:widowControl w:val="0"/>
      <w:spacing w:line="276" w:lineRule="atLeast"/>
    </w:pPr>
    <w:rPr>
      <w:color w:val="auto"/>
    </w:rPr>
  </w:style>
  <w:style w:type="paragraph" w:customStyle="1" w:styleId="CM34">
    <w:name w:val="CM34"/>
    <w:basedOn w:val="Default"/>
    <w:next w:val="Default"/>
    <w:uiPriority w:val="99"/>
    <w:qFormat/>
    <w:rsid w:val="00360EC8"/>
    <w:pPr>
      <w:widowControl w:val="0"/>
    </w:pPr>
    <w:rPr>
      <w:color w:val="auto"/>
    </w:rPr>
  </w:style>
  <w:style w:type="paragraph" w:customStyle="1" w:styleId="CM56">
    <w:name w:val="CM56"/>
    <w:basedOn w:val="Default"/>
    <w:next w:val="Default"/>
    <w:uiPriority w:val="99"/>
    <w:qFormat/>
    <w:rsid w:val="00360EC8"/>
    <w:pPr>
      <w:widowControl w:val="0"/>
    </w:pPr>
    <w:rPr>
      <w:rFonts w:eastAsia="Calibri"/>
      <w:color w:val="auto"/>
    </w:rPr>
  </w:style>
  <w:style w:type="paragraph" w:customStyle="1" w:styleId="CM58">
    <w:name w:val="CM58"/>
    <w:basedOn w:val="Default"/>
    <w:next w:val="Default"/>
    <w:uiPriority w:val="99"/>
    <w:qFormat/>
    <w:rsid w:val="00360EC8"/>
    <w:pPr>
      <w:widowControl w:val="0"/>
    </w:pPr>
    <w:rPr>
      <w:rFonts w:eastAsia="Calibri"/>
      <w:color w:val="auto"/>
    </w:rPr>
  </w:style>
  <w:style w:type="paragraph" w:customStyle="1" w:styleId="CM57">
    <w:name w:val="CM57"/>
    <w:basedOn w:val="Default"/>
    <w:next w:val="Default"/>
    <w:uiPriority w:val="99"/>
    <w:qFormat/>
    <w:rsid w:val="00360EC8"/>
    <w:pPr>
      <w:widowControl w:val="0"/>
    </w:pPr>
    <w:rPr>
      <w:rFonts w:eastAsia="Calibri"/>
      <w:color w:val="auto"/>
    </w:rPr>
  </w:style>
  <w:style w:type="paragraph" w:customStyle="1" w:styleId="CM1">
    <w:name w:val="CM1"/>
    <w:basedOn w:val="Default"/>
    <w:next w:val="Default"/>
    <w:uiPriority w:val="99"/>
    <w:qFormat/>
    <w:rsid w:val="00360EC8"/>
    <w:pPr>
      <w:widowControl w:val="0"/>
    </w:pPr>
    <w:rPr>
      <w:rFonts w:eastAsia="Calibri"/>
      <w:color w:val="auto"/>
    </w:rPr>
  </w:style>
  <w:style w:type="paragraph" w:customStyle="1" w:styleId="CM49">
    <w:name w:val="CM49"/>
    <w:basedOn w:val="Default"/>
    <w:next w:val="Default"/>
    <w:uiPriority w:val="99"/>
    <w:qFormat/>
    <w:rsid w:val="00360EC8"/>
    <w:pPr>
      <w:widowControl w:val="0"/>
    </w:pPr>
    <w:rPr>
      <w:rFonts w:eastAsia="Calibri"/>
      <w:color w:val="auto"/>
    </w:rPr>
  </w:style>
  <w:style w:type="paragraph" w:customStyle="1" w:styleId="CM41">
    <w:name w:val="CM41"/>
    <w:basedOn w:val="Default"/>
    <w:next w:val="Default"/>
    <w:uiPriority w:val="99"/>
    <w:qFormat/>
    <w:rsid w:val="00360EC8"/>
    <w:pPr>
      <w:widowControl w:val="0"/>
    </w:pPr>
    <w:rPr>
      <w:rFonts w:eastAsia="Calibri"/>
      <w:color w:val="auto"/>
    </w:rPr>
  </w:style>
  <w:style w:type="paragraph" w:customStyle="1" w:styleId="3rdOrderPara">
    <w:name w:val="3rd Order Para"/>
    <w:basedOn w:val="Default"/>
    <w:next w:val="Default"/>
    <w:uiPriority w:val="99"/>
    <w:qFormat/>
    <w:rsid w:val="00360EC8"/>
    <w:pPr>
      <w:widowControl w:val="0"/>
    </w:pPr>
    <w:rPr>
      <w:rFonts w:eastAsia="Calibri"/>
      <w:color w:val="auto"/>
    </w:rPr>
  </w:style>
  <w:style w:type="paragraph" w:customStyle="1" w:styleId="2ndOrderPara">
    <w:name w:val="2nd Order Para"/>
    <w:basedOn w:val="Default"/>
    <w:next w:val="Default"/>
    <w:uiPriority w:val="99"/>
    <w:qFormat/>
    <w:rsid w:val="00360EC8"/>
    <w:pPr>
      <w:widowControl w:val="0"/>
    </w:pPr>
    <w:rPr>
      <w:rFonts w:eastAsia="Calibri"/>
      <w:color w:val="auto"/>
    </w:rPr>
  </w:style>
  <w:style w:type="paragraph" w:customStyle="1" w:styleId="Normal-SIGN2">
    <w:name w:val="Normal-SIGN2"/>
    <w:basedOn w:val="Default"/>
    <w:next w:val="Default"/>
    <w:uiPriority w:val="99"/>
    <w:qFormat/>
    <w:rsid w:val="00360EC8"/>
    <w:pPr>
      <w:widowControl w:val="0"/>
    </w:pPr>
    <w:rPr>
      <w:rFonts w:eastAsia="Calibri"/>
      <w:color w:val="auto"/>
    </w:rPr>
  </w:style>
  <w:style w:type="paragraph" w:customStyle="1" w:styleId="Normal-SIGN1">
    <w:name w:val="Normal-SIGN1"/>
    <w:basedOn w:val="Default"/>
    <w:next w:val="Default"/>
    <w:uiPriority w:val="99"/>
    <w:qFormat/>
    <w:rsid w:val="00360EC8"/>
    <w:pPr>
      <w:widowControl w:val="0"/>
    </w:pPr>
    <w:rPr>
      <w:rFonts w:eastAsia="Calibri"/>
      <w:color w:val="auto"/>
    </w:rPr>
  </w:style>
  <w:style w:type="paragraph" w:customStyle="1" w:styleId="CM3">
    <w:name w:val="CM3"/>
    <w:basedOn w:val="Default"/>
    <w:next w:val="Default"/>
    <w:uiPriority w:val="99"/>
    <w:qFormat/>
    <w:rsid w:val="00360EC8"/>
    <w:pPr>
      <w:widowControl w:val="0"/>
      <w:spacing w:line="553" w:lineRule="atLeast"/>
    </w:pPr>
    <w:rPr>
      <w:rFonts w:eastAsia="Calibri"/>
      <w:color w:val="auto"/>
    </w:rPr>
  </w:style>
  <w:style w:type="paragraph" w:customStyle="1" w:styleId="CM33">
    <w:name w:val="CM33"/>
    <w:basedOn w:val="Default"/>
    <w:next w:val="Default"/>
    <w:uiPriority w:val="99"/>
    <w:qFormat/>
    <w:rsid w:val="00360EC8"/>
    <w:pPr>
      <w:widowControl w:val="0"/>
    </w:pPr>
    <w:rPr>
      <w:rFonts w:eastAsia="Calibri"/>
      <w:color w:val="auto"/>
    </w:rPr>
  </w:style>
  <w:style w:type="paragraph" w:customStyle="1" w:styleId="CM37">
    <w:name w:val="CM37"/>
    <w:basedOn w:val="Default"/>
    <w:next w:val="Default"/>
    <w:uiPriority w:val="99"/>
    <w:qFormat/>
    <w:rsid w:val="00360EC8"/>
    <w:pPr>
      <w:widowControl w:val="0"/>
    </w:pPr>
    <w:rPr>
      <w:rFonts w:eastAsia="Calibri"/>
      <w:color w:val="auto"/>
    </w:rPr>
  </w:style>
  <w:style w:type="paragraph" w:customStyle="1" w:styleId="CM7">
    <w:name w:val="CM7"/>
    <w:basedOn w:val="Default"/>
    <w:next w:val="Default"/>
    <w:uiPriority w:val="99"/>
    <w:qFormat/>
    <w:rsid w:val="00360EC8"/>
    <w:pPr>
      <w:widowControl w:val="0"/>
      <w:spacing w:line="553" w:lineRule="atLeast"/>
    </w:pPr>
    <w:rPr>
      <w:rFonts w:eastAsia="Calibri"/>
      <w:color w:val="auto"/>
    </w:rPr>
  </w:style>
  <w:style w:type="paragraph" w:styleId="PlainText">
    <w:name w:val="Plain Text"/>
    <w:basedOn w:val="Normal"/>
    <w:next w:val="Normal"/>
    <w:link w:val="PlainTextChar"/>
    <w:rsid w:val="00360EC8"/>
    <w:pPr>
      <w:widowControl w:val="0"/>
      <w:autoSpaceDE w:val="0"/>
      <w:autoSpaceDN w:val="0"/>
      <w:adjustRightInd w:val="0"/>
    </w:pPr>
    <w:rPr>
      <w:rFonts w:ascii="IJGCNM+Arial" w:eastAsia="Times New Roman" w:hAnsi="IJGCNM+Arial"/>
      <w:sz w:val="24"/>
    </w:rPr>
  </w:style>
  <w:style w:type="character" w:customStyle="1" w:styleId="PlainTextChar">
    <w:name w:val="Plain Text Char"/>
    <w:basedOn w:val="DefaultParagraphFont"/>
    <w:link w:val="PlainText"/>
    <w:rsid w:val="00360EC8"/>
    <w:rPr>
      <w:rFonts w:ascii="IJGCNM+Arial" w:eastAsia="Times New Roman" w:hAnsi="IJGCNM+Arial"/>
    </w:rPr>
  </w:style>
  <w:style w:type="paragraph" w:customStyle="1" w:styleId="Brief-SecondarySource">
    <w:name w:val="Brief - Secondary Source"/>
    <w:basedOn w:val="Normal"/>
    <w:qFormat/>
    <w:rsid w:val="00360EC8"/>
    <w:rPr>
      <w:rFonts w:eastAsia="Times New Roman"/>
      <w:sz w:val="14"/>
      <w:szCs w:val="20"/>
    </w:rPr>
  </w:style>
  <w:style w:type="paragraph" w:customStyle="1" w:styleId="Brief-Card">
    <w:name w:val="Brief - Card"/>
    <w:basedOn w:val="Normal"/>
    <w:qFormat/>
    <w:rsid w:val="00360EC8"/>
    <w:rPr>
      <w:rFonts w:eastAsia="Times New Roman"/>
    </w:rPr>
  </w:style>
  <w:style w:type="paragraph" w:customStyle="1" w:styleId="Pa2">
    <w:name w:val="Pa2"/>
    <w:basedOn w:val="Default"/>
    <w:next w:val="Default"/>
    <w:uiPriority w:val="99"/>
    <w:qFormat/>
    <w:rsid w:val="00360EC8"/>
    <w:pPr>
      <w:widowControl w:val="0"/>
      <w:spacing w:line="201" w:lineRule="atLeast"/>
    </w:pPr>
    <w:rPr>
      <w:rFonts w:ascii="Futura Book" w:hAnsi="Futura Book"/>
      <w:color w:val="auto"/>
    </w:rPr>
  </w:style>
  <w:style w:type="paragraph" w:customStyle="1" w:styleId="Normal3">
    <w:name w:val="Normal+3"/>
    <w:basedOn w:val="Normal"/>
    <w:next w:val="Normal"/>
    <w:uiPriority w:val="99"/>
    <w:qFormat/>
    <w:rsid w:val="00360EC8"/>
    <w:pPr>
      <w:widowControl w:val="0"/>
      <w:autoSpaceDE w:val="0"/>
      <w:autoSpaceDN w:val="0"/>
      <w:adjustRightInd w:val="0"/>
    </w:pPr>
    <w:rPr>
      <w:rFonts w:eastAsia="Times New Roman"/>
      <w:sz w:val="24"/>
    </w:rPr>
  </w:style>
  <w:style w:type="paragraph" w:customStyle="1" w:styleId="Normal1">
    <w:name w:val="Normal+1"/>
    <w:basedOn w:val="Normal"/>
    <w:next w:val="Normal"/>
    <w:uiPriority w:val="99"/>
    <w:qFormat/>
    <w:rsid w:val="00360EC8"/>
    <w:pPr>
      <w:widowControl w:val="0"/>
      <w:autoSpaceDE w:val="0"/>
      <w:autoSpaceDN w:val="0"/>
      <w:adjustRightInd w:val="0"/>
    </w:pPr>
    <w:rPr>
      <w:rFonts w:eastAsia="Times New Roman"/>
      <w:sz w:val="24"/>
    </w:rPr>
  </w:style>
  <w:style w:type="paragraph" w:customStyle="1" w:styleId="Heading23">
    <w:name w:val="Heading 2+3"/>
    <w:basedOn w:val="Normal"/>
    <w:next w:val="Normal"/>
    <w:uiPriority w:val="99"/>
    <w:qFormat/>
    <w:rsid w:val="00360EC8"/>
    <w:pPr>
      <w:widowControl w:val="0"/>
      <w:autoSpaceDE w:val="0"/>
      <w:autoSpaceDN w:val="0"/>
      <w:adjustRightInd w:val="0"/>
    </w:pPr>
    <w:rPr>
      <w:rFonts w:eastAsia="Times New Roman"/>
      <w:sz w:val="24"/>
    </w:rPr>
  </w:style>
  <w:style w:type="paragraph" w:customStyle="1" w:styleId="Normal5">
    <w:name w:val="Normal+5"/>
    <w:basedOn w:val="Default"/>
    <w:next w:val="Default"/>
    <w:uiPriority w:val="99"/>
    <w:qFormat/>
    <w:rsid w:val="00360EC8"/>
    <w:pPr>
      <w:widowControl w:val="0"/>
    </w:pPr>
    <w:rPr>
      <w:rFonts w:ascii="Arial Black" w:hAnsi="Arial Black"/>
      <w:color w:val="auto"/>
    </w:rPr>
  </w:style>
  <w:style w:type="character" w:customStyle="1" w:styleId="eoeaheader">
    <w:name w:val="eoea_header"/>
    <w:basedOn w:val="DefaultParagraphFont"/>
    <w:rsid w:val="00360EC8"/>
  </w:style>
  <w:style w:type="character" w:customStyle="1" w:styleId="SC4208902">
    <w:name w:val="SC.4.208902"/>
    <w:rsid w:val="00360EC8"/>
    <w:rPr>
      <w:rFonts w:cs="Century"/>
      <w:color w:val="000000"/>
      <w:sz w:val="22"/>
      <w:szCs w:val="22"/>
    </w:rPr>
  </w:style>
  <w:style w:type="character" w:customStyle="1" w:styleId="SC4208915">
    <w:name w:val="SC.4.208915"/>
    <w:rsid w:val="00360EC8"/>
    <w:rPr>
      <w:rFonts w:cs="Century"/>
      <w:color w:val="000000"/>
      <w:sz w:val="13"/>
      <w:szCs w:val="13"/>
    </w:rPr>
  </w:style>
  <w:style w:type="character" w:customStyle="1" w:styleId="SC273764">
    <w:name w:val="SC.2.73764"/>
    <w:rsid w:val="00360EC8"/>
    <w:rPr>
      <w:rFonts w:cs="Century"/>
      <w:color w:val="000000"/>
      <w:sz w:val="72"/>
      <w:szCs w:val="72"/>
    </w:rPr>
  </w:style>
  <w:style w:type="character" w:customStyle="1" w:styleId="SC273779">
    <w:name w:val="SC.2.73779"/>
    <w:rsid w:val="00360EC8"/>
    <w:rPr>
      <w:rFonts w:cs="Century"/>
      <w:color w:val="000000"/>
      <w:sz w:val="40"/>
      <w:szCs w:val="40"/>
    </w:rPr>
  </w:style>
  <w:style w:type="character" w:customStyle="1" w:styleId="SC273763">
    <w:name w:val="SC.2.73763"/>
    <w:rsid w:val="00360EC8"/>
    <w:rPr>
      <w:rFonts w:cs="Century"/>
      <w:b/>
      <w:bCs/>
      <w:color w:val="000000"/>
    </w:rPr>
  </w:style>
  <w:style w:type="character" w:customStyle="1" w:styleId="SC4208910">
    <w:name w:val="SC.4.208910"/>
    <w:rsid w:val="00360EC8"/>
    <w:rPr>
      <w:rFonts w:cs="Century"/>
      <w:color w:val="000000"/>
      <w:sz w:val="28"/>
      <w:szCs w:val="28"/>
    </w:rPr>
  </w:style>
  <w:style w:type="character" w:customStyle="1" w:styleId="SC4208911">
    <w:name w:val="SC.4.208911"/>
    <w:rsid w:val="00360EC8"/>
    <w:rPr>
      <w:rFonts w:cs="Century"/>
      <w:color w:val="000000"/>
    </w:rPr>
  </w:style>
  <w:style w:type="paragraph" w:customStyle="1" w:styleId="Cover1">
    <w:name w:val="Cover 1"/>
    <w:basedOn w:val="Normal"/>
    <w:next w:val="Normal"/>
    <w:uiPriority w:val="99"/>
    <w:qFormat/>
    <w:rsid w:val="00360EC8"/>
    <w:pPr>
      <w:widowControl w:val="0"/>
      <w:autoSpaceDE w:val="0"/>
      <w:autoSpaceDN w:val="0"/>
      <w:adjustRightInd w:val="0"/>
    </w:pPr>
    <w:rPr>
      <w:rFonts w:eastAsia="Times New Roman"/>
      <w:sz w:val="24"/>
    </w:rPr>
  </w:style>
  <w:style w:type="paragraph" w:customStyle="1" w:styleId="Cover2">
    <w:name w:val="Cover 2"/>
    <w:basedOn w:val="Normal"/>
    <w:next w:val="Normal"/>
    <w:uiPriority w:val="99"/>
    <w:qFormat/>
    <w:rsid w:val="00360EC8"/>
    <w:pPr>
      <w:widowControl w:val="0"/>
      <w:autoSpaceDE w:val="0"/>
      <w:autoSpaceDN w:val="0"/>
      <w:adjustRightInd w:val="0"/>
    </w:pPr>
    <w:rPr>
      <w:rFonts w:eastAsia="Times New Roman"/>
      <w:sz w:val="24"/>
    </w:rPr>
  </w:style>
  <w:style w:type="paragraph" w:customStyle="1" w:styleId="ReportDate">
    <w:name w:val="ReportDate"/>
    <w:basedOn w:val="Default"/>
    <w:next w:val="Default"/>
    <w:uiPriority w:val="99"/>
    <w:qFormat/>
    <w:rsid w:val="00360EC8"/>
    <w:pPr>
      <w:widowControl w:val="0"/>
    </w:pPr>
    <w:rPr>
      <w:color w:val="auto"/>
    </w:rPr>
  </w:style>
  <w:style w:type="paragraph" w:customStyle="1" w:styleId="Pa11">
    <w:name w:val="Pa11"/>
    <w:basedOn w:val="Normal"/>
    <w:next w:val="Normal"/>
    <w:uiPriority w:val="99"/>
    <w:qFormat/>
    <w:rsid w:val="00360EC8"/>
    <w:pPr>
      <w:widowControl w:val="0"/>
      <w:autoSpaceDE w:val="0"/>
      <w:autoSpaceDN w:val="0"/>
      <w:adjustRightInd w:val="0"/>
      <w:spacing w:line="211" w:lineRule="atLeast"/>
    </w:pPr>
    <w:rPr>
      <w:rFonts w:ascii="Janson Text LT Std" w:eastAsia="Times New Roman" w:hAnsi="Janson Text LT Std"/>
      <w:sz w:val="24"/>
    </w:rPr>
  </w:style>
  <w:style w:type="paragraph" w:customStyle="1" w:styleId="Pa3">
    <w:name w:val="Pa3"/>
    <w:basedOn w:val="Normal"/>
    <w:next w:val="Normal"/>
    <w:uiPriority w:val="99"/>
    <w:qFormat/>
    <w:rsid w:val="00360EC8"/>
    <w:pPr>
      <w:widowControl w:val="0"/>
      <w:autoSpaceDE w:val="0"/>
      <w:autoSpaceDN w:val="0"/>
      <w:adjustRightInd w:val="0"/>
      <w:spacing w:line="241" w:lineRule="atLeast"/>
    </w:pPr>
    <w:rPr>
      <w:rFonts w:ascii="Frutiger LT Std 55 Roman" w:eastAsia="Times New Roman" w:hAnsi="Frutiger LT Std 55 Roman"/>
      <w:sz w:val="24"/>
    </w:rPr>
  </w:style>
  <w:style w:type="paragraph" w:customStyle="1" w:styleId="CM30">
    <w:name w:val="CM30"/>
    <w:basedOn w:val="Default"/>
    <w:next w:val="Default"/>
    <w:uiPriority w:val="99"/>
    <w:qFormat/>
    <w:rsid w:val="00360EC8"/>
    <w:pPr>
      <w:widowControl w:val="0"/>
    </w:pPr>
    <w:rPr>
      <w:rFonts w:eastAsia="Calibri"/>
      <w:color w:val="auto"/>
    </w:rPr>
  </w:style>
  <w:style w:type="paragraph" w:customStyle="1" w:styleId="CM28">
    <w:name w:val="CM28"/>
    <w:basedOn w:val="Default"/>
    <w:next w:val="Default"/>
    <w:uiPriority w:val="99"/>
    <w:qFormat/>
    <w:rsid w:val="00360EC8"/>
    <w:pPr>
      <w:widowControl w:val="0"/>
    </w:pPr>
    <w:rPr>
      <w:rFonts w:eastAsia="Calibri"/>
      <w:color w:val="auto"/>
    </w:rPr>
  </w:style>
  <w:style w:type="paragraph" w:customStyle="1" w:styleId="CM8">
    <w:name w:val="CM8"/>
    <w:basedOn w:val="Default"/>
    <w:next w:val="Default"/>
    <w:uiPriority w:val="99"/>
    <w:qFormat/>
    <w:rsid w:val="00360EC8"/>
    <w:pPr>
      <w:widowControl w:val="0"/>
    </w:pPr>
    <w:rPr>
      <w:rFonts w:eastAsia="Calibri"/>
      <w:color w:val="auto"/>
    </w:rPr>
  </w:style>
  <w:style w:type="paragraph" w:customStyle="1" w:styleId="CM6">
    <w:name w:val="CM6"/>
    <w:basedOn w:val="Default"/>
    <w:next w:val="Default"/>
    <w:uiPriority w:val="99"/>
    <w:qFormat/>
    <w:rsid w:val="00360EC8"/>
    <w:pPr>
      <w:widowControl w:val="0"/>
      <w:spacing w:line="553" w:lineRule="atLeast"/>
    </w:pPr>
    <w:rPr>
      <w:rFonts w:eastAsia="Calibri"/>
      <w:color w:val="auto"/>
    </w:rPr>
  </w:style>
  <w:style w:type="paragraph" w:customStyle="1" w:styleId="CM22">
    <w:name w:val="CM22"/>
    <w:basedOn w:val="Default"/>
    <w:next w:val="Default"/>
    <w:uiPriority w:val="99"/>
    <w:qFormat/>
    <w:rsid w:val="00360EC8"/>
    <w:pPr>
      <w:widowControl w:val="0"/>
    </w:pPr>
    <w:rPr>
      <w:rFonts w:eastAsia="Calibri"/>
      <w:color w:val="auto"/>
    </w:rPr>
  </w:style>
  <w:style w:type="character" w:customStyle="1" w:styleId="articlesubtitle">
    <w:name w:val="article_sub_title"/>
    <w:basedOn w:val="DefaultParagraphFont"/>
    <w:rsid w:val="00360EC8"/>
  </w:style>
  <w:style w:type="character" w:customStyle="1" w:styleId="newsdate2">
    <w:name w:val="news_date2"/>
    <w:basedOn w:val="DefaultParagraphFont"/>
    <w:rsid w:val="00360EC8"/>
  </w:style>
  <w:style w:type="character" w:customStyle="1" w:styleId="readarticleheader">
    <w:name w:val="readarticleheader"/>
    <w:basedOn w:val="DefaultParagraphFont"/>
    <w:rsid w:val="00360EC8"/>
  </w:style>
  <w:style w:type="paragraph" w:customStyle="1" w:styleId="DoubleUnderlined">
    <w:name w:val="Double Underlined"/>
    <w:basedOn w:val="Heading2"/>
    <w:autoRedefine/>
    <w:uiPriority w:val="99"/>
    <w:qFormat/>
    <w:rsid w:val="00360EC8"/>
    <w:pPr>
      <w:keepLines w:val="0"/>
      <w:pageBreakBefore w:val="0"/>
      <w:widowControl w:val="0"/>
      <w:suppressAutoHyphens/>
      <w:jc w:val="left"/>
    </w:pPr>
    <w:rPr>
      <w:rFonts w:ascii="Trebuchet MS" w:eastAsia="Times New Roman" w:hAnsi="Trebuchet MS" w:cs="Times New Roman"/>
      <w:b w:val="0"/>
      <w:sz w:val="22"/>
      <w:szCs w:val="20"/>
      <w:u w:val="thick"/>
    </w:rPr>
  </w:style>
  <w:style w:type="character" w:customStyle="1" w:styleId="UnderlineChar2">
    <w:name w:val="Underline Char2"/>
    <w:rsid w:val="00360EC8"/>
    <w:rPr>
      <w:rFonts w:ascii="Trebuchet MS" w:hAnsi="Trebuchet MS"/>
      <w:u w:val="thick"/>
      <w:lang w:val="en-US" w:eastAsia="zh-CN" w:bidi="ar-SA"/>
    </w:rPr>
  </w:style>
  <w:style w:type="paragraph" w:customStyle="1" w:styleId="IndexFixer">
    <w:name w:val="Index Fixer"/>
    <w:basedOn w:val="Heading1"/>
    <w:uiPriority w:val="99"/>
    <w:qFormat/>
    <w:rsid w:val="00360EC8"/>
    <w:pPr>
      <w:keepNext w:val="0"/>
      <w:keepLines w:val="0"/>
      <w:pageBreakBefore w:val="0"/>
      <w:pBdr>
        <w:top w:val="none" w:sz="0" w:space="0" w:color="auto"/>
        <w:left w:val="none" w:sz="0" w:space="0" w:color="auto"/>
        <w:bottom w:val="none" w:sz="0" w:space="0" w:color="auto"/>
        <w:right w:val="none" w:sz="0" w:space="0" w:color="auto"/>
      </w:pBdr>
      <w:suppressAutoHyphens/>
      <w:jc w:val="left"/>
      <w:outlineLvl w:val="9"/>
    </w:pPr>
    <w:rPr>
      <w:rFonts w:eastAsia="Times" w:cs="Times New Roman"/>
      <w:caps/>
      <w:sz w:val="32"/>
      <w:szCs w:val="20"/>
    </w:rPr>
  </w:style>
  <w:style w:type="paragraph" w:customStyle="1" w:styleId="SmallNormal">
    <w:name w:val="Small Normal"/>
    <w:basedOn w:val="Normal"/>
    <w:qFormat/>
    <w:rsid w:val="00360EC8"/>
    <w:pPr>
      <w:widowControl w:val="0"/>
      <w:suppressAutoHyphens/>
      <w:contextualSpacing/>
    </w:pPr>
    <w:rPr>
      <w:rFonts w:ascii="Garamond" w:eastAsia="Times New Roman" w:hAnsi="Garamond"/>
      <w:sz w:val="18"/>
      <w:szCs w:val="18"/>
    </w:rPr>
  </w:style>
  <w:style w:type="character" w:customStyle="1" w:styleId="BoldUnderliningChar">
    <w:name w:val="Bold Underlining Char"/>
    <w:rsid w:val="00360EC8"/>
    <w:rPr>
      <w:rFonts w:ascii="Arial Narrow" w:eastAsia="Times New Roman" w:hAnsi="Arial Narrow"/>
      <w:b/>
      <w:szCs w:val="24"/>
      <w:u w:val="single"/>
      <w:lang w:val="en-GB" w:eastAsia="en-US" w:bidi="ar-SA"/>
    </w:rPr>
  </w:style>
  <w:style w:type="character" w:customStyle="1" w:styleId="medium-normal1">
    <w:name w:val="medium-normal1"/>
    <w:rsid w:val="00360EC8"/>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qFormat/>
    <w:rsid w:val="00360EC8"/>
    <w:pPr>
      <w:pBdr>
        <w:top w:val="single" w:sz="4" w:space="1" w:color="auto"/>
        <w:left w:val="single" w:sz="4" w:space="0" w:color="auto"/>
        <w:bottom w:val="single" w:sz="4" w:space="1" w:color="auto"/>
        <w:right w:val="single" w:sz="4" w:space="4" w:color="auto"/>
      </w:pBdr>
      <w:ind w:left="360" w:right="360"/>
    </w:pPr>
    <w:rPr>
      <w:rFonts w:eastAsia="Times New Roman"/>
      <w:sz w:val="24"/>
      <w:szCs w:val="20"/>
    </w:rPr>
  </w:style>
  <w:style w:type="paragraph" w:customStyle="1" w:styleId="UnderlinedCard0">
    <w:name w:val="Underlined Card"/>
    <w:basedOn w:val="Normal"/>
    <w:uiPriority w:val="99"/>
    <w:qFormat/>
    <w:rsid w:val="00360EC8"/>
    <w:pPr>
      <w:ind w:left="720" w:right="720"/>
    </w:pPr>
    <w:rPr>
      <w:rFonts w:ascii="Palatino Linotype" w:eastAsia="Times New Roman" w:hAnsi="Palatino Linotype"/>
      <w:szCs w:val="20"/>
      <w:u w:val="single"/>
    </w:rPr>
  </w:style>
  <w:style w:type="character" w:customStyle="1" w:styleId="UnderlinedCardChar0">
    <w:name w:val="Underlined Card Char"/>
    <w:rsid w:val="00360EC8"/>
    <w:rPr>
      <w:rFonts w:ascii="Palatino Linotype" w:hAnsi="Palatino Linotype"/>
      <w:u w:val="single"/>
      <w:lang w:val="en-US" w:eastAsia="en-US" w:bidi="ar-SA"/>
    </w:rPr>
  </w:style>
  <w:style w:type="character" w:customStyle="1" w:styleId="Style10ptUnderline">
    <w:name w:val="Style 10 pt Underline"/>
    <w:rsid w:val="00360EC8"/>
    <w:rPr>
      <w:sz w:val="20"/>
      <w:u w:val="single"/>
    </w:rPr>
  </w:style>
  <w:style w:type="character" w:customStyle="1" w:styleId="char">
    <w:name w:val="char"/>
    <w:basedOn w:val="DefaultParagraphFont"/>
    <w:rsid w:val="00360EC8"/>
  </w:style>
  <w:style w:type="character" w:customStyle="1" w:styleId="UnderlineCharCharCharCharCharChar">
    <w:name w:val="Underline Char Char Char Char Char Char"/>
    <w:rsid w:val="00360EC8"/>
    <w:rPr>
      <w:rFonts w:ascii="Arial Narrow" w:hAnsi="Arial Narrow"/>
      <w:szCs w:val="24"/>
      <w:u w:val="single"/>
      <w:lang w:val="en-US" w:eastAsia="en-US" w:bidi="ar-SA"/>
    </w:rPr>
  </w:style>
  <w:style w:type="paragraph" w:customStyle="1" w:styleId="PageHeader-Underline18pt">
    <w:name w:val="Page Header - Underline 18 pt"/>
    <w:uiPriority w:val="99"/>
    <w:qFormat/>
    <w:rsid w:val="00360EC8"/>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360EC8"/>
    <w:pPr>
      <w:keepLines w:val="0"/>
      <w:pageBreakBefore w:val="0"/>
      <w:suppressAutoHyphens/>
      <w:jc w:val="left"/>
    </w:pPr>
    <w:rPr>
      <w:rFonts w:eastAsia="Times New Roman" w:cs="Arial"/>
      <w:bCs w:val="0"/>
      <w:iCs/>
      <w:sz w:val="24"/>
      <w:szCs w:val="28"/>
      <w:u w:val="none"/>
    </w:rPr>
  </w:style>
  <w:style w:type="character" w:customStyle="1" w:styleId="klink">
    <w:name w:val="klink"/>
    <w:basedOn w:val="DefaultParagraphFont"/>
    <w:rsid w:val="00360EC8"/>
  </w:style>
  <w:style w:type="character" w:customStyle="1" w:styleId="hdr">
    <w:name w:val="hdr"/>
    <w:basedOn w:val="DefaultParagraphFont"/>
    <w:rsid w:val="00360EC8"/>
  </w:style>
  <w:style w:type="paragraph" w:customStyle="1" w:styleId="subhead">
    <w:name w:val="subhead"/>
    <w:basedOn w:val="Normal"/>
    <w:qFormat/>
    <w:rsid w:val="00360EC8"/>
    <w:pPr>
      <w:spacing w:after="120" w:line="225" w:lineRule="atLeast"/>
      <w:ind w:right="180"/>
    </w:pPr>
    <w:rPr>
      <w:rFonts w:eastAsia="Times New Roman"/>
      <w:color w:val="5177C5"/>
      <w:szCs w:val="20"/>
    </w:rPr>
  </w:style>
  <w:style w:type="character" w:customStyle="1" w:styleId="date1">
    <w:name w:val="date1"/>
    <w:basedOn w:val="DefaultParagraphFont"/>
    <w:rsid w:val="00360EC8"/>
  </w:style>
  <w:style w:type="character" w:customStyle="1" w:styleId="bolding1">
    <w:name w:val="bolding1"/>
    <w:rsid w:val="00360EC8"/>
    <w:rPr>
      <w:b/>
      <w:bCs/>
    </w:rPr>
  </w:style>
  <w:style w:type="character" w:customStyle="1" w:styleId="bookoptions1">
    <w:name w:val="book_options1"/>
    <w:rsid w:val="00360EC8"/>
    <w:rPr>
      <w:b/>
      <w:bCs/>
      <w:color w:val="333366"/>
    </w:rPr>
  </w:style>
  <w:style w:type="character" w:customStyle="1" w:styleId="descriptionblock">
    <w:name w:val="description block"/>
    <w:basedOn w:val="DefaultParagraphFont"/>
    <w:rsid w:val="00360EC8"/>
  </w:style>
  <w:style w:type="character" w:customStyle="1" w:styleId="detailsboxblock">
    <w:name w:val="detailsbox block"/>
    <w:basedOn w:val="DefaultParagraphFont"/>
    <w:rsid w:val="00360EC8"/>
  </w:style>
  <w:style w:type="character" w:customStyle="1" w:styleId="Char3">
    <w:name w:val="Char3"/>
    <w:rsid w:val="00360EC8"/>
    <w:rPr>
      <w:rFonts w:cs="Arial"/>
      <w:bCs/>
      <w:u w:val="thick"/>
      <w:lang w:val="en-US" w:eastAsia="en-US" w:bidi="ar-SA"/>
    </w:rPr>
  </w:style>
  <w:style w:type="paragraph" w:customStyle="1" w:styleId="StyleHeading110pt">
    <w:name w:val="Style Heading 1 + 10 pt"/>
    <w:basedOn w:val="Heading1"/>
    <w:uiPriority w:val="99"/>
    <w:qFormat/>
    <w:rsid w:val="00360EC8"/>
    <w:pPr>
      <w:keepNext w:val="0"/>
      <w:keepLines w:val="0"/>
      <w:pageBreakBefore w:val="0"/>
      <w:pBdr>
        <w:top w:val="single" w:sz="18" w:space="1" w:color="000000"/>
        <w:left w:val="single" w:sz="18" w:space="4" w:color="000000"/>
        <w:bottom w:val="single" w:sz="18" w:space="1" w:color="000000"/>
        <w:right w:val="single" w:sz="18" w:space="4" w:color="000000"/>
      </w:pBdr>
      <w:suppressAutoHyphens/>
    </w:pPr>
    <w:rPr>
      <w:rFonts w:eastAsia="Times New Roman" w:cs="Times New Roman"/>
      <w:bCs w:val="0"/>
      <w:caps/>
      <w:kern w:val="32"/>
      <w:sz w:val="32"/>
    </w:rPr>
  </w:style>
  <w:style w:type="paragraph" w:customStyle="1" w:styleId="StyleStyleHeading110pt10pt">
    <w:name w:val="Style Style Heading 1 + 10 pt + 10 pt"/>
    <w:basedOn w:val="StyleHeading110pt"/>
    <w:uiPriority w:val="99"/>
    <w:qFormat/>
    <w:rsid w:val="00360EC8"/>
  </w:style>
  <w:style w:type="paragraph" w:customStyle="1" w:styleId="StyleUnderliningTimesNewRomanBoldNounderlineKernat16">
    <w:name w:val="Style Underlining + Times New Roman Bold No underline Kern at 16..."/>
    <w:basedOn w:val="Normal"/>
    <w:uiPriority w:val="99"/>
    <w:qFormat/>
    <w:rsid w:val="00360EC8"/>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360EC8"/>
    <w:rPr>
      <w:rFonts w:eastAsia="Times New Roman"/>
      <w:b/>
      <w:bCs/>
      <w:kern w:val="32"/>
      <w:sz w:val="32"/>
      <w:szCs w:val="32"/>
    </w:rPr>
  </w:style>
  <w:style w:type="paragraph" w:customStyle="1" w:styleId="StyleBoldUnderliningKernat16pt">
    <w:name w:val="Style Bold Underlining + Kern at 16 pt"/>
    <w:uiPriority w:val="99"/>
    <w:qFormat/>
    <w:rsid w:val="00360EC8"/>
    <w:pPr>
      <w:spacing w:after="160" w:line="259" w:lineRule="auto"/>
    </w:pPr>
    <w:rPr>
      <w:rFonts w:eastAsiaTheme="minorHAnsi"/>
      <w:sz w:val="22"/>
      <w:szCs w:val="22"/>
    </w:rPr>
  </w:style>
  <w:style w:type="paragraph" w:customStyle="1" w:styleId="boldy">
    <w:name w:val="boldy"/>
    <w:basedOn w:val="Heading2"/>
    <w:uiPriority w:val="99"/>
    <w:qFormat/>
    <w:rsid w:val="00360EC8"/>
    <w:pPr>
      <w:keepLines w:val="0"/>
      <w:pageBreakBefore w:val="0"/>
      <w:suppressAutoHyphens/>
      <w:jc w:val="left"/>
    </w:pPr>
    <w:rPr>
      <w:rFonts w:eastAsia="Times New Roman" w:cs="Arial"/>
      <w:bCs w:val="0"/>
      <w:iCs/>
      <w:sz w:val="22"/>
      <w:szCs w:val="20"/>
      <w:u w:val="none"/>
    </w:rPr>
  </w:style>
  <w:style w:type="paragraph" w:customStyle="1" w:styleId="CardsFont6pt">
    <w:name w:val="Cards + Font: 6 pt"/>
    <w:basedOn w:val="Cards"/>
    <w:link w:val="CardsFont6ptChar1"/>
    <w:autoRedefine/>
    <w:qFormat/>
    <w:rsid w:val="00360EC8"/>
    <w:pPr>
      <w:widowControl/>
      <w:suppressAutoHyphens w:val="0"/>
      <w:autoSpaceDE w:val="0"/>
      <w:autoSpaceDN w:val="0"/>
      <w:adjustRightInd w:val="0"/>
      <w:spacing w:after="160" w:line="259" w:lineRule="auto"/>
      <w:ind w:right="0"/>
    </w:pPr>
    <w:rPr>
      <w:rFonts w:ascii="Times New Roman" w:eastAsia="Times New Roman" w:hAnsi="Times New Roman"/>
      <w:sz w:val="12"/>
    </w:rPr>
  </w:style>
  <w:style w:type="character" w:customStyle="1" w:styleId="CardsFont6ptChar">
    <w:name w:val="Cards + Font: 6 pt Char"/>
    <w:rsid w:val="00360EC8"/>
    <w:rPr>
      <w:sz w:val="12"/>
      <w:szCs w:val="24"/>
      <w:lang w:val="en-US" w:eastAsia="en-US" w:bidi="ar-SA"/>
    </w:rPr>
  </w:style>
  <w:style w:type="paragraph" w:customStyle="1" w:styleId="TxBr6p1">
    <w:name w:val="TxBr_6p1"/>
    <w:basedOn w:val="Normal"/>
    <w:uiPriority w:val="99"/>
    <w:qFormat/>
    <w:rsid w:val="00360EC8"/>
    <w:pPr>
      <w:tabs>
        <w:tab w:val="left" w:pos="204"/>
      </w:tabs>
      <w:autoSpaceDE w:val="0"/>
      <w:autoSpaceDN w:val="0"/>
      <w:adjustRightInd w:val="0"/>
      <w:spacing w:line="238" w:lineRule="atLeast"/>
      <w:ind w:firstLine="204"/>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360EC8"/>
    <w:pPr>
      <w:ind w:left="400"/>
    </w:pPr>
    <w:rPr>
      <w:rFonts w:eastAsia="Times New Roman"/>
      <w:szCs w:val="20"/>
    </w:rPr>
  </w:style>
  <w:style w:type="character" w:customStyle="1" w:styleId="texto11">
    <w:name w:val="texto11"/>
    <w:rsid w:val="00360EC8"/>
    <w:rPr>
      <w:rFonts w:ascii="Arial" w:hAnsi="Arial" w:cs="Arial" w:hint="default"/>
      <w:b w:val="0"/>
      <w:bCs w:val="0"/>
      <w:i w:val="0"/>
      <w:iCs w:val="0"/>
      <w:caps w:val="0"/>
      <w:color w:val="000000"/>
      <w:sz w:val="26"/>
      <w:szCs w:val="26"/>
    </w:rPr>
  </w:style>
  <w:style w:type="paragraph" w:customStyle="1" w:styleId="Paste">
    <w:name w:val="Paste"/>
    <w:basedOn w:val="Normal"/>
    <w:uiPriority w:val="99"/>
    <w:qFormat/>
    <w:rsid w:val="00360EC8"/>
    <w:rPr>
      <w:rFonts w:ascii="Arial Narrow" w:eastAsia="Times New Roman" w:hAnsi="Arial Narrow"/>
      <w:sz w:val="16"/>
      <w:szCs w:val="20"/>
      <w:lang w:val="x-none" w:eastAsia="x-none"/>
    </w:rPr>
  </w:style>
  <w:style w:type="character" w:customStyle="1" w:styleId="CardTagChar">
    <w:name w:val="Card Tag Char"/>
    <w:rsid w:val="00360EC8"/>
    <w:rPr>
      <w:rFonts w:ascii="Arial Narrow" w:hAnsi="Arial Narrow"/>
      <w:b/>
      <w:sz w:val="24"/>
      <w:szCs w:val="24"/>
      <w:lang w:val="en-US" w:eastAsia="en-US" w:bidi="ar-SA"/>
    </w:rPr>
  </w:style>
  <w:style w:type="character" w:customStyle="1" w:styleId="CardtextChar3">
    <w:name w:val="Card text Char"/>
    <w:link w:val="Cardtext4"/>
    <w:rsid w:val="00360EC8"/>
    <w:rPr>
      <w:rFonts w:ascii="Arial Narrow" w:hAnsi="Arial Narrow"/>
      <w:u w:val="single"/>
    </w:rPr>
  </w:style>
  <w:style w:type="paragraph" w:customStyle="1" w:styleId="Normalization">
    <w:name w:val="Normalization"/>
    <w:basedOn w:val="Normal"/>
    <w:qFormat/>
    <w:rsid w:val="00360EC8"/>
    <w:rPr>
      <w:rFonts w:eastAsia="Times New Roman"/>
      <w:sz w:val="18"/>
    </w:rPr>
  </w:style>
  <w:style w:type="paragraph" w:customStyle="1" w:styleId="BreifTitle">
    <w:name w:val="Breif Title"/>
    <w:basedOn w:val="Normal"/>
    <w:autoRedefine/>
    <w:qFormat/>
    <w:rsid w:val="00360EC8"/>
    <w:pPr>
      <w:widowControl w:val="0"/>
      <w:autoSpaceDE w:val="0"/>
      <w:autoSpaceDN w:val="0"/>
      <w:adjustRightInd w:val="0"/>
      <w:jc w:val="center"/>
      <w:outlineLvl w:val="0"/>
    </w:pPr>
    <w:rPr>
      <w:rFonts w:eastAsia="Times New Roman"/>
      <w:b/>
      <w:caps/>
      <w:sz w:val="24"/>
    </w:rPr>
  </w:style>
  <w:style w:type="paragraph" w:customStyle="1" w:styleId="DebateCiteCharChar">
    <w:name w:val="Debate Cite Char Char"/>
    <w:basedOn w:val="Normal"/>
    <w:autoRedefine/>
    <w:uiPriority w:val="99"/>
    <w:qFormat/>
    <w:rsid w:val="00360EC8"/>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rsid w:val="00360EC8"/>
    <w:rPr>
      <w:b/>
      <w:sz w:val="32"/>
      <w:szCs w:val="32"/>
      <w:lang w:val="en-US" w:eastAsia="en-US" w:bidi="ar-SA"/>
    </w:rPr>
  </w:style>
  <w:style w:type="paragraph" w:styleId="BodyTextFirstIndent">
    <w:name w:val="Body Text First Indent"/>
    <w:basedOn w:val="BodyText"/>
    <w:link w:val="BodyTextFirstIndentChar"/>
    <w:rsid w:val="00360EC8"/>
    <w:pPr>
      <w:ind w:firstLine="210"/>
    </w:pPr>
    <w:rPr>
      <w:rFonts w:eastAsia="Times New Roman"/>
    </w:rPr>
  </w:style>
  <w:style w:type="character" w:customStyle="1" w:styleId="BodyTextFirstIndentChar">
    <w:name w:val="Body Text First Indent Char"/>
    <w:basedOn w:val="BodyTextChar1"/>
    <w:link w:val="BodyTextFirstIndent"/>
    <w:rsid w:val="00360EC8"/>
    <w:rPr>
      <w:rFonts w:ascii="Calibri" w:eastAsia="Times New Roman" w:hAnsi="Calibri"/>
      <w:sz w:val="22"/>
    </w:rPr>
  </w:style>
  <w:style w:type="character" w:customStyle="1" w:styleId="TagChar3">
    <w:name w:val="Tag Char3"/>
    <w:rsid w:val="00360EC8"/>
    <w:rPr>
      <w:rFonts w:ascii="Palatino Linotype" w:hAnsi="Palatino Linotype"/>
      <w:b/>
      <w:sz w:val="24"/>
      <w:szCs w:val="24"/>
      <w:lang w:val="en-US" w:eastAsia="en-US" w:bidi="ar-SA"/>
    </w:rPr>
  </w:style>
  <w:style w:type="paragraph" w:customStyle="1" w:styleId="TagCite0">
    <w:name w:val="Tag/Cite"/>
    <w:basedOn w:val="Normal"/>
    <w:uiPriority w:val="99"/>
    <w:qFormat/>
    <w:rsid w:val="00360EC8"/>
    <w:pPr>
      <w:widowControl w:val="0"/>
      <w:autoSpaceDE w:val="0"/>
      <w:autoSpaceDN w:val="0"/>
      <w:adjustRightInd w:val="0"/>
    </w:pPr>
    <w:rPr>
      <w:rFonts w:eastAsia="Times New Roman"/>
      <w:b/>
      <w:szCs w:val="20"/>
    </w:rPr>
  </w:style>
  <w:style w:type="paragraph" w:customStyle="1" w:styleId="DebateHeader">
    <w:name w:val="Debate Header"/>
    <w:basedOn w:val="TOC1"/>
    <w:link w:val="DebateHeaderChar"/>
    <w:autoRedefine/>
    <w:qFormat/>
    <w:rsid w:val="00360EC8"/>
    <w:pPr>
      <w:jc w:val="center"/>
      <w:outlineLvl w:val="0"/>
    </w:pPr>
    <w:rPr>
      <w:b/>
      <w:kern w:val="0"/>
      <w:sz w:val="32"/>
      <w:szCs w:val="32"/>
      <w:u w:val="single"/>
    </w:rPr>
  </w:style>
  <w:style w:type="paragraph" w:customStyle="1" w:styleId="Tagandcite">
    <w:name w:val="Tag and cite"/>
    <w:basedOn w:val="Normal"/>
    <w:autoRedefine/>
    <w:qFormat/>
    <w:rsid w:val="00360EC8"/>
    <w:rPr>
      <w:rFonts w:eastAsia="Times New Roman"/>
      <w:color w:val="333333"/>
    </w:rPr>
  </w:style>
  <w:style w:type="character" w:customStyle="1" w:styleId="TagandCiteChar">
    <w:name w:val="Tag and Cite Char"/>
    <w:rsid w:val="00360EC8"/>
    <w:rPr>
      <w:color w:val="333333"/>
      <w:sz w:val="22"/>
      <w:szCs w:val="22"/>
      <w:lang w:val="en-US" w:eastAsia="en-US" w:bidi="ar-SA"/>
    </w:rPr>
  </w:style>
  <w:style w:type="paragraph" w:customStyle="1" w:styleId="StyleTagandCiteFranklinGothicDemi">
    <w:name w:val="Style Tag and Cite + Franklin Gothic Demi"/>
    <w:basedOn w:val="Normal"/>
    <w:autoRedefine/>
    <w:qFormat/>
    <w:rsid w:val="00360EC8"/>
    <w:rPr>
      <w:rFonts w:ascii="Franklin Gothic Demi" w:eastAsia="Times New Roman" w:hAnsi="Franklin Gothic Demi"/>
      <w:b/>
      <w:caps/>
      <w:color w:val="333333"/>
      <w:sz w:val="24"/>
    </w:rPr>
  </w:style>
  <w:style w:type="paragraph" w:customStyle="1" w:styleId="StyleStyleTagandCiteFranklinGothicDemi11pt">
    <w:name w:val="Style Style Tag and Cite + Franklin Gothic Demi + 11 pt"/>
    <w:basedOn w:val="StyleTagandCiteFranklinGothicDemi"/>
    <w:autoRedefine/>
    <w:qFormat/>
    <w:rsid w:val="00360EC8"/>
  </w:style>
  <w:style w:type="character" w:customStyle="1" w:styleId="Style10ptBold">
    <w:name w:val="Style 10 pt Bold"/>
    <w:rsid w:val="00360EC8"/>
    <w:rPr>
      <w:b/>
      <w:bCs/>
      <w:sz w:val="20"/>
    </w:rPr>
  </w:style>
  <w:style w:type="paragraph" w:styleId="Date">
    <w:name w:val="Date"/>
    <w:aliases w:val="date"/>
    <w:basedOn w:val="Normal"/>
    <w:next w:val="Normal"/>
    <w:link w:val="DateChar"/>
    <w:uiPriority w:val="99"/>
    <w:qFormat/>
    <w:rsid w:val="00360EC8"/>
    <w:rPr>
      <w:rFonts w:eastAsia="Times New Roman"/>
      <w:sz w:val="24"/>
    </w:rPr>
  </w:style>
  <w:style w:type="character" w:customStyle="1" w:styleId="DateChar">
    <w:name w:val="Date Char"/>
    <w:aliases w:val="date Char"/>
    <w:basedOn w:val="DefaultParagraphFont"/>
    <w:link w:val="Date"/>
    <w:uiPriority w:val="99"/>
    <w:rsid w:val="00360EC8"/>
    <w:rPr>
      <w:rFonts w:ascii="Calibri" w:eastAsia="Times New Roman" w:hAnsi="Calibri"/>
    </w:rPr>
  </w:style>
  <w:style w:type="character" w:customStyle="1" w:styleId="text9">
    <w:name w:val="text9"/>
    <w:basedOn w:val="DefaultParagraphFont"/>
    <w:rsid w:val="00360EC8"/>
  </w:style>
  <w:style w:type="character" w:customStyle="1" w:styleId="text21">
    <w:name w:val="text21"/>
    <w:basedOn w:val="DefaultParagraphFont"/>
    <w:rsid w:val="00360EC8"/>
  </w:style>
  <w:style w:type="character" w:customStyle="1" w:styleId="text19">
    <w:name w:val="text19"/>
    <w:basedOn w:val="DefaultParagraphFont"/>
    <w:rsid w:val="00360EC8"/>
  </w:style>
  <w:style w:type="paragraph" w:customStyle="1" w:styleId="CiteCard0">
    <w:name w:val="Cite/Card"/>
    <w:basedOn w:val="Normal"/>
    <w:uiPriority w:val="99"/>
    <w:qFormat/>
    <w:rsid w:val="00360EC8"/>
    <w:pPr>
      <w:overflowPunct w:val="0"/>
      <w:autoSpaceDE w:val="0"/>
      <w:autoSpaceDN w:val="0"/>
      <w:adjustRightInd w:val="0"/>
      <w:textAlignment w:val="baseline"/>
    </w:pPr>
    <w:rPr>
      <w:rFonts w:ascii="Palatino Linotype" w:eastAsia="Times New Roman" w:hAnsi="Palatino Linotype"/>
      <w:color w:val="000000"/>
      <w:szCs w:val="20"/>
    </w:rPr>
  </w:style>
  <w:style w:type="character" w:customStyle="1" w:styleId="pmterms11">
    <w:name w:val="pmterms11"/>
    <w:rsid w:val="00360EC8"/>
    <w:rPr>
      <w:b/>
      <w:bCs/>
      <w:i w:val="0"/>
      <w:iCs w:val="0"/>
      <w:color w:val="000000"/>
    </w:rPr>
  </w:style>
  <w:style w:type="paragraph" w:customStyle="1" w:styleId="tagCharCharCharCharCharCharChar">
    <w:name w:val="tag Char Char Char Char Char Char Char"/>
    <w:basedOn w:val="Normal"/>
    <w:qFormat/>
    <w:rsid w:val="00360EC8"/>
    <w:rPr>
      <w:rFonts w:eastAsia="Times New Roman"/>
      <w:b/>
      <w:sz w:val="24"/>
      <w:szCs w:val="20"/>
    </w:rPr>
  </w:style>
  <w:style w:type="character" w:customStyle="1" w:styleId="term2">
    <w:name w:val="term2"/>
    <w:rsid w:val="00360EC8"/>
    <w:rPr>
      <w:b/>
      <w:bCs/>
    </w:rPr>
  </w:style>
  <w:style w:type="paragraph" w:customStyle="1" w:styleId="title-bold-medium">
    <w:name w:val="title-bold-medium"/>
    <w:basedOn w:val="Normal"/>
    <w:qFormat/>
    <w:rsid w:val="00360EC8"/>
    <w:pPr>
      <w:spacing w:before="100" w:beforeAutospacing="1" w:after="100" w:afterAutospacing="1"/>
    </w:pPr>
    <w:rPr>
      <w:rFonts w:eastAsia="Arial Unicode MS"/>
      <w:b/>
      <w:bCs/>
      <w:color w:val="000000"/>
      <w:szCs w:val="20"/>
    </w:rPr>
  </w:style>
  <w:style w:type="character" w:customStyle="1" w:styleId="pmterms12">
    <w:name w:val="pmterms12"/>
    <w:rsid w:val="00360EC8"/>
    <w:rPr>
      <w:b/>
      <w:bCs/>
      <w:i w:val="0"/>
      <w:iCs w:val="0"/>
      <w:color w:val="000000"/>
    </w:rPr>
  </w:style>
  <w:style w:type="paragraph" w:customStyle="1" w:styleId="lact">
    <w:name w:val="lact"/>
    <w:basedOn w:val="Normal"/>
    <w:qFormat/>
    <w:rsid w:val="00360EC8"/>
    <w:pPr>
      <w:spacing w:before="100" w:beforeAutospacing="1" w:after="100" w:afterAutospacing="1"/>
    </w:pPr>
    <w:rPr>
      <w:rFonts w:eastAsia="Arial Unicode MS"/>
      <w:b/>
      <w:bCs/>
      <w:color w:val="000000"/>
      <w:szCs w:val="20"/>
    </w:rPr>
  </w:style>
  <w:style w:type="paragraph" w:styleId="BlockText">
    <w:name w:val="Block Text"/>
    <w:basedOn w:val="Normal"/>
    <w:rsid w:val="00360EC8"/>
    <w:pPr>
      <w:ind w:left="229" w:right="229"/>
    </w:pPr>
    <w:rPr>
      <w:rFonts w:ascii="Verdana" w:eastAsia="Times New Roman" w:hAnsi="Verdana"/>
      <w:sz w:val="16"/>
      <w:szCs w:val="20"/>
    </w:rPr>
  </w:style>
  <w:style w:type="paragraph" w:customStyle="1" w:styleId="CardTag">
    <w:name w:val="Card Tag"/>
    <w:basedOn w:val="Normal"/>
    <w:autoRedefine/>
    <w:qFormat/>
    <w:rsid w:val="00360EC8"/>
    <w:rPr>
      <w:rFonts w:ascii="Arial Narrow" w:eastAsia="Times New Roman" w:hAnsi="Arial Narrow"/>
      <w:b/>
      <w:sz w:val="24"/>
    </w:rPr>
  </w:style>
  <w:style w:type="paragraph" w:styleId="NormalIndent">
    <w:name w:val="Normal Indent"/>
    <w:basedOn w:val="Normal"/>
    <w:rsid w:val="00360EC8"/>
    <w:pPr>
      <w:ind w:left="720"/>
    </w:pPr>
    <w:rPr>
      <w:rFonts w:eastAsia="Times New Roman"/>
      <w:szCs w:val="20"/>
    </w:rPr>
  </w:style>
  <w:style w:type="character" w:customStyle="1" w:styleId="ToReadChar">
    <w:name w:val="To Read Char"/>
    <w:rsid w:val="00360EC8"/>
    <w:rPr>
      <w:rFonts w:ascii="Verdana" w:hAnsi="Verdana"/>
      <w:b/>
      <w:szCs w:val="24"/>
      <w:u w:val="single"/>
      <w:lang w:val="en-US" w:eastAsia="en-US" w:bidi="ar-SA"/>
    </w:rPr>
  </w:style>
  <w:style w:type="character" w:customStyle="1" w:styleId="ToReadCharChar">
    <w:name w:val="To Read Char Char"/>
    <w:rsid w:val="00360EC8"/>
    <w:rPr>
      <w:rFonts w:ascii="Verdana" w:hAnsi="Verdana"/>
      <w:b/>
      <w:szCs w:val="24"/>
      <w:u w:val="single"/>
      <w:lang w:val="en-US" w:eastAsia="en-US" w:bidi="ar-SA"/>
    </w:rPr>
  </w:style>
  <w:style w:type="paragraph" w:customStyle="1" w:styleId="BLOCKTITLE0">
    <w:name w:val="BLOCK TITLE"/>
    <w:basedOn w:val="Heading1"/>
    <w:qFormat/>
    <w:rsid w:val="00360EC8"/>
    <w:pPr>
      <w:keepLines w:val="0"/>
      <w:pageBreakBefore w:val="0"/>
      <w:pBdr>
        <w:top w:val="none" w:sz="0" w:space="0" w:color="auto"/>
        <w:left w:val="none" w:sz="0" w:space="0" w:color="auto"/>
        <w:bottom w:val="none" w:sz="0" w:space="0" w:color="auto"/>
        <w:right w:val="none" w:sz="0" w:space="0" w:color="auto"/>
      </w:pBdr>
      <w:suppressAutoHyphens/>
    </w:pPr>
    <w:rPr>
      <w:rFonts w:ascii="Sylfaen" w:eastAsia="Times New Roman" w:hAnsi="Sylfaen" w:cs="Times New Roman"/>
      <w:bCs w:val="0"/>
      <w:caps/>
      <w:kern w:val="32"/>
      <w:sz w:val="32"/>
    </w:rPr>
  </w:style>
  <w:style w:type="character" w:customStyle="1" w:styleId="BoldandUnderlineChar1Char2Char">
    <w:name w:val="Bold and Underline Char1 Char2 Char"/>
    <w:rsid w:val="00360EC8"/>
    <w:rPr>
      <w:b/>
      <w:szCs w:val="24"/>
      <w:u w:val="single"/>
      <w:lang w:val="en-US" w:eastAsia="en-US" w:bidi="ar-SA"/>
    </w:rPr>
  </w:style>
  <w:style w:type="paragraph" w:styleId="EnvelopeReturn">
    <w:name w:val="envelope return"/>
    <w:basedOn w:val="Normal"/>
    <w:rsid w:val="00360EC8"/>
    <w:rPr>
      <w:rFonts w:eastAsia="Times New Roman"/>
      <w:sz w:val="24"/>
      <w:szCs w:val="20"/>
    </w:rPr>
  </w:style>
  <w:style w:type="paragraph" w:styleId="EnvelopeAddress">
    <w:name w:val="envelope address"/>
    <w:basedOn w:val="Normal"/>
    <w:rsid w:val="00360EC8"/>
    <w:pPr>
      <w:framePr w:w="7920" w:h="1980" w:hRule="exact" w:hSpace="180" w:wrap="auto" w:hAnchor="page" w:xAlign="center" w:yAlign="bottom"/>
      <w:ind w:left="2880"/>
    </w:pPr>
    <w:rPr>
      <w:rFonts w:eastAsia="Times New Roman"/>
      <w:sz w:val="28"/>
    </w:rPr>
  </w:style>
  <w:style w:type="character" w:customStyle="1" w:styleId="title1">
    <w:name w:val="title1"/>
    <w:basedOn w:val="DefaultParagraphFont"/>
    <w:rsid w:val="00360EC8"/>
  </w:style>
  <w:style w:type="character" w:customStyle="1" w:styleId="bio">
    <w:name w:val="bio"/>
    <w:basedOn w:val="DefaultParagraphFont"/>
    <w:rsid w:val="00360EC8"/>
  </w:style>
  <w:style w:type="character" w:customStyle="1" w:styleId="storytextstyle">
    <w:name w:val="storytextstyle"/>
    <w:basedOn w:val="DefaultParagraphFont"/>
    <w:rsid w:val="00360EC8"/>
  </w:style>
  <w:style w:type="character" w:customStyle="1" w:styleId="cardunderlinedCharChar">
    <w:name w:val="card underlined Char Char"/>
    <w:rsid w:val="00360EC8"/>
    <w:rPr>
      <w:rFonts w:ascii="Arial" w:hAnsi="Arial"/>
      <w:sz w:val="22"/>
      <w:szCs w:val="24"/>
      <w:u w:val="single"/>
      <w:lang w:val="en-US" w:eastAsia="en-US" w:bidi="ar-SA"/>
    </w:rPr>
  </w:style>
  <w:style w:type="character" w:customStyle="1" w:styleId="Style2Char0">
    <w:name w:val="Style2 Char"/>
    <w:rsid w:val="00360EC8"/>
    <w:rPr>
      <w:rFonts w:ascii="Book Antiqua" w:hAnsi="Book Antiqua"/>
      <w:u w:val="thick"/>
      <w:lang w:val="en-US" w:eastAsia="en-US" w:bidi="ar-SA"/>
    </w:rPr>
  </w:style>
  <w:style w:type="character" w:customStyle="1" w:styleId="Style2Char1">
    <w:name w:val="Style2 Char1"/>
    <w:rsid w:val="00360EC8"/>
    <w:rPr>
      <w:rFonts w:ascii="Book Antiqua" w:hAnsi="Book Antiqua"/>
      <w:szCs w:val="24"/>
      <w:u w:val="thick"/>
      <w:lang w:val="en-US" w:eastAsia="en-US" w:bidi="ar-SA"/>
    </w:rPr>
  </w:style>
  <w:style w:type="character" w:customStyle="1" w:styleId="articlehead21">
    <w:name w:val="articlehead21"/>
    <w:rsid w:val="00360EC8"/>
    <w:rPr>
      <w:rFonts w:ascii="Arial" w:hAnsi="Arial" w:cs="Arial" w:hint="default"/>
      <w:b/>
      <w:bCs/>
      <w:color w:val="660000"/>
      <w:sz w:val="20"/>
      <w:szCs w:val="20"/>
    </w:rPr>
  </w:style>
  <w:style w:type="paragraph" w:customStyle="1" w:styleId="shellscontentions">
    <w:name w:val="shells/contentions"/>
    <w:basedOn w:val="TagCite0"/>
    <w:qFormat/>
    <w:rsid w:val="00360EC8"/>
  </w:style>
  <w:style w:type="character" w:customStyle="1" w:styleId="BoldandUnderlineChar2Char1">
    <w:name w:val="Bold and Underline Char2 Char1"/>
    <w:rsid w:val="00360EC8"/>
    <w:rPr>
      <w:b/>
      <w:szCs w:val="24"/>
      <w:u w:val="single"/>
      <w:lang w:val="en-US" w:eastAsia="en-US" w:bidi="ar-SA"/>
    </w:rPr>
  </w:style>
  <w:style w:type="character" w:customStyle="1" w:styleId="TagCiteChar1">
    <w:name w:val="Tag/Cite Char1"/>
    <w:rsid w:val="00360EC8"/>
    <w:rPr>
      <w:b/>
      <w:lang w:val="en-US" w:eastAsia="en-US" w:bidi="ar-SA"/>
    </w:rPr>
  </w:style>
  <w:style w:type="character" w:customStyle="1" w:styleId="goohl2">
    <w:name w:val="goohl2"/>
    <w:basedOn w:val="DefaultParagraphFont"/>
    <w:rsid w:val="00360EC8"/>
  </w:style>
  <w:style w:type="character" w:customStyle="1" w:styleId="Normal10">
    <w:name w:val="Normal1"/>
    <w:basedOn w:val="DefaultParagraphFont"/>
    <w:rsid w:val="00360EC8"/>
  </w:style>
  <w:style w:type="paragraph" w:customStyle="1" w:styleId="BriefTitle1">
    <w:name w:val="Brief Title 1"/>
    <w:basedOn w:val="Normal"/>
    <w:qFormat/>
    <w:rsid w:val="00360EC8"/>
    <w:pPr>
      <w:widowControl w:val="0"/>
      <w:autoSpaceDE w:val="0"/>
      <w:autoSpaceDN w:val="0"/>
      <w:adjustRightInd w:val="0"/>
      <w:jc w:val="center"/>
      <w:outlineLvl w:val="0"/>
    </w:pPr>
    <w:rPr>
      <w:rFonts w:eastAsia="Times New Roman"/>
      <w:b/>
      <w:szCs w:val="20"/>
      <w:u w:val="single"/>
    </w:rPr>
  </w:style>
  <w:style w:type="paragraph" w:customStyle="1" w:styleId="TagCiteChar0">
    <w:name w:val="Tag/Cite Char"/>
    <w:basedOn w:val="Normal"/>
    <w:qFormat/>
    <w:rsid w:val="00360EC8"/>
    <w:pPr>
      <w:widowControl w:val="0"/>
      <w:autoSpaceDE w:val="0"/>
      <w:autoSpaceDN w:val="0"/>
      <w:adjustRightInd w:val="0"/>
    </w:pPr>
    <w:rPr>
      <w:rFonts w:eastAsia="Times New Roman"/>
      <w:b/>
      <w:szCs w:val="20"/>
    </w:rPr>
  </w:style>
  <w:style w:type="character" w:customStyle="1" w:styleId="CardCharChar">
    <w:name w:val="Card Char Char"/>
    <w:rsid w:val="00360EC8"/>
    <w:rPr>
      <w:lang w:val="en-US" w:eastAsia="en-US" w:bidi="ar-SA"/>
    </w:rPr>
  </w:style>
  <w:style w:type="character" w:customStyle="1" w:styleId="BriefTitle1Char">
    <w:name w:val="Brief Title 1 Char"/>
    <w:rsid w:val="00360EC8"/>
    <w:rPr>
      <w:b/>
      <w:u w:val="single"/>
      <w:lang w:val="en-US" w:eastAsia="en-US" w:bidi="ar-SA"/>
    </w:rPr>
  </w:style>
  <w:style w:type="character" w:customStyle="1" w:styleId="TagCiteCharChar">
    <w:name w:val="Tag/Cite Char Char"/>
    <w:rsid w:val="00360EC8"/>
    <w:rPr>
      <w:b/>
      <w:lang w:val="en-US" w:eastAsia="en-US" w:bidi="ar-SA"/>
    </w:rPr>
  </w:style>
  <w:style w:type="paragraph" w:customStyle="1" w:styleId="ShellTitles">
    <w:name w:val="ShellTitles"/>
    <w:basedOn w:val="Normal"/>
    <w:qFormat/>
    <w:rsid w:val="00360EC8"/>
    <w:pPr>
      <w:widowControl w:val="0"/>
      <w:autoSpaceDE w:val="0"/>
      <w:autoSpaceDN w:val="0"/>
      <w:adjustRightInd w:val="0"/>
    </w:pPr>
    <w:rPr>
      <w:rFonts w:eastAsia="Times New Roman"/>
      <w:b/>
      <w:szCs w:val="20"/>
    </w:rPr>
  </w:style>
  <w:style w:type="paragraph" w:customStyle="1" w:styleId="maintext">
    <w:name w:val="maintext"/>
    <w:basedOn w:val="Normal"/>
    <w:qFormat/>
    <w:rsid w:val="00360EC8"/>
    <w:pPr>
      <w:widowControl w:val="0"/>
      <w:autoSpaceDE w:val="0"/>
      <w:autoSpaceDN w:val="0"/>
      <w:adjustRightInd w:val="0"/>
      <w:spacing w:before="100" w:beforeAutospacing="1" w:after="100" w:afterAutospacing="1"/>
    </w:pPr>
    <w:rPr>
      <w:rFonts w:eastAsia="Times New Roman"/>
      <w:szCs w:val="20"/>
    </w:rPr>
  </w:style>
  <w:style w:type="paragraph" w:customStyle="1" w:styleId="noindent">
    <w:name w:val="noindent"/>
    <w:basedOn w:val="Normal"/>
    <w:qFormat/>
    <w:rsid w:val="00360EC8"/>
    <w:pPr>
      <w:spacing w:before="100" w:beforeAutospacing="1" w:after="100" w:afterAutospacing="1"/>
    </w:pPr>
    <w:rPr>
      <w:rFonts w:eastAsia="Times New Roman"/>
    </w:rPr>
  </w:style>
  <w:style w:type="character" w:customStyle="1" w:styleId="btx">
    <w:name w:val="btx"/>
    <w:basedOn w:val="DefaultParagraphFont"/>
    <w:rsid w:val="00360EC8"/>
  </w:style>
  <w:style w:type="character" w:customStyle="1" w:styleId="CardChar1">
    <w:name w:val="Card Char1"/>
    <w:rsid w:val="00360EC8"/>
    <w:rPr>
      <w:lang w:val="en-US" w:eastAsia="en-US" w:bidi="ar-SA"/>
    </w:rPr>
  </w:style>
  <w:style w:type="character" w:customStyle="1" w:styleId="prodgeneral1">
    <w:name w:val="prodgeneral1"/>
    <w:rsid w:val="00360EC8"/>
    <w:rPr>
      <w:rFonts w:ascii="Verdana" w:hAnsi="Verdana" w:hint="default"/>
      <w:b w:val="0"/>
      <w:bCs w:val="0"/>
      <w:caps w:val="0"/>
      <w:color w:val="000000"/>
      <w:spacing w:val="0"/>
      <w:sz w:val="16"/>
      <w:szCs w:val="16"/>
    </w:rPr>
  </w:style>
  <w:style w:type="character" w:customStyle="1" w:styleId="summary1">
    <w:name w:val="summary1"/>
    <w:rsid w:val="00360EC8"/>
    <w:rPr>
      <w:rFonts w:ascii="Arial" w:hAnsi="Arial" w:cs="Arial" w:hint="default"/>
      <w:sz w:val="18"/>
      <w:szCs w:val="18"/>
    </w:rPr>
  </w:style>
  <w:style w:type="paragraph" w:customStyle="1" w:styleId="ToRead">
    <w:name w:val="To Read"/>
    <w:basedOn w:val="Normal"/>
    <w:qFormat/>
    <w:rsid w:val="00360EC8"/>
    <w:pPr>
      <w:ind w:left="720"/>
    </w:pPr>
    <w:rPr>
      <w:rFonts w:ascii="Verdana" w:eastAsia="Times New Roman" w:hAnsi="Verdana"/>
      <w:b/>
      <w:u w:val="single"/>
    </w:rPr>
  </w:style>
  <w:style w:type="character" w:customStyle="1" w:styleId="text3">
    <w:name w:val="text3"/>
    <w:basedOn w:val="DefaultParagraphFont"/>
    <w:rsid w:val="00360EC8"/>
  </w:style>
  <w:style w:type="paragraph" w:customStyle="1" w:styleId="Style1">
    <w:name w:val="Style 1"/>
    <w:basedOn w:val="Normal"/>
    <w:uiPriority w:val="99"/>
    <w:qFormat/>
    <w:rsid w:val="00360EC8"/>
    <w:pPr>
      <w:widowControl w:val="0"/>
      <w:ind w:firstLine="216"/>
    </w:pPr>
    <w:rPr>
      <w:rFonts w:eastAsia="Times New Roman"/>
      <w:noProof/>
      <w:color w:val="000000"/>
      <w:szCs w:val="20"/>
    </w:rPr>
  </w:style>
  <w:style w:type="paragraph" w:customStyle="1" w:styleId="Style40">
    <w:name w:val="Style 4"/>
    <w:basedOn w:val="Normal"/>
    <w:qFormat/>
    <w:rsid w:val="00360EC8"/>
    <w:pPr>
      <w:widowControl w:val="0"/>
      <w:tabs>
        <w:tab w:val="left" w:pos="6876"/>
      </w:tabs>
      <w:ind w:left="3744"/>
    </w:pPr>
    <w:rPr>
      <w:rFonts w:eastAsia="Times New Roman"/>
      <w:noProof/>
      <w:color w:val="000000"/>
      <w:szCs w:val="20"/>
    </w:rPr>
  </w:style>
  <w:style w:type="paragraph" w:customStyle="1" w:styleId="listlevel1">
    <w:name w:val="list level 1"/>
    <w:basedOn w:val="Normal"/>
    <w:uiPriority w:val="99"/>
    <w:qFormat/>
    <w:rsid w:val="00360EC8"/>
    <w:pPr>
      <w:overflowPunct w:val="0"/>
      <w:autoSpaceDE w:val="0"/>
      <w:autoSpaceDN w:val="0"/>
      <w:adjustRightInd w:val="0"/>
      <w:ind w:left="560" w:hanging="567"/>
      <w:textAlignment w:val="baseline"/>
    </w:pPr>
    <w:rPr>
      <w:rFonts w:eastAsia="Times New Roman"/>
      <w:color w:val="000000"/>
      <w:sz w:val="24"/>
      <w:szCs w:val="20"/>
    </w:rPr>
  </w:style>
  <w:style w:type="paragraph" w:customStyle="1" w:styleId="listlevel2">
    <w:name w:val="list level 2"/>
    <w:basedOn w:val="Normal"/>
    <w:uiPriority w:val="99"/>
    <w:qFormat/>
    <w:rsid w:val="00360EC8"/>
    <w:pPr>
      <w:overflowPunct w:val="0"/>
      <w:autoSpaceDE w:val="0"/>
      <w:autoSpaceDN w:val="0"/>
      <w:adjustRightInd w:val="0"/>
      <w:ind w:left="1120" w:hanging="560"/>
      <w:textAlignment w:val="baseline"/>
    </w:pPr>
    <w:rPr>
      <w:rFonts w:eastAsia="Times New Roman"/>
      <w:color w:val="000000"/>
      <w:sz w:val="24"/>
      <w:szCs w:val="20"/>
    </w:rPr>
  </w:style>
  <w:style w:type="paragraph" w:customStyle="1" w:styleId="listlevel3">
    <w:name w:val="list level 3"/>
    <w:basedOn w:val="listlevel2"/>
    <w:uiPriority w:val="99"/>
    <w:qFormat/>
    <w:rsid w:val="00360EC8"/>
  </w:style>
  <w:style w:type="paragraph" w:customStyle="1" w:styleId="PageNumber1">
    <w:name w:val="Page Number1"/>
    <w:basedOn w:val="Normal"/>
    <w:next w:val="Normal"/>
    <w:uiPriority w:val="99"/>
    <w:qFormat/>
    <w:rsid w:val="00360EC8"/>
    <w:rPr>
      <w:rFonts w:eastAsia="Times New Roman"/>
    </w:rPr>
  </w:style>
  <w:style w:type="paragraph" w:customStyle="1" w:styleId="Cite1">
    <w:name w:val="Cite1"/>
    <w:uiPriority w:val="99"/>
    <w:qFormat/>
    <w:rsid w:val="00360EC8"/>
    <w:rPr>
      <w:rFonts w:ascii="Palatino Linotype" w:eastAsia="Times New Roman" w:hAnsi="Palatino Linotype" w:cs="Times New Roman"/>
      <w:bCs/>
      <w:sz w:val="20"/>
      <w:szCs w:val="20"/>
      <w:lang w:val="en-AU"/>
    </w:rPr>
  </w:style>
  <w:style w:type="paragraph" w:customStyle="1" w:styleId="Card1">
    <w:name w:val="Card1"/>
    <w:uiPriority w:val="99"/>
    <w:qFormat/>
    <w:rsid w:val="00360EC8"/>
    <w:pPr>
      <w:ind w:left="720"/>
      <w:jc w:val="both"/>
    </w:pPr>
    <w:rPr>
      <w:rFonts w:ascii="Palatino Linotype" w:eastAsia="Times New Roman" w:hAnsi="Palatino Linotype" w:cs="Times New Roman"/>
      <w:sz w:val="20"/>
      <w:szCs w:val="20"/>
      <w:lang w:val="en-AU"/>
    </w:rPr>
  </w:style>
  <w:style w:type="paragraph" w:customStyle="1" w:styleId="Cite20">
    <w:name w:val="Cite2"/>
    <w:uiPriority w:val="99"/>
    <w:qFormat/>
    <w:rsid w:val="00360EC8"/>
    <w:rPr>
      <w:rFonts w:ascii="Palatino Linotype" w:eastAsia="Times New Roman" w:hAnsi="Palatino Linotype" w:cs="Times New Roman"/>
      <w:b/>
      <w:szCs w:val="20"/>
      <w:u w:val="single"/>
      <w:lang w:val="en-AU"/>
    </w:rPr>
  </w:style>
  <w:style w:type="paragraph" w:customStyle="1" w:styleId="cardCharCharCharCharCharCharCharCharCharCharCharChar">
    <w:name w:val="card Char Char Char Char Char Char Char Char Char Char Char Char"/>
    <w:basedOn w:val="Normal"/>
    <w:qFormat/>
    <w:rsid w:val="00360EC8"/>
    <w:pPr>
      <w:ind w:left="288" w:right="288"/>
    </w:pPr>
    <w:rPr>
      <w:rFonts w:eastAsia="Times New Roman"/>
    </w:rPr>
  </w:style>
  <w:style w:type="paragraph" w:customStyle="1" w:styleId="cite21">
    <w:name w:val="cite2"/>
    <w:uiPriority w:val="99"/>
    <w:qFormat/>
    <w:rsid w:val="00360EC8"/>
    <w:rPr>
      <w:rFonts w:ascii="Times New Roman" w:eastAsia="Times New Roman" w:hAnsi="Times New Roman" w:cs="Times New Roman"/>
      <w:color w:val="000000"/>
      <w:sz w:val="20"/>
    </w:rPr>
  </w:style>
  <w:style w:type="character" w:customStyle="1" w:styleId="underline1">
    <w:name w:val="underline1"/>
    <w:rsid w:val="00360EC8"/>
    <w:rPr>
      <w:rFonts w:ascii="Times New Roman" w:hAnsi="Times New Roman"/>
      <w:sz w:val="20"/>
      <w:u w:val="single"/>
      <w:lang w:eastAsia="en-US"/>
    </w:rPr>
  </w:style>
  <w:style w:type="paragraph" w:customStyle="1" w:styleId="articletext">
    <w:name w:val="articletext"/>
    <w:basedOn w:val="Normal"/>
    <w:uiPriority w:val="99"/>
    <w:qFormat/>
    <w:rsid w:val="00360EC8"/>
    <w:pPr>
      <w:spacing w:before="100" w:beforeAutospacing="1" w:after="100" w:afterAutospacing="1"/>
    </w:pPr>
    <w:rPr>
      <w:rFonts w:ascii="Verdana" w:eastAsia="Times New Roman" w:hAnsi="Verdana"/>
      <w:color w:val="2A2A2A"/>
      <w:sz w:val="21"/>
      <w:szCs w:val="21"/>
    </w:rPr>
  </w:style>
  <w:style w:type="character" w:customStyle="1" w:styleId="CardTextUnderlinedChar">
    <w:name w:val="Card Text Underlined Char"/>
    <w:rsid w:val="00360EC8"/>
    <w:rPr>
      <w:rFonts w:ascii="Arial Narrow" w:hAnsi="Arial Narrow"/>
      <w:sz w:val="24"/>
      <w:szCs w:val="24"/>
      <w:u w:val="single"/>
      <w:lang w:val="en-US" w:eastAsia="en-US" w:bidi="ar-SA"/>
    </w:rPr>
  </w:style>
  <w:style w:type="character" w:customStyle="1" w:styleId="cardtextsmallChar">
    <w:name w:val="card text small Char"/>
    <w:rsid w:val="00360EC8"/>
    <w:rPr>
      <w:rFonts w:ascii="Arial Narrow" w:hAnsi="Arial Narrow"/>
      <w:sz w:val="16"/>
      <w:szCs w:val="24"/>
      <w:lang w:val="en-US" w:eastAsia="en-US" w:bidi="ar-SA"/>
    </w:rPr>
  </w:style>
  <w:style w:type="paragraph" w:customStyle="1" w:styleId="cardtextsmall">
    <w:name w:val="card text small"/>
    <w:basedOn w:val="Normal"/>
    <w:uiPriority w:val="99"/>
    <w:qFormat/>
    <w:rsid w:val="00360EC8"/>
    <w:rPr>
      <w:rFonts w:ascii="Arial Narrow" w:eastAsia="Times New Roman" w:hAnsi="Arial Narrow"/>
      <w:sz w:val="16"/>
    </w:rPr>
  </w:style>
  <w:style w:type="paragraph" w:customStyle="1" w:styleId="CaseListNormal">
    <w:name w:val="Case List Normal"/>
    <w:basedOn w:val="Normal"/>
    <w:qFormat/>
    <w:rsid w:val="00360EC8"/>
    <w:rPr>
      <w:rFonts w:ascii="Times" w:eastAsia="Times New Roman" w:hAnsi="Times"/>
      <w:szCs w:val="26"/>
    </w:rPr>
  </w:style>
  <w:style w:type="paragraph" w:customStyle="1" w:styleId="Body">
    <w:name w:val="Body"/>
    <w:basedOn w:val="Normal"/>
    <w:uiPriority w:val="99"/>
    <w:qFormat/>
    <w:rsid w:val="00360EC8"/>
    <w:pPr>
      <w:outlineLvl w:val="3"/>
    </w:pPr>
    <w:rPr>
      <w:rFonts w:eastAsia="Times New Roman"/>
      <w:szCs w:val="20"/>
    </w:rPr>
  </w:style>
  <w:style w:type="paragraph" w:customStyle="1" w:styleId="3text">
    <w:name w:val="3text"/>
    <w:basedOn w:val="Normal"/>
    <w:uiPriority w:val="99"/>
    <w:qFormat/>
    <w:rsid w:val="00360EC8"/>
    <w:pPr>
      <w:spacing w:before="100" w:beforeAutospacing="1" w:after="100" w:afterAutospacing="1"/>
    </w:pPr>
    <w:rPr>
      <w:rFonts w:eastAsia="Times New Roman"/>
      <w:sz w:val="24"/>
    </w:rPr>
  </w:style>
  <w:style w:type="character" w:customStyle="1" w:styleId="countrytitle1">
    <w:name w:val="countrytitle1"/>
    <w:rsid w:val="00360EC8"/>
    <w:rPr>
      <w:rFonts w:ascii="Verdana" w:hAnsi="Verdana" w:hint="default"/>
      <w:b/>
      <w:bCs/>
      <w:color w:val="293643"/>
      <w:sz w:val="24"/>
      <w:szCs w:val="24"/>
    </w:rPr>
  </w:style>
  <w:style w:type="character" w:customStyle="1" w:styleId="storyheader1">
    <w:name w:val="storyheader1"/>
    <w:rsid w:val="00360EC8"/>
    <w:rPr>
      <w:rFonts w:ascii="Verdana" w:hAnsi="Verdana" w:hint="default"/>
      <w:b/>
      <w:bCs/>
      <w:color w:val="000000"/>
      <w:sz w:val="21"/>
      <w:szCs w:val="21"/>
    </w:rPr>
  </w:style>
  <w:style w:type="paragraph" w:customStyle="1" w:styleId="TimesNewRoman12">
    <w:name w:val="TimesNewRoman12"/>
    <w:uiPriority w:val="99"/>
    <w:qFormat/>
    <w:rsid w:val="00360EC8"/>
    <w:pPr>
      <w:jc w:val="both"/>
    </w:pPr>
    <w:rPr>
      <w:rFonts w:ascii="Times New Roman" w:eastAsia="Times New Roman" w:hAnsi="Times New Roman" w:cs="Times New Roman"/>
      <w:lang w:val="de-DE" w:eastAsia="de-DE"/>
    </w:rPr>
  </w:style>
  <w:style w:type="paragraph" w:customStyle="1" w:styleId="htmlbody">
    <w:name w:val="htmlbody"/>
    <w:basedOn w:val="Normal"/>
    <w:uiPriority w:val="99"/>
    <w:qFormat/>
    <w:rsid w:val="00360EC8"/>
    <w:pPr>
      <w:spacing w:before="100" w:beforeAutospacing="1" w:after="100" w:afterAutospacing="1"/>
    </w:pPr>
    <w:rPr>
      <w:rFonts w:eastAsia="Times New Roman"/>
      <w:sz w:val="24"/>
    </w:rPr>
  </w:style>
  <w:style w:type="character" w:customStyle="1" w:styleId="cardunderlinedChar0">
    <w:name w:val="card underlined Char"/>
    <w:rsid w:val="00360EC8"/>
    <w:rPr>
      <w:rFonts w:ascii="Arial" w:hAnsi="Arial"/>
      <w:sz w:val="22"/>
      <w:szCs w:val="24"/>
      <w:u w:val="single"/>
      <w:lang w:val="en-US" w:eastAsia="en-US" w:bidi="ar-SA"/>
    </w:rPr>
  </w:style>
  <w:style w:type="paragraph" w:customStyle="1" w:styleId="medium-normal">
    <w:name w:val="medium-normal"/>
    <w:basedOn w:val="Normal"/>
    <w:qFormat/>
    <w:rsid w:val="00360EC8"/>
    <w:pPr>
      <w:spacing w:before="100" w:beforeAutospacing="1" w:after="100" w:afterAutospacing="1"/>
    </w:pPr>
    <w:rPr>
      <w:rFonts w:eastAsia="Times New Roman"/>
      <w:sz w:val="24"/>
    </w:rPr>
  </w:style>
  <w:style w:type="paragraph" w:customStyle="1" w:styleId="textChar">
    <w:name w:val="text Char"/>
    <w:basedOn w:val="Normal"/>
    <w:autoRedefine/>
    <w:uiPriority w:val="99"/>
    <w:qFormat/>
    <w:rsid w:val="00360EC8"/>
    <w:rPr>
      <w:rFonts w:eastAsia="Times New Roman"/>
      <w:color w:val="000000"/>
      <w:sz w:val="18"/>
    </w:rPr>
  </w:style>
  <w:style w:type="paragraph" w:customStyle="1" w:styleId="text1">
    <w:name w:val="text1"/>
    <w:basedOn w:val="Normal"/>
    <w:autoRedefine/>
    <w:uiPriority w:val="99"/>
    <w:qFormat/>
    <w:rsid w:val="00360EC8"/>
    <w:rPr>
      <w:rFonts w:eastAsia="Times New Roman"/>
      <w:szCs w:val="20"/>
    </w:rPr>
  </w:style>
  <w:style w:type="character" w:customStyle="1" w:styleId="article1">
    <w:name w:val="article1"/>
    <w:rsid w:val="00360EC8"/>
    <w:rPr>
      <w:rFonts w:ascii="Verdana" w:hAnsi="Verdana" w:hint="default"/>
      <w:color w:val="333333"/>
      <w:sz w:val="16"/>
      <w:szCs w:val="16"/>
    </w:rPr>
  </w:style>
  <w:style w:type="paragraph" w:customStyle="1" w:styleId="RepeatBlockHeading">
    <w:name w:val="Repeat Block Heading"/>
    <w:basedOn w:val="Normal"/>
    <w:autoRedefine/>
    <w:qFormat/>
    <w:rsid w:val="00360EC8"/>
    <w:pPr>
      <w:jc w:val="center"/>
    </w:pPr>
    <w:rPr>
      <w:rFonts w:eastAsia="Times New Roman"/>
      <w:b/>
      <w:smallCaps/>
      <w:color w:val="000000"/>
      <w:sz w:val="24"/>
      <w:u w:val="thick"/>
    </w:rPr>
  </w:style>
  <w:style w:type="character" w:customStyle="1" w:styleId="Hyperlink6">
    <w:name w:val="Hyperlink6"/>
    <w:rsid w:val="00360EC8"/>
    <w:rPr>
      <w:color w:val="3300CC"/>
      <w:u w:val="single"/>
    </w:rPr>
  </w:style>
  <w:style w:type="paragraph" w:customStyle="1" w:styleId="story-headline">
    <w:name w:val="story-headline"/>
    <w:basedOn w:val="Normal"/>
    <w:uiPriority w:val="99"/>
    <w:qFormat/>
    <w:rsid w:val="00360EC8"/>
    <w:pPr>
      <w:spacing w:before="72" w:after="72"/>
    </w:pPr>
    <w:rPr>
      <w:rFonts w:eastAsia="Times New Roman"/>
      <w:b/>
      <w:bCs/>
      <w:sz w:val="26"/>
      <w:szCs w:val="26"/>
    </w:rPr>
  </w:style>
  <w:style w:type="paragraph" w:customStyle="1" w:styleId="story-body">
    <w:name w:val="story-body"/>
    <w:basedOn w:val="Normal"/>
    <w:uiPriority w:val="99"/>
    <w:qFormat/>
    <w:rsid w:val="00360EC8"/>
    <w:pPr>
      <w:spacing w:before="100" w:beforeAutospacing="1" w:after="100" w:afterAutospacing="1"/>
    </w:pPr>
    <w:rPr>
      <w:rFonts w:eastAsia="Times New Roman"/>
    </w:rPr>
  </w:style>
  <w:style w:type="character" w:customStyle="1" w:styleId="story-posted-date1">
    <w:name w:val="story-posted-date1"/>
    <w:rsid w:val="00360EC8"/>
    <w:rPr>
      <w:rFonts w:ascii="Arial" w:hAnsi="Arial" w:cs="Arial" w:hint="default"/>
      <w:b w:val="0"/>
      <w:bCs w:val="0"/>
      <w:sz w:val="19"/>
      <w:szCs w:val="19"/>
    </w:rPr>
  </w:style>
  <w:style w:type="paragraph" w:customStyle="1" w:styleId="story-dateline">
    <w:name w:val="story-dateline"/>
    <w:basedOn w:val="Normal"/>
    <w:uiPriority w:val="99"/>
    <w:qFormat/>
    <w:rsid w:val="00360EC8"/>
    <w:rPr>
      <w:rFonts w:eastAsia="Times New Roman"/>
      <w:b/>
      <w:bCs/>
    </w:rPr>
  </w:style>
  <w:style w:type="paragraph" w:customStyle="1" w:styleId="TextofCards">
    <w:name w:val="Text of Cards"/>
    <w:basedOn w:val="Normal"/>
    <w:uiPriority w:val="99"/>
    <w:qFormat/>
    <w:rsid w:val="00360EC8"/>
    <w:rPr>
      <w:rFonts w:eastAsia="Times New Roman"/>
      <w:color w:val="000000"/>
      <w:spacing w:val="6"/>
      <w:szCs w:val="23"/>
    </w:rPr>
  </w:style>
  <w:style w:type="paragraph" w:customStyle="1" w:styleId="Corpotesto">
    <w:name w:val="Corpo testo"/>
    <w:basedOn w:val="Normal"/>
    <w:uiPriority w:val="99"/>
    <w:qFormat/>
    <w:rsid w:val="00360EC8"/>
    <w:pPr>
      <w:widowControl w:val="0"/>
      <w:adjustRightInd w:val="0"/>
      <w:spacing w:after="283"/>
    </w:pPr>
    <w:rPr>
      <w:rFonts w:ascii="Times" w:eastAsia="Times New Roman" w:hAnsi="Times"/>
    </w:rPr>
  </w:style>
  <w:style w:type="character" w:customStyle="1" w:styleId="Heading2CharCharCharCharCharCharCharCharCharCharCharCharCharChar">
    <w:name w:val="Heading 2 Char Char Char Char Char Char Char Char Char Char Char Char Char Char"/>
    <w:rsid w:val="00360EC8"/>
    <w:rPr>
      <w:rFonts w:eastAsia="SimSun" w:cs="Arial"/>
      <w:b/>
      <w:bCs/>
      <w:iCs/>
      <w:sz w:val="24"/>
      <w:szCs w:val="28"/>
      <w:lang w:val="en-US" w:eastAsia="zh-CN" w:bidi="ar-SA"/>
    </w:rPr>
  </w:style>
  <w:style w:type="paragraph" w:customStyle="1" w:styleId="PageHeading">
    <w:name w:val="Page Heading"/>
    <w:basedOn w:val="Heading2"/>
    <w:qFormat/>
    <w:rsid w:val="00360EC8"/>
    <w:pPr>
      <w:keepLines w:val="0"/>
      <w:pageBreakBefore w:val="0"/>
      <w:widowControl w:val="0"/>
      <w:suppressAutoHyphens/>
      <w:jc w:val="left"/>
    </w:pPr>
    <w:rPr>
      <w:rFonts w:eastAsia="Times New Roman" w:cs="Arial"/>
      <w:sz w:val="32"/>
      <w:szCs w:val="16"/>
      <w:u w:val="none"/>
    </w:rPr>
  </w:style>
  <w:style w:type="character" w:customStyle="1" w:styleId="postbody">
    <w:name w:val="postbody"/>
    <w:basedOn w:val="DefaultParagraphFont"/>
    <w:rsid w:val="00360EC8"/>
  </w:style>
  <w:style w:type="paragraph" w:customStyle="1" w:styleId="tagCharChar1Char">
    <w:name w:val="tag Char Char1 Char"/>
    <w:uiPriority w:val="99"/>
    <w:qFormat/>
    <w:rsid w:val="00360EC8"/>
    <w:pPr>
      <w:spacing w:after="160" w:line="259" w:lineRule="auto"/>
    </w:pPr>
    <w:rPr>
      <w:rFonts w:eastAsia="Times New Roman"/>
      <w:b/>
      <w:bCs/>
    </w:rPr>
  </w:style>
  <w:style w:type="character" w:customStyle="1" w:styleId="textmedium">
    <w:name w:val="textmedium"/>
    <w:basedOn w:val="DefaultParagraphFont"/>
    <w:rsid w:val="00360EC8"/>
  </w:style>
  <w:style w:type="character" w:customStyle="1" w:styleId="citation1">
    <w:name w:val="citation1"/>
    <w:rsid w:val="00360EC8"/>
    <w:rPr>
      <w:rFonts w:ascii="Verdana" w:hAnsi="Verdana" w:hint="default"/>
      <w:sz w:val="17"/>
      <w:szCs w:val="17"/>
    </w:rPr>
  </w:style>
  <w:style w:type="character" w:customStyle="1" w:styleId="hithighlite">
    <w:name w:val="hithighlite"/>
    <w:basedOn w:val="DefaultParagraphFont"/>
    <w:rsid w:val="00360EC8"/>
  </w:style>
  <w:style w:type="character" w:customStyle="1" w:styleId="articlecontent">
    <w:name w:val="articlecontent"/>
    <w:basedOn w:val="DefaultParagraphFont"/>
    <w:rsid w:val="00360EC8"/>
  </w:style>
  <w:style w:type="paragraph" w:customStyle="1" w:styleId="inside-copy">
    <w:name w:val="inside-copy"/>
    <w:basedOn w:val="Normal"/>
    <w:uiPriority w:val="99"/>
    <w:qFormat/>
    <w:rsid w:val="00360EC8"/>
    <w:pPr>
      <w:spacing w:before="100" w:beforeAutospacing="1" w:after="100" w:afterAutospacing="1" w:line="225" w:lineRule="atLeast"/>
    </w:pPr>
    <w:rPr>
      <w:rFonts w:eastAsia="Times New Roman"/>
      <w:color w:val="000000"/>
      <w:sz w:val="18"/>
      <w:szCs w:val="18"/>
    </w:rPr>
  </w:style>
  <w:style w:type="paragraph" w:customStyle="1" w:styleId="OmniPage1">
    <w:name w:val="OmniPage #1"/>
    <w:basedOn w:val="Normal"/>
    <w:qFormat/>
    <w:rsid w:val="00360EC8"/>
    <w:pPr>
      <w:widowControl w:val="0"/>
      <w:autoSpaceDE w:val="0"/>
      <w:autoSpaceDN w:val="0"/>
      <w:adjustRightInd w:val="0"/>
      <w:spacing w:line="240" w:lineRule="atLeast"/>
    </w:pPr>
    <w:rPr>
      <w:rFonts w:ascii="Times" w:eastAsia="Times New Roman" w:hAnsi="Times"/>
      <w:sz w:val="24"/>
    </w:rPr>
  </w:style>
  <w:style w:type="paragraph" w:customStyle="1" w:styleId="TitlePageCenter">
    <w:name w:val="Title Page Center"/>
    <w:basedOn w:val="Normal"/>
    <w:autoRedefine/>
    <w:uiPriority w:val="99"/>
    <w:qFormat/>
    <w:rsid w:val="00360EC8"/>
    <w:pPr>
      <w:jc w:val="center"/>
    </w:pPr>
    <w:rPr>
      <w:rFonts w:ascii="Arial Narrow" w:eastAsia="Times New Roman" w:hAnsi="Arial Narrow"/>
      <w:b/>
      <w:caps/>
      <w:sz w:val="24"/>
      <w:szCs w:val="20"/>
    </w:rPr>
  </w:style>
  <w:style w:type="paragraph" w:customStyle="1" w:styleId="TitlePageBy">
    <w:name w:val="Title Page By"/>
    <w:basedOn w:val="TitlePageCenter"/>
    <w:next w:val="Normal"/>
    <w:autoRedefine/>
    <w:uiPriority w:val="99"/>
    <w:qFormat/>
    <w:rsid w:val="00360EC8"/>
  </w:style>
  <w:style w:type="paragraph" w:customStyle="1" w:styleId="ProjectTitleLine">
    <w:name w:val="Project Title Line"/>
    <w:basedOn w:val="Normal"/>
    <w:next w:val="Normal"/>
    <w:autoRedefine/>
    <w:uiPriority w:val="99"/>
    <w:qFormat/>
    <w:rsid w:val="00360EC8"/>
    <w:pPr>
      <w:jc w:val="center"/>
    </w:pPr>
    <w:rPr>
      <w:rFonts w:eastAsia="Times New Roman"/>
      <w:caps/>
      <w:szCs w:val="20"/>
    </w:rPr>
  </w:style>
  <w:style w:type="character" w:customStyle="1" w:styleId="fource1">
    <w:name w:val="fource1"/>
    <w:rsid w:val="00360EC8"/>
    <w:rPr>
      <w:sz w:val="34"/>
      <w:szCs w:val="34"/>
    </w:rPr>
  </w:style>
  <w:style w:type="paragraph" w:customStyle="1" w:styleId="LanguageStrike">
    <w:name w:val="Language Strike"/>
    <w:basedOn w:val="Normal"/>
    <w:next w:val="Normal"/>
    <w:qFormat/>
    <w:rsid w:val="00360EC8"/>
    <w:rPr>
      <w:rFonts w:ascii="Arial Narrow" w:eastAsia="Times New Roman" w:hAnsi="Arial Narrow"/>
      <w:strike/>
    </w:rPr>
  </w:style>
  <w:style w:type="character" w:customStyle="1" w:styleId="LanguageStrikeChar">
    <w:name w:val="Language Strike Char"/>
    <w:rsid w:val="00360EC8"/>
    <w:rPr>
      <w:rFonts w:ascii="Arial Narrow" w:hAnsi="Arial Narrow"/>
      <w:strike/>
      <w:szCs w:val="24"/>
      <w:lang w:val="en-US" w:eastAsia="en-US" w:bidi="ar-SA"/>
    </w:rPr>
  </w:style>
  <w:style w:type="paragraph" w:customStyle="1" w:styleId="NormalVerdana">
    <w:name w:val="Normal + Verdana"/>
    <w:aliases w:val="10 pt,White,Normal + Arial"/>
    <w:basedOn w:val="Normal"/>
    <w:uiPriority w:val="99"/>
    <w:qFormat/>
    <w:rsid w:val="00360EC8"/>
    <w:rPr>
      <w:rFonts w:eastAsia="Times New Roman"/>
      <w:szCs w:val="20"/>
      <w:u w:val="single"/>
    </w:rPr>
  </w:style>
  <w:style w:type="paragraph" w:customStyle="1" w:styleId="Normal10pt">
    <w:name w:val="Normal + 10 pt"/>
    <w:basedOn w:val="Normal"/>
    <w:qFormat/>
    <w:rsid w:val="00360EC8"/>
    <w:rPr>
      <w:rFonts w:eastAsia="Times New Roman"/>
      <w:szCs w:val="20"/>
    </w:rPr>
  </w:style>
  <w:style w:type="paragraph" w:customStyle="1" w:styleId="cardChar1Char">
    <w:name w:val="card Char1 Char"/>
    <w:basedOn w:val="Normal"/>
    <w:qFormat/>
    <w:rsid w:val="00360EC8"/>
    <w:pPr>
      <w:ind w:left="288" w:right="288"/>
    </w:pPr>
    <w:rPr>
      <w:rFonts w:eastAsia="Times New Roman"/>
      <w:szCs w:val="20"/>
    </w:rPr>
  </w:style>
  <w:style w:type="character" w:customStyle="1" w:styleId="normal11">
    <w:name w:val="normal1"/>
    <w:basedOn w:val="DefaultParagraphFont"/>
    <w:rsid w:val="00360EC8"/>
  </w:style>
  <w:style w:type="character" w:customStyle="1" w:styleId="ds">
    <w:name w:val="ds"/>
    <w:basedOn w:val="DefaultParagraphFont"/>
    <w:rsid w:val="00360EC8"/>
  </w:style>
  <w:style w:type="character" w:customStyle="1" w:styleId="UnderliningChar1">
    <w:name w:val="Underlining Char1"/>
    <w:rsid w:val="00360EC8"/>
    <w:rPr>
      <w:rFonts w:ascii="Arial Narrow" w:hAnsi="Arial Narrow"/>
      <w:szCs w:val="24"/>
      <w:u w:val="single"/>
      <w:lang w:val="en-US" w:eastAsia="en-US" w:bidi="ar-SA"/>
    </w:rPr>
  </w:style>
  <w:style w:type="character" w:customStyle="1" w:styleId="UnderliningChar2">
    <w:name w:val="Underlining Char2"/>
    <w:rsid w:val="00360EC8"/>
    <w:rPr>
      <w:rFonts w:ascii="Arial Narrow" w:hAnsi="Arial Narrow"/>
      <w:szCs w:val="24"/>
      <w:u w:val="single"/>
      <w:lang w:val="en-US" w:eastAsia="en-US" w:bidi="ar-SA"/>
    </w:rPr>
  </w:style>
  <w:style w:type="character" w:customStyle="1" w:styleId="MicroTextChar1">
    <w:name w:val="MicroText Char1"/>
    <w:rsid w:val="00360EC8"/>
    <w:rPr>
      <w:rFonts w:ascii="Arial Narrow" w:hAnsi="Arial Narrow"/>
      <w:sz w:val="12"/>
      <w:szCs w:val="24"/>
      <w:lang w:val="en-US" w:eastAsia="en-US" w:bidi="ar-SA"/>
    </w:rPr>
  </w:style>
  <w:style w:type="paragraph" w:customStyle="1" w:styleId="CM12">
    <w:name w:val="CM12"/>
    <w:basedOn w:val="Default"/>
    <w:next w:val="Default"/>
    <w:uiPriority w:val="99"/>
    <w:qFormat/>
    <w:rsid w:val="00360EC8"/>
    <w:pPr>
      <w:widowControl w:val="0"/>
      <w:spacing w:line="320" w:lineRule="atLeast"/>
    </w:pPr>
    <w:rPr>
      <w:rFonts w:ascii="Granjon LT Std" w:hAnsi="Granjon LT Std"/>
      <w:color w:val="auto"/>
    </w:rPr>
  </w:style>
  <w:style w:type="paragraph" w:customStyle="1" w:styleId="CM44">
    <w:name w:val="CM44"/>
    <w:basedOn w:val="Default"/>
    <w:next w:val="Default"/>
    <w:uiPriority w:val="99"/>
    <w:qFormat/>
    <w:rsid w:val="00360EC8"/>
    <w:pPr>
      <w:widowControl w:val="0"/>
      <w:spacing w:after="480"/>
    </w:pPr>
    <w:rPr>
      <w:rFonts w:ascii="Granjon LT Std" w:hAnsi="Granjon LT Std"/>
      <w:color w:val="auto"/>
    </w:rPr>
  </w:style>
  <w:style w:type="paragraph" w:customStyle="1" w:styleId="CM10">
    <w:name w:val="CM10"/>
    <w:basedOn w:val="Default"/>
    <w:next w:val="Default"/>
    <w:uiPriority w:val="99"/>
    <w:qFormat/>
    <w:rsid w:val="00360EC8"/>
    <w:pPr>
      <w:widowControl w:val="0"/>
      <w:spacing w:line="320" w:lineRule="atLeast"/>
    </w:pPr>
    <w:rPr>
      <w:rFonts w:ascii="Granjon LT Std" w:hAnsi="Granjon LT Std"/>
      <w:color w:val="auto"/>
    </w:rPr>
  </w:style>
  <w:style w:type="character" w:styleId="EndnoteReference">
    <w:name w:val="endnote reference"/>
    <w:rsid w:val="00360EC8"/>
    <w:rPr>
      <w:vertAlign w:val="baseline"/>
    </w:rPr>
  </w:style>
  <w:style w:type="paragraph" w:customStyle="1" w:styleId="StrikeThrough">
    <w:name w:val="Strike Through"/>
    <w:basedOn w:val="Normal"/>
    <w:next w:val="Normal"/>
    <w:uiPriority w:val="99"/>
    <w:qFormat/>
    <w:rsid w:val="00360EC8"/>
    <w:rPr>
      <w:rFonts w:ascii="Arial Narrow" w:eastAsia="Times New Roman" w:hAnsi="Arial Narrow"/>
      <w:strike/>
      <w:szCs w:val="20"/>
    </w:rPr>
  </w:style>
  <w:style w:type="paragraph" w:customStyle="1" w:styleId="textbodyblack">
    <w:name w:val="textbodyblack"/>
    <w:basedOn w:val="Normal"/>
    <w:qFormat/>
    <w:rsid w:val="00360EC8"/>
    <w:pPr>
      <w:spacing w:before="100" w:beforeAutospacing="1" w:after="100" w:afterAutospacing="1"/>
    </w:pPr>
    <w:rPr>
      <w:rFonts w:eastAsia="Times New Roman"/>
      <w:sz w:val="24"/>
    </w:rPr>
  </w:style>
  <w:style w:type="character" w:customStyle="1" w:styleId="DefaultPara">
    <w:name w:val="Default Para"/>
    <w:rsid w:val="00360EC8"/>
    <w:rPr>
      <w:sz w:val="20"/>
    </w:rPr>
  </w:style>
  <w:style w:type="character" w:customStyle="1" w:styleId="SYSHYPERTEXT">
    <w:name w:val="SYS_HYPERTEXT"/>
    <w:rsid w:val="00360EC8"/>
    <w:rPr>
      <w:color w:val="0000FF"/>
      <w:u w:val="single"/>
    </w:rPr>
  </w:style>
  <w:style w:type="character" w:customStyle="1" w:styleId="Hyperlink1">
    <w:name w:val="Hyperlink1"/>
    <w:rsid w:val="00360EC8"/>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360EC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360EC8"/>
    <w:rPr>
      <w:rFonts w:ascii="Arial Narrow" w:hAnsi="Arial Narrow"/>
      <w:noProof w:val="0"/>
      <w:szCs w:val="24"/>
      <w:u w:val="single"/>
      <w:lang w:val="en-US" w:eastAsia="en-US" w:bidi="ar-SA"/>
    </w:rPr>
  </w:style>
  <w:style w:type="paragraph" w:customStyle="1" w:styleId="BlockHeading1">
    <w:name w:val="Block Heading 1"/>
    <w:basedOn w:val="Normal"/>
    <w:qFormat/>
    <w:rsid w:val="00360EC8"/>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lockHeading1Char">
    <w:name w:val="Block Heading 1 Char"/>
    <w:rsid w:val="00360EC8"/>
    <w:rPr>
      <w:rFonts w:ascii="Georgia" w:hAnsi="Georgia"/>
      <w:b/>
      <w:color w:val="000000"/>
      <w:sz w:val="48"/>
      <w:szCs w:val="48"/>
      <w:lang w:val="en-U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itationunderlineChar">
    <w:name w:val="citation/underline Char"/>
    <w:link w:val="citationunderline"/>
    <w:rsid w:val="00360EC8"/>
    <w:rPr>
      <w:b/>
      <w:u w:val="single"/>
    </w:rPr>
  </w:style>
  <w:style w:type="character" w:customStyle="1" w:styleId="StyleTagTimesNewRomanChar">
    <w:name w:val="Style Tag + Times New Roman Char"/>
    <w:rsid w:val="00360EC8"/>
    <w:rPr>
      <w:b/>
      <w:bCs/>
      <w:noProof w:val="0"/>
      <w:sz w:val="24"/>
      <w:szCs w:val="24"/>
      <w:lang w:val="en-US" w:eastAsia="en-US" w:bidi="ar-SA"/>
    </w:rPr>
  </w:style>
  <w:style w:type="character" w:customStyle="1" w:styleId="ShrinkChar">
    <w:name w:val="Shrink Char"/>
    <w:link w:val="Shrink"/>
    <w:rsid w:val="00360EC8"/>
    <w:rPr>
      <w:rFonts w:cs="Courier"/>
      <w:bCs/>
      <w:sz w:val="16"/>
      <w:szCs w:val="16"/>
    </w:rPr>
  </w:style>
  <w:style w:type="paragraph" w:customStyle="1" w:styleId="SmallCard">
    <w:name w:val="Small Card"/>
    <w:basedOn w:val="Normal"/>
    <w:uiPriority w:val="99"/>
    <w:qFormat/>
    <w:rsid w:val="00360EC8"/>
    <w:pPr>
      <w:spacing w:line="288" w:lineRule="auto"/>
      <w:ind w:left="720" w:right="720"/>
    </w:pPr>
    <w:rPr>
      <w:rFonts w:ascii="Bookman Old Style" w:eastAsia="Times New Roman" w:hAnsi="Bookman Old Style"/>
      <w:sz w:val="12"/>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360EC8"/>
    <w:rPr>
      <w:rFonts w:ascii="Arial Narrow" w:hAnsi="Arial Narrow" w:cs="Arial"/>
      <w:b/>
      <w:bCs/>
      <w:iCs/>
      <w:sz w:val="24"/>
      <w:szCs w:val="28"/>
      <w:lang w:val="en-US" w:eastAsia="en-US" w:bidi="ar-SA"/>
    </w:rPr>
  </w:style>
  <w:style w:type="character" w:customStyle="1" w:styleId="UnderliningCharChar">
    <w:name w:val="Underlining Char Char"/>
    <w:rsid w:val="00360EC8"/>
    <w:rPr>
      <w:rFonts w:ascii="Arial Narrow" w:hAnsi="Arial Narrow"/>
      <w:szCs w:val="24"/>
      <w:u w:val="single"/>
      <w:lang w:val="en-US" w:eastAsia="en-US" w:bidi="ar-SA"/>
    </w:rPr>
  </w:style>
  <w:style w:type="character" w:customStyle="1" w:styleId="StyleArialNarrow12ptBold">
    <w:name w:val="Style Arial Narrow 12 pt Bold"/>
    <w:rsid w:val="00360EC8"/>
    <w:rPr>
      <w:rFonts w:ascii="Arial Narrow" w:hAnsi="Arial Narrow"/>
      <w:b/>
      <w:bCs/>
      <w:sz w:val="24"/>
    </w:rPr>
  </w:style>
  <w:style w:type="character" w:customStyle="1" w:styleId="Style1CharChar">
    <w:name w:val="Style1 Char Char"/>
    <w:rsid w:val="00360EC8"/>
    <w:rPr>
      <w:sz w:val="16"/>
      <w:szCs w:val="16"/>
      <w:lang w:val="en-US" w:eastAsia="en-US" w:bidi="ar-SA"/>
    </w:rPr>
  </w:style>
  <w:style w:type="character" w:customStyle="1" w:styleId="UnderlinedCharChar1">
    <w:name w:val="Underlined Char Char1"/>
    <w:rsid w:val="00360EC8"/>
    <w:rPr>
      <w:rFonts w:ascii="Bell MT" w:eastAsia="Times New Roman" w:hAnsi="Bell MT"/>
      <w:bCs/>
      <w:iCs/>
      <w:sz w:val="22"/>
      <w:u w:val="single"/>
    </w:rPr>
  </w:style>
  <w:style w:type="character" w:customStyle="1" w:styleId="Heading2CharChar2">
    <w:name w:val="Heading 2 Char Char2"/>
    <w:rsid w:val="00360EC8"/>
    <w:rPr>
      <w:rFonts w:cs="Arial"/>
      <w:b/>
      <w:bCs/>
      <w:iCs/>
      <w:sz w:val="22"/>
      <w:szCs w:val="28"/>
      <w:lang w:val="en-US" w:eastAsia="en-US" w:bidi="ar-SA"/>
    </w:rPr>
  </w:style>
  <w:style w:type="character" w:customStyle="1" w:styleId="doctitle">
    <w:name w:val="doctitle"/>
    <w:rsid w:val="00360EC8"/>
  </w:style>
  <w:style w:type="character" w:customStyle="1" w:styleId="FooterChar1">
    <w:name w:val="Footer Char1"/>
    <w:uiPriority w:val="99"/>
    <w:semiHidden/>
    <w:rsid w:val="00360EC8"/>
    <w:rPr>
      <w:rFonts w:ascii="Garamond" w:eastAsia="Calibri" w:hAnsi="Garamond" w:cs="Times New Roman"/>
      <w:szCs w:val="22"/>
    </w:rPr>
  </w:style>
  <w:style w:type="paragraph" w:customStyle="1" w:styleId="CiteCorrected">
    <w:name w:val="Cite Corrected"/>
    <w:basedOn w:val="Normal"/>
    <w:link w:val="CiteCorrectedChar"/>
    <w:qFormat/>
    <w:rsid w:val="00360EC8"/>
    <w:rPr>
      <w:rFonts w:eastAsia="Times New Roman"/>
      <w:b/>
      <w:bCs/>
      <w:sz w:val="24"/>
      <w:szCs w:val="16"/>
      <w:u w:val="single"/>
    </w:rPr>
  </w:style>
  <w:style w:type="character" w:customStyle="1" w:styleId="CiteCorrectedChar">
    <w:name w:val="Cite Corrected Char"/>
    <w:link w:val="CiteCorrected"/>
    <w:rsid w:val="00360EC8"/>
    <w:rPr>
      <w:rFonts w:ascii="Calibri" w:eastAsia="Times New Roman" w:hAnsi="Calibri"/>
      <w:b/>
      <w:bCs/>
      <w:szCs w:val="16"/>
      <w:u w:val="single"/>
    </w:rPr>
  </w:style>
  <w:style w:type="character" w:customStyle="1" w:styleId="cardtext-underlined">
    <w:name w:val="card text- underlined"/>
    <w:rsid w:val="00360EC8"/>
    <w:rPr>
      <w:rFonts w:ascii="Garamond" w:hAnsi="Garamond"/>
      <w:u w:val="single"/>
    </w:rPr>
  </w:style>
  <w:style w:type="numbering" w:customStyle="1" w:styleId="NoList6">
    <w:name w:val="No List6"/>
    <w:next w:val="NoList"/>
    <w:uiPriority w:val="99"/>
    <w:semiHidden/>
    <w:unhideWhenUsed/>
    <w:rsid w:val="00360EC8"/>
  </w:style>
  <w:style w:type="numbering" w:customStyle="1" w:styleId="NoList7">
    <w:name w:val="No List7"/>
    <w:next w:val="NoList"/>
    <w:semiHidden/>
    <w:unhideWhenUsed/>
    <w:rsid w:val="00360EC8"/>
  </w:style>
  <w:style w:type="character" w:customStyle="1" w:styleId="stylestylebold12pt">
    <w:name w:val="stylestylebold12pt"/>
    <w:basedOn w:val="DefaultParagraphFont"/>
    <w:rsid w:val="00360EC8"/>
  </w:style>
  <w:style w:type="character" w:customStyle="1" w:styleId="styleboldunderline">
    <w:name w:val="styleboldunderline"/>
    <w:basedOn w:val="DefaultParagraphFont"/>
    <w:rsid w:val="00360EC8"/>
  </w:style>
  <w:style w:type="character" w:customStyle="1" w:styleId="Styleunderline11pt">
    <w:name w:val="Style underline + 11 pt"/>
    <w:rsid w:val="00360EC8"/>
    <w:rPr>
      <w:rFonts w:ascii="Times New Roman" w:hAnsi="Times New Roman"/>
      <w:b w:val="0"/>
      <w:bCs w:val="0"/>
      <w:sz w:val="20"/>
      <w:u w:val="single"/>
    </w:rPr>
  </w:style>
  <w:style w:type="character" w:customStyle="1" w:styleId="Styleunderline11ptBold">
    <w:name w:val="Style underline + 11 pt Bold"/>
    <w:rsid w:val="00360EC8"/>
    <w:rPr>
      <w:rFonts w:ascii="Times New Roman" w:hAnsi="Times New Roman"/>
      <w:b/>
      <w:bCs w:val="0"/>
      <w:sz w:val="20"/>
      <w:u w:val="single"/>
    </w:rPr>
  </w:style>
  <w:style w:type="paragraph" w:customStyle="1" w:styleId="story-body-text">
    <w:name w:val="story-body-text"/>
    <w:basedOn w:val="Normal"/>
    <w:uiPriority w:val="99"/>
    <w:qFormat/>
    <w:rsid w:val="00360EC8"/>
    <w:pPr>
      <w:spacing w:before="100" w:beforeAutospacing="1" w:after="100" w:afterAutospacing="1"/>
    </w:pPr>
    <w:rPr>
      <w:rFonts w:eastAsia="Times New Roman"/>
      <w:sz w:val="24"/>
    </w:rPr>
  </w:style>
  <w:style w:type="character" w:customStyle="1" w:styleId="-newsgate-macro-cci-bullet-">
    <w:name w:val="-newsgate-macro-cci-bullet-"/>
    <w:basedOn w:val="DefaultParagraphFont"/>
    <w:rsid w:val="00360EC8"/>
  </w:style>
  <w:style w:type="character" w:customStyle="1" w:styleId="BriefTitleChar">
    <w:name w:val="Brief Title Char"/>
    <w:basedOn w:val="DefaultParagraphFont"/>
    <w:rsid w:val="00360EC8"/>
    <w:rPr>
      <w:b/>
      <w:sz w:val="24"/>
      <w:szCs w:val="24"/>
      <w:u w:val="single"/>
      <w:lang w:val="en-US" w:eastAsia="en-US" w:bidi="ar-SA"/>
    </w:rPr>
  </w:style>
  <w:style w:type="paragraph" w:customStyle="1" w:styleId="BriefTitle2">
    <w:name w:val="Brief Title 2"/>
    <w:basedOn w:val="Heading1"/>
    <w:uiPriority w:val="99"/>
    <w:qFormat/>
    <w:rsid w:val="00360EC8"/>
    <w:pPr>
      <w:keepNext w:val="0"/>
      <w:keepLines w:val="0"/>
      <w:pageBreakBefore w:val="0"/>
      <w:pBdr>
        <w:top w:val="none" w:sz="0" w:space="0" w:color="auto"/>
        <w:left w:val="none" w:sz="0" w:space="0" w:color="auto"/>
        <w:bottom w:val="none" w:sz="0" w:space="0" w:color="auto"/>
        <w:right w:val="none" w:sz="0" w:space="0" w:color="auto"/>
      </w:pBdr>
      <w:spacing w:after="160"/>
      <w:outlineLvl w:val="9"/>
    </w:pPr>
    <w:rPr>
      <w:rFonts w:eastAsia="Times New Roman" w:cs="Times New Roman"/>
      <w:bCs w:val="0"/>
      <w:sz w:val="24"/>
      <w:szCs w:val="24"/>
      <w:u w:val="single"/>
    </w:rPr>
  </w:style>
  <w:style w:type="character" w:customStyle="1" w:styleId="BriefTitle2Char">
    <w:name w:val="Brief Title 2 Char"/>
    <w:basedOn w:val="BriefTitleChar"/>
    <w:rsid w:val="00360EC8"/>
    <w:rPr>
      <w:b/>
      <w:sz w:val="24"/>
      <w:szCs w:val="24"/>
      <w:u w:val="single"/>
      <w:lang w:val="en-US" w:eastAsia="en-US" w:bidi="ar-SA"/>
    </w:rPr>
  </w:style>
  <w:style w:type="paragraph" w:customStyle="1" w:styleId="cards0">
    <w:name w:val="cards"/>
    <w:basedOn w:val="Normal"/>
    <w:uiPriority w:val="99"/>
    <w:qFormat/>
    <w:rsid w:val="00360EC8"/>
    <w:rPr>
      <w:rFonts w:eastAsia="Calibri"/>
    </w:rPr>
  </w:style>
  <w:style w:type="character" w:customStyle="1" w:styleId="StyleStyleUnderline411ptBold">
    <w:name w:val="Style Style Underline4 + 11 pt Bold"/>
    <w:basedOn w:val="DefaultParagraphFont"/>
    <w:rsid w:val="00360EC8"/>
    <w:rPr>
      <w:b/>
      <w:bCs/>
      <w:sz w:val="20"/>
      <w:u w:val="single"/>
    </w:rPr>
  </w:style>
  <w:style w:type="character" w:customStyle="1" w:styleId="Style9ptUnderline2">
    <w:name w:val="Style 9 pt Underline2"/>
    <w:rsid w:val="00360EC8"/>
    <w:rPr>
      <w:sz w:val="20"/>
      <w:u w:val="single"/>
    </w:rPr>
  </w:style>
  <w:style w:type="character" w:customStyle="1" w:styleId="FootnoteTextChar1">
    <w:name w:val="Footnote Text Char1"/>
    <w:basedOn w:val="DefaultParagraphFont"/>
    <w:semiHidden/>
    <w:rsid w:val="00360EC8"/>
    <w:rPr>
      <w:rFonts w:ascii="Georgia" w:hAnsi="Georgia"/>
      <w:sz w:val="20"/>
      <w:szCs w:val="20"/>
    </w:rPr>
  </w:style>
  <w:style w:type="character" w:customStyle="1" w:styleId="DateChar1">
    <w:name w:val="Date Char1"/>
    <w:aliases w:val="date Char1"/>
    <w:basedOn w:val="DefaultParagraphFont"/>
    <w:uiPriority w:val="99"/>
    <w:semiHidden/>
    <w:rsid w:val="00360EC8"/>
    <w:rPr>
      <w:rFonts w:ascii="Georgia" w:hAnsi="Georgia"/>
    </w:rPr>
  </w:style>
  <w:style w:type="character" w:customStyle="1" w:styleId="BodyText2Char1">
    <w:name w:val="Body Text 2 Char1"/>
    <w:basedOn w:val="DefaultParagraphFont"/>
    <w:uiPriority w:val="99"/>
    <w:semiHidden/>
    <w:rsid w:val="00360EC8"/>
    <w:rPr>
      <w:rFonts w:ascii="Georgia" w:hAnsi="Georgia"/>
    </w:rPr>
  </w:style>
  <w:style w:type="character" w:customStyle="1" w:styleId="PlainTextChar1">
    <w:name w:val="Plain Text Char1"/>
    <w:basedOn w:val="DefaultParagraphFont"/>
    <w:semiHidden/>
    <w:rsid w:val="00360EC8"/>
    <w:rPr>
      <w:rFonts w:ascii="Consolas" w:hAnsi="Consolas"/>
      <w:sz w:val="21"/>
      <w:szCs w:val="21"/>
    </w:rPr>
  </w:style>
  <w:style w:type="character" w:customStyle="1" w:styleId="StyleCardText11ptUnderlineChar">
    <w:name w:val="Style Card Text + 11 pt Underline Char"/>
    <w:link w:val="StyleCardText11ptUnderline"/>
    <w:locked/>
    <w:rsid w:val="00360EC8"/>
    <w:rPr>
      <w:u w:val="single"/>
    </w:rPr>
  </w:style>
  <w:style w:type="paragraph" w:customStyle="1" w:styleId="StyleCardText11ptUnderline">
    <w:name w:val="Style Card Text + 11 pt Underline"/>
    <w:link w:val="StyleCardText11ptUnderlineChar"/>
    <w:qFormat/>
    <w:rsid w:val="00360EC8"/>
    <w:pPr>
      <w:spacing w:after="160" w:line="256" w:lineRule="auto"/>
    </w:pPr>
    <w:rPr>
      <w:u w:val="single"/>
    </w:rPr>
  </w:style>
  <w:style w:type="character" w:customStyle="1" w:styleId="StyleMinimizedText11ptChar">
    <w:name w:val="Style Minimized Text + 11 pt Char"/>
    <w:basedOn w:val="DefaultParagraphFont"/>
    <w:link w:val="StyleMinimizedText11pt"/>
    <w:locked/>
    <w:rsid w:val="00360EC8"/>
    <w:rPr>
      <w:rFonts w:ascii="Georgia" w:hAnsi="Georgia"/>
      <w:sz w:val="16"/>
    </w:rPr>
  </w:style>
  <w:style w:type="paragraph" w:customStyle="1" w:styleId="StyleMinimizedText11pt">
    <w:name w:val="Style Minimized Text + 11 pt"/>
    <w:basedOn w:val="Normal"/>
    <w:link w:val="StyleMinimizedText11ptChar"/>
    <w:qFormat/>
    <w:rsid w:val="00360EC8"/>
    <w:rPr>
      <w:rFonts w:ascii="Georgia" w:hAnsi="Georgia"/>
      <w:sz w:val="16"/>
    </w:rPr>
  </w:style>
  <w:style w:type="character" w:customStyle="1" w:styleId="StyleMinimizedText11pt1Char">
    <w:name w:val="Style Minimized Text + 11 pt1 Char"/>
    <w:basedOn w:val="DefaultParagraphFont"/>
    <w:link w:val="StyleMinimizedText11pt1"/>
    <w:locked/>
    <w:rsid w:val="00360EC8"/>
    <w:rPr>
      <w:rFonts w:ascii="Georgia" w:hAnsi="Georgia"/>
      <w:sz w:val="16"/>
    </w:rPr>
  </w:style>
  <w:style w:type="paragraph" w:customStyle="1" w:styleId="StyleMinimizedText11pt1">
    <w:name w:val="Style Minimized Text + 11 pt1"/>
    <w:basedOn w:val="Normal"/>
    <w:link w:val="StyleMinimizedText11pt1Char"/>
    <w:qFormat/>
    <w:rsid w:val="00360EC8"/>
    <w:rPr>
      <w:rFonts w:ascii="Georgia" w:hAnsi="Georgia"/>
      <w:sz w:val="16"/>
    </w:rPr>
  </w:style>
  <w:style w:type="character" w:customStyle="1" w:styleId="Debate-CardSmalltextF2Char">
    <w:name w:val="Debate- Card Small text F2 Char"/>
    <w:link w:val="Debate-CardSmalltextF2"/>
    <w:locked/>
    <w:rsid w:val="00360EC8"/>
    <w:rPr>
      <w:rFonts w:ascii="Arial Narrow" w:hAnsi="Arial Narrow"/>
      <w:sz w:val="16"/>
    </w:rPr>
  </w:style>
  <w:style w:type="paragraph" w:customStyle="1" w:styleId="Debate-CardSmalltextF2">
    <w:name w:val="Debate- Card Small text F2"/>
    <w:basedOn w:val="Normal"/>
    <w:next w:val="Normal"/>
    <w:link w:val="Debate-CardSmalltextF2Char"/>
    <w:qFormat/>
    <w:rsid w:val="00360EC8"/>
    <w:pPr>
      <w:spacing w:line="254" w:lineRule="auto"/>
    </w:pPr>
    <w:rPr>
      <w:rFonts w:ascii="Arial Narrow" w:hAnsi="Arial Narrow"/>
      <w:sz w:val="16"/>
    </w:rPr>
  </w:style>
  <w:style w:type="character" w:customStyle="1" w:styleId="Debate-EmphasizedText-F5Char">
    <w:name w:val="Debate- Emphasized Text- F5 Char"/>
    <w:link w:val="Debate-EmphasizedText-F5"/>
    <w:locked/>
    <w:rsid w:val="00360EC8"/>
    <w:rPr>
      <w:rFonts w:ascii="Arial Narrow" w:hAnsi="Arial Narrow"/>
      <w:b/>
      <w:sz w:val="18"/>
      <w:u w:val="single"/>
    </w:rPr>
  </w:style>
  <w:style w:type="paragraph" w:customStyle="1" w:styleId="Debate-EmphasizedText-F5">
    <w:name w:val="Debate- Emphasized Text- F5"/>
    <w:basedOn w:val="Normal"/>
    <w:link w:val="Debate-EmphasizedText-F5Char"/>
    <w:qFormat/>
    <w:rsid w:val="00360EC8"/>
    <w:pPr>
      <w:spacing w:line="254" w:lineRule="auto"/>
      <w:contextualSpacing/>
    </w:pPr>
    <w:rPr>
      <w:rFonts w:ascii="Arial Narrow" w:hAnsi="Arial Narrow"/>
      <w:b/>
      <w:sz w:val="18"/>
      <w:u w:val="single"/>
    </w:rPr>
  </w:style>
  <w:style w:type="character" w:customStyle="1" w:styleId="Debate-CardTextUnderlined-F3Char">
    <w:name w:val="Debate- Card Text Underlined- F3 Char"/>
    <w:link w:val="Debate-CardTextUnderlined-F3"/>
    <w:locked/>
    <w:rsid w:val="00360EC8"/>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360EC8"/>
    <w:pPr>
      <w:spacing w:line="254" w:lineRule="auto"/>
      <w:contextualSpacing/>
    </w:pPr>
    <w:rPr>
      <w:rFonts w:ascii="Arial Narrow" w:hAnsi="Arial Narrow"/>
      <w:sz w:val="18"/>
      <w:u w:val="single"/>
    </w:rPr>
  </w:style>
  <w:style w:type="character" w:customStyle="1" w:styleId="SmallTextCharCharCharChar">
    <w:name w:val="Small Text Char Char Char Char"/>
    <w:link w:val="SmallTextCharCharChar"/>
    <w:locked/>
    <w:rsid w:val="00360EC8"/>
    <w:rPr>
      <w:rFonts w:ascii="Times New Roman" w:eastAsia="Times New Roman" w:hAnsi="Times New Roman" w:cs="Calibri"/>
      <w:sz w:val="16"/>
    </w:rPr>
  </w:style>
  <w:style w:type="paragraph" w:customStyle="1" w:styleId="SmallTextCharCharChar">
    <w:name w:val="Small Text Char Char Char"/>
    <w:basedOn w:val="Normal"/>
    <w:link w:val="SmallTextCharCharCharChar"/>
    <w:qFormat/>
    <w:rsid w:val="00360EC8"/>
    <w:rPr>
      <w:rFonts w:ascii="Times New Roman" w:eastAsia="Times New Roman" w:hAnsi="Times New Roman" w:cs="Calibri"/>
      <w:sz w:val="16"/>
    </w:rPr>
  </w:style>
  <w:style w:type="character" w:customStyle="1" w:styleId="StyleStyle112ptChar">
    <w:name w:val="Style Style1 + 12 pt Char"/>
    <w:basedOn w:val="DefaultParagraphFont"/>
    <w:link w:val="StyleStyle112pt"/>
    <w:locked/>
    <w:rsid w:val="00360EC8"/>
    <w:rPr>
      <w:rFonts w:ascii="Georgia" w:eastAsia="SimSun" w:hAnsi="Georgia"/>
      <w:u w:val="single"/>
      <w:lang w:eastAsia="zh-CN"/>
    </w:rPr>
  </w:style>
  <w:style w:type="paragraph" w:customStyle="1" w:styleId="StyleStyle112pt">
    <w:name w:val="Style Style1 + 12 pt"/>
    <w:basedOn w:val="Normal"/>
    <w:link w:val="StyleStyle112ptChar"/>
    <w:qFormat/>
    <w:rsid w:val="00360EC8"/>
    <w:rPr>
      <w:rFonts w:ascii="Georgia" w:eastAsia="SimSun" w:hAnsi="Georgia"/>
      <w:sz w:val="24"/>
      <w:u w:val="single"/>
      <w:lang w:eastAsia="zh-CN"/>
    </w:rPr>
  </w:style>
  <w:style w:type="character" w:customStyle="1" w:styleId="StyleMinimizedTextArialNarrow10ptChar">
    <w:name w:val="Style Minimized Text + Arial Narrow 10 pt Char"/>
    <w:basedOn w:val="MinimizedTextChar"/>
    <w:link w:val="StyleMinimizedTextArialNarrow10pt"/>
    <w:locked/>
    <w:rsid w:val="00360EC8"/>
    <w:rPr>
      <w:rFonts w:ascii="Georgia" w:eastAsia="Times New Roman" w:hAnsi="Georgia"/>
      <w:sz w:val="20"/>
    </w:rPr>
  </w:style>
  <w:style w:type="paragraph" w:customStyle="1" w:styleId="StyleMinimizedTextArialNarrow10pt">
    <w:name w:val="Style Minimized Text + Arial Narrow 10 pt"/>
    <w:basedOn w:val="MinimizedText"/>
    <w:link w:val="StyleMinimizedTextArialNarrow10ptChar"/>
    <w:qFormat/>
    <w:rsid w:val="00360EC8"/>
    <w:rPr>
      <w:rFonts w:ascii="Georgia" w:hAnsi="Georgia"/>
      <w:sz w:val="20"/>
    </w:rPr>
  </w:style>
  <w:style w:type="character" w:customStyle="1" w:styleId="StyleUnderlineChar11ptBorderSinglesolidlineAutoChar">
    <w:name w:val="Style Underline Char + 11 pt Border: : (Single solid line Auto  ... Char"/>
    <w:link w:val="StyleUnderlineChar11ptBorderSinglesolidlineAuto"/>
    <w:locked/>
    <w:rsid w:val="00360EC8"/>
    <w:rPr>
      <w:rFonts w:ascii="Georgia" w:eastAsia="Times New Roman" w:hAnsi="Georgia"/>
      <w:u w:val="single"/>
      <w:bdr w:val="single" w:sz="4" w:space="0" w:color="auto" w:frame="1"/>
    </w:rPr>
  </w:style>
  <w:style w:type="paragraph" w:customStyle="1" w:styleId="StyleUnderlineChar11ptBorderSinglesolidlineAuto">
    <w:name w:val="Style Underline Char + 11 pt Border: : (Single solid line Auto  ..."/>
    <w:basedOn w:val="Normal"/>
    <w:link w:val="StyleUnderlineChar11ptBorderSinglesolidlineAutoChar"/>
    <w:qFormat/>
    <w:rsid w:val="00360EC8"/>
    <w:pPr>
      <w:pBdr>
        <w:top w:val="single" w:sz="4" w:space="0" w:color="auto"/>
        <w:left w:val="single" w:sz="4" w:space="0" w:color="auto"/>
        <w:bottom w:val="single" w:sz="4" w:space="0" w:color="auto"/>
        <w:right w:val="single" w:sz="4" w:space="0" w:color="auto"/>
      </w:pBdr>
    </w:pPr>
    <w:rPr>
      <w:rFonts w:ascii="Georgia" w:eastAsia="Times New Roman" w:hAnsi="Georgia"/>
      <w:sz w:val="24"/>
      <w:u w:val="single"/>
      <w:bdr w:val="single" w:sz="4" w:space="0" w:color="auto" w:frame="1"/>
    </w:rPr>
  </w:style>
  <w:style w:type="character" w:customStyle="1" w:styleId="StyleStyle49pt3Char">
    <w:name w:val="Style Style4 + 9 pt3 Char"/>
    <w:basedOn w:val="Style4Char"/>
    <w:link w:val="StyleStyle49pt3"/>
    <w:locked/>
    <w:rsid w:val="00360EC8"/>
    <w:rPr>
      <w:rFonts w:ascii="Calibri" w:eastAsia="Times New Roman" w:hAnsi="Calibri" w:cs="Calibri"/>
      <w:sz w:val="22"/>
      <w:u w:val="single"/>
    </w:rPr>
  </w:style>
  <w:style w:type="paragraph" w:customStyle="1" w:styleId="StyleStyle49pt3">
    <w:name w:val="Style Style4 + 9 pt3"/>
    <w:basedOn w:val="Style4"/>
    <w:link w:val="StyleStyle49pt3Char"/>
    <w:qFormat/>
    <w:rsid w:val="00360EC8"/>
    <w:rPr>
      <w:rFonts w:cs="Calibri"/>
    </w:rPr>
  </w:style>
  <w:style w:type="character" w:customStyle="1" w:styleId="StyleStyle4BoldChar">
    <w:name w:val="Style Style4 + Bold Char"/>
    <w:basedOn w:val="Style4Char"/>
    <w:link w:val="StyleStyle4Bold"/>
    <w:locked/>
    <w:rsid w:val="00360EC8"/>
    <w:rPr>
      <w:rFonts w:ascii="Calibri" w:eastAsia="Times New Roman" w:hAnsi="Calibri" w:cs="Calibri"/>
      <w:sz w:val="22"/>
      <w:u w:val="single"/>
    </w:rPr>
  </w:style>
  <w:style w:type="paragraph" w:customStyle="1" w:styleId="StyleStyle4Bold">
    <w:name w:val="Style Style4 + Bold"/>
    <w:basedOn w:val="Style4"/>
    <w:link w:val="StyleStyle4BoldChar"/>
    <w:qFormat/>
    <w:rsid w:val="00360EC8"/>
    <w:rPr>
      <w:rFonts w:cs="Calibri"/>
    </w:rPr>
  </w:style>
  <w:style w:type="character" w:customStyle="1" w:styleId="CircledChar">
    <w:name w:val="Circled Char"/>
    <w:basedOn w:val="CardTextChar0"/>
    <w:link w:val="Circled"/>
    <w:locked/>
    <w:rsid w:val="00360EC8"/>
    <w:rPr>
      <w:rFonts w:ascii="MS Mincho" w:eastAsia="MS Mincho" w:hAnsi="Garamond" w:cs="Times New Roman"/>
      <w:b/>
      <w:sz w:val="18"/>
      <w:szCs w:val="20"/>
      <w:u w:val="single"/>
      <w:lang w:val="x-none" w:eastAsia="ja-JP"/>
    </w:rPr>
  </w:style>
  <w:style w:type="paragraph" w:customStyle="1" w:styleId="Circled">
    <w:name w:val="Circled"/>
    <w:link w:val="CircledChar"/>
    <w:qFormat/>
    <w:rsid w:val="00360EC8"/>
    <w:pPr>
      <w:spacing w:after="200" w:line="276" w:lineRule="auto"/>
    </w:pPr>
    <w:rPr>
      <w:rFonts w:ascii="MS Mincho" w:eastAsia="MS Mincho" w:hAnsi="Garamond" w:cs="Times New Roman"/>
      <w:b/>
      <w:sz w:val="18"/>
      <w:szCs w:val="20"/>
      <w:u w:val="single"/>
      <w:lang w:val="x-none" w:eastAsia="ja-JP"/>
    </w:rPr>
  </w:style>
  <w:style w:type="character" w:customStyle="1" w:styleId="StyleStyle411pt1Char">
    <w:name w:val="Style Style4 + 11 pt1 Char"/>
    <w:basedOn w:val="Style4Char"/>
    <w:link w:val="StyleStyle411pt1"/>
    <w:locked/>
    <w:rsid w:val="00360EC8"/>
    <w:rPr>
      <w:rFonts w:ascii="Calibri" w:eastAsia="Times New Roman" w:hAnsi="Calibri" w:cs="Calibri"/>
      <w:sz w:val="22"/>
      <w:u w:val="single"/>
    </w:rPr>
  </w:style>
  <w:style w:type="paragraph" w:customStyle="1" w:styleId="StyleStyle411pt1">
    <w:name w:val="Style Style4 + 11 pt1"/>
    <w:basedOn w:val="Style4"/>
    <w:link w:val="StyleStyle411pt1Char"/>
    <w:qFormat/>
    <w:rsid w:val="00360EC8"/>
    <w:rPr>
      <w:rFonts w:cs="Calibri"/>
    </w:rPr>
  </w:style>
  <w:style w:type="character" w:customStyle="1" w:styleId="StyleBoldandUnderlineChar11ptChar">
    <w:name w:val="Style Bold and Underline Char + 11 pt Char"/>
    <w:basedOn w:val="BoldandUnderlineCharChar2"/>
    <w:link w:val="StyleBoldandUnderlineChar11pt"/>
    <w:locked/>
    <w:rsid w:val="00360EC8"/>
    <w:rPr>
      <w:rFonts w:ascii="Times New Roman" w:eastAsia="Times New Roman" w:hAnsi="Times New Roman" w:cs="Times New Roman"/>
      <w:b/>
      <w:bCs/>
      <w:szCs w:val="20"/>
      <w:u w:val="single"/>
      <w:lang w:val="en-US" w:eastAsia="en-US" w:bidi="ar-SA"/>
    </w:rPr>
  </w:style>
  <w:style w:type="character" w:customStyle="1" w:styleId="BoldandUnderlineCharChar2">
    <w:name w:val="Bold and Underline Char Char2"/>
    <w:basedOn w:val="DefaultParagraphFont"/>
    <w:rsid w:val="00360EC8"/>
    <w:rPr>
      <w:b/>
      <w:bCs w:val="0"/>
      <w:u w:val="single"/>
      <w:lang w:val="en-US" w:eastAsia="en-US" w:bidi="ar-SA"/>
    </w:rPr>
  </w:style>
  <w:style w:type="paragraph" w:customStyle="1" w:styleId="StyleBoldandUnderlineChar11pt">
    <w:name w:val="Style Bold and Underline Char + 11 pt"/>
    <w:link w:val="StyleBoldandUnderlineChar11ptChar"/>
    <w:qFormat/>
    <w:rsid w:val="00360EC8"/>
    <w:pPr>
      <w:spacing w:after="200" w:line="276" w:lineRule="auto"/>
    </w:pPr>
    <w:rPr>
      <w:rFonts w:ascii="Times New Roman" w:eastAsia="Times New Roman" w:hAnsi="Times New Roman" w:cs="Times New Roman"/>
      <w:b/>
      <w:bCs/>
      <w:szCs w:val="20"/>
      <w:u w:val="single"/>
    </w:rPr>
  </w:style>
  <w:style w:type="character" w:customStyle="1" w:styleId="StyleMinimizedTextArialNarrow9ptChar">
    <w:name w:val="Style Minimized Text + Arial Narrow 9 pt Char"/>
    <w:basedOn w:val="DefaultParagraphFont"/>
    <w:link w:val="StyleMinimizedTextArialNarrow9pt"/>
    <w:locked/>
    <w:rsid w:val="00360EC8"/>
    <w:rPr>
      <w:rFonts w:ascii="Georgia" w:eastAsia="Times New Roman" w:hAnsi="Georgia"/>
    </w:rPr>
  </w:style>
  <w:style w:type="paragraph" w:customStyle="1" w:styleId="StyleMinimizedTextArialNarrow9pt">
    <w:name w:val="Style Minimized Text + Arial Narrow 9 pt"/>
    <w:basedOn w:val="Normal"/>
    <w:link w:val="StyleMinimizedTextArialNarrow9ptChar"/>
    <w:qFormat/>
    <w:rsid w:val="00360EC8"/>
    <w:rPr>
      <w:rFonts w:ascii="Georgia" w:eastAsia="Times New Roman" w:hAnsi="Georgia"/>
      <w:sz w:val="24"/>
    </w:rPr>
  </w:style>
  <w:style w:type="character" w:customStyle="1" w:styleId="StyleBoldandUnderlineChar11ptNotBoldChar">
    <w:name w:val="Style Bold and Underline Char + 11 pt Not Bold Char"/>
    <w:basedOn w:val="BoldandUnderlineCharChar2"/>
    <w:link w:val="StyleBoldandUnderlineChar11ptNotBold"/>
    <w:locked/>
    <w:rsid w:val="00360EC8"/>
    <w:rPr>
      <w:rFonts w:ascii="Times New Roman" w:eastAsia="Times New Roman" w:hAnsi="Times New Roman" w:cs="Times New Roman"/>
      <w:b w:val="0"/>
      <w:bCs w:val="0"/>
      <w:szCs w:val="20"/>
      <w:u w:val="single"/>
      <w:lang w:val="en-US" w:eastAsia="en-US" w:bidi="ar-SA"/>
    </w:rPr>
  </w:style>
  <w:style w:type="paragraph" w:customStyle="1" w:styleId="StyleBoldandUnderlineChar11ptNotBold">
    <w:name w:val="Style Bold and Underline Char + 11 pt Not Bold"/>
    <w:link w:val="StyleBoldandUnderlineChar11ptNotBoldChar"/>
    <w:qFormat/>
    <w:rsid w:val="00360EC8"/>
    <w:pPr>
      <w:spacing w:after="200" w:line="276" w:lineRule="auto"/>
    </w:pPr>
    <w:rPr>
      <w:rFonts w:ascii="Times New Roman" w:eastAsia="Times New Roman" w:hAnsi="Times New Roman" w:cs="Times New Roman"/>
      <w:szCs w:val="20"/>
      <w:u w:val="single"/>
    </w:rPr>
  </w:style>
  <w:style w:type="character" w:customStyle="1" w:styleId="StyleStyle1BoldChar">
    <w:name w:val="Style Style1 + Bold Char"/>
    <w:basedOn w:val="Style1Char"/>
    <w:link w:val="StyleStyle1Bold"/>
    <w:locked/>
    <w:rsid w:val="00360EC8"/>
    <w:rPr>
      <w:rFonts w:ascii="Times New Roman" w:eastAsia="SimSun" w:hAnsi="Times New Roman" w:cs="Times New Roman"/>
      <w:b/>
      <w:bCs/>
      <w:sz w:val="20"/>
      <w:szCs w:val="20"/>
      <w:u w:val="single"/>
      <w:lang w:eastAsia="zh-CN"/>
    </w:rPr>
  </w:style>
  <w:style w:type="paragraph" w:customStyle="1" w:styleId="StyleStyle1Bold">
    <w:name w:val="Style Style1 + Bold"/>
    <w:link w:val="StyleStyle1BoldChar"/>
    <w:qFormat/>
    <w:rsid w:val="00360EC8"/>
    <w:rPr>
      <w:rFonts w:ascii="Times New Roman" w:eastAsia="SimSun" w:hAnsi="Times New Roman" w:cs="Times New Roman"/>
      <w:b/>
      <w:bCs/>
      <w:sz w:val="20"/>
      <w:szCs w:val="20"/>
      <w:u w:val="single"/>
      <w:lang w:eastAsia="zh-CN"/>
    </w:rPr>
  </w:style>
  <w:style w:type="character" w:customStyle="1" w:styleId="StyleUnderlineChar11pt2Char">
    <w:name w:val="Style Underline Char + 11 pt2 Char"/>
    <w:basedOn w:val="UnderlineCharChar"/>
    <w:link w:val="StyleUnderlineChar11pt2"/>
    <w:locked/>
    <w:rsid w:val="00360EC8"/>
    <w:rPr>
      <w:rFonts w:ascii="Times New Roman" w:eastAsia="Times New Roman" w:hAnsi="Times New Roman" w:cs="Times New Roman"/>
      <w:sz w:val="20"/>
      <w:szCs w:val="20"/>
      <w:u w:val="single"/>
      <w:lang w:val="en-US" w:eastAsia="ja-JP" w:bidi="ar-SA"/>
    </w:rPr>
  </w:style>
  <w:style w:type="paragraph" w:customStyle="1" w:styleId="StyleUnderlineChar11pt2">
    <w:name w:val="Style Underline Char + 11 pt2"/>
    <w:link w:val="StyleUnderlineChar11pt2Char"/>
    <w:qFormat/>
    <w:rsid w:val="00360EC8"/>
    <w:rPr>
      <w:rFonts w:ascii="Times New Roman" w:eastAsia="Times New Roman" w:hAnsi="Times New Roman" w:cs="Times New Roman"/>
      <w:sz w:val="20"/>
      <w:szCs w:val="20"/>
      <w:u w:val="single"/>
      <w:lang w:eastAsia="ja-JP"/>
    </w:rPr>
  </w:style>
  <w:style w:type="character" w:customStyle="1" w:styleId="cardCharCharChar">
    <w:name w:val="card Char Char Char"/>
    <w:basedOn w:val="DefaultParagraphFont"/>
    <w:link w:val="cardCharChar0"/>
    <w:locked/>
    <w:rsid w:val="00360EC8"/>
    <w:rPr>
      <w:rFonts w:ascii="Georgia" w:eastAsia="Times New Roman" w:hAnsi="Georgia"/>
      <w:szCs w:val="20"/>
    </w:rPr>
  </w:style>
  <w:style w:type="paragraph" w:customStyle="1" w:styleId="cardCharChar0">
    <w:name w:val="card Char Char"/>
    <w:basedOn w:val="Normal"/>
    <w:link w:val="cardCharCharChar"/>
    <w:qFormat/>
    <w:rsid w:val="00360EC8"/>
    <w:pPr>
      <w:ind w:left="288" w:right="288"/>
    </w:pPr>
    <w:rPr>
      <w:rFonts w:ascii="Georgia" w:eastAsia="Times New Roman" w:hAnsi="Georgia"/>
      <w:sz w:val="24"/>
      <w:szCs w:val="20"/>
    </w:rPr>
  </w:style>
  <w:style w:type="character" w:customStyle="1" w:styleId="StylecardCharCharArialNarrow9ptChar">
    <w:name w:val="Style card Char Char + Arial Narrow 9 pt Char"/>
    <w:basedOn w:val="cardCharCharChar"/>
    <w:link w:val="StylecardCharCharArialNarrow9pt"/>
    <w:locked/>
    <w:rsid w:val="00360EC8"/>
    <w:rPr>
      <w:rFonts w:ascii="Georgia" w:eastAsia="Times New Roman" w:hAnsi="Georgia"/>
      <w:szCs w:val="20"/>
    </w:rPr>
  </w:style>
  <w:style w:type="paragraph" w:customStyle="1" w:styleId="StylecardCharCharArialNarrow9pt">
    <w:name w:val="Style card Char Char + Arial Narrow 9 pt"/>
    <w:basedOn w:val="cardCharChar0"/>
    <w:link w:val="StylecardCharCharArialNarrow9ptChar"/>
    <w:qFormat/>
    <w:rsid w:val="00360EC8"/>
  </w:style>
  <w:style w:type="character" w:customStyle="1" w:styleId="StyleCardTextArialNarrow9ptChar">
    <w:name w:val="Style Card Text + Arial Narrow 9 pt Char"/>
    <w:basedOn w:val="CardTextChar10"/>
    <w:link w:val="StyleCardTextArialNarrow9pt"/>
    <w:locked/>
    <w:rsid w:val="00360EC8"/>
    <w:rPr>
      <w:rFonts w:ascii="Times New Roman" w:eastAsia="Times New Roman" w:hAnsi="Times New Roman" w:cs="Times New Roman" w:hint="default"/>
      <w:sz w:val="20"/>
      <w:szCs w:val="24"/>
    </w:rPr>
  </w:style>
  <w:style w:type="character" w:customStyle="1" w:styleId="CardTextChar10">
    <w:name w:val="Card Text Char1"/>
    <w:basedOn w:val="DefaultParagraphFont"/>
    <w:uiPriority w:val="99"/>
    <w:rsid w:val="00360EC8"/>
    <w:rPr>
      <w:rFonts w:ascii="Times New Roman" w:eastAsia="Times New Roman" w:hAnsi="Times New Roman" w:cs="Times New Roman" w:hint="default"/>
      <w:sz w:val="20"/>
      <w:szCs w:val="24"/>
    </w:rPr>
  </w:style>
  <w:style w:type="paragraph" w:customStyle="1" w:styleId="StyleCardTextArialNarrow9pt">
    <w:name w:val="Style Card Text + Arial Narrow 9 pt"/>
    <w:link w:val="StyleCardTextArialNarrow9ptChar"/>
    <w:qFormat/>
    <w:rsid w:val="00360EC8"/>
    <w:pPr>
      <w:spacing w:after="200" w:line="276" w:lineRule="auto"/>
    </w:pPr>
    <w:rPr>
      <w:rFonts w:ascii="Times New Roman" w:eastAsia="Times New Roman" w:hAnsi="Times New Roman" w:cs="Times New Roman"/>
      <w:sz w:val="20"/>
    </w:rPr>
  </w:style>
  <w:style w:type="character" w:customStyle="1" w:styleId="StyleCardTextArialNarrow8ptChar">
    <w:name w:val="Style Card Text + Arial Narrow 8 pt Char"/>
    <w:basedOn w:val="CardTextChar10"/>
    <w:link w:val="StyleCardTextArialNarrow8pt"/>
    <w:locked/>
    <w:rsid w:val="00360EC8"/>
    <w:rPr>
      <w:rFonts w:ascii="Times New Roman" w:eastAsia="Times New Roman" w:hAnsi="Times New Roman" w:cs="Times New Roman" w:hint="default"/>
      <w:sz w:val="20"/>
      <w:szCs w:val="24"/>
    </w:rPr>
  </w:style>
  <w:style w:type="paragraph" w:customStyle="1" w:styleId="StyleCardTextArialNarrow8pt">
    <w:name w:val="Style Card Text + Arial Narrow 8 pt"/>
    <w:link w:val="StyleCardTextArialNarrow8ptChar"/>
    <w:qFormat/>
    <w:rsid w:val="00360EC8"/>
    <w:pPr>
      <w:spacing w:after="200" w:line="276" w:lineRule="auto"/>
    </w:pPr>
    <w:rPr>
      <w:rFonts w:ascii="Times New Roman" w:eastAsia="Times New Roman" w:hAnsi="Times New Roman" w:cs="Times New Roman"/>
      <w:sz w:val="20"/>
    </w:rPr>
  </w:style>
  <w:style w:type="character" w:customStyle="1" w:styleId="TextsmallChar0">
    <w:name w:val="Textsmall Char"/>
    <w:basedOn w:val="DefaultParagraphFont"/>
    <w:link w:val="Textsmall0"/>
    <w:locked/>
    <w:rsid w:val="00360EC8"/>
    <w:rPr>
      <w:rFonts w:ascii="Georgia" w:eastAsia="Times New Roman" w:hAnsi="Georgia"/>
      <w:sz w:val="16"/>
    </w:rPr>
  </w:style>
  <w:style w:type="paragraph" w:customStyle="1" w:styleId="Textsmall0">
    <w:name w:val="Textsmall"/>
    <w:basedOn w:val="Normal"/>
    <w:next w:val="Normal"/>
    <w:link w:val="TextsmallChar0"/>
    <w:qFormat/>
    <w:rsid w:val="00360EC8"/>
    <w:rPr>
      <w:rFonts w:ascii="Georgia" w:eastAsia="Times New Roman" w:hAnsi="Georgia"/>
      <w:sz w:val="16"/>
    </w:rPr>
  </w:style>
  <w:style w:type="character" w:customStyle="1" w:styleId="StyleStyle49pt10Char">
    <w:name w:val="Style Style4 + 9 pt10 Char"/>
    <w:basedOn w:val="Style4Char"/>
    <w:link w:val="StyleStyle49pt10"/>
    <w:locked/>
    <w:rsid w:val="00360EC8"/>
    <w:rPr>
      <w:rFonts w:ascii="Calibri" w:eastAsia="Times New Roman" w:hAnsi="Calibri" w:cs="Calibri"/>
      <w:sz w:val="22"/>
      <w:u w:val="single"/>
    </w:rPr>
  </w:style>
  <w:style w:type="paragraph" w:customStyle="1" w:styleId="StyleStyle49pt10">
    <w:name w:val="Style Style4 + 9 pt10"/>
    <w:basedOn w:val="Style4"/>
    <w:link w:val="StyleStyle49pt10Char"/>
    <w:qFormat/>
    <w:rsid w:val="00360EC8"/>
    <w:rPr>
      <w:rFonts w:cs="Calibri"/>
    </w:rPr>
  </w:style>
  <w:style w:type="character" w:customStyle="1" w:styleId="StyleStyle49ptBold7Char">
    <w:name w:val="Style Style4 + 9 pt Bold7 Char"/>
    <w:link w:val="StyleStyle49ptBold7"/>
    <w:locked/>
    <w:rsid w:val="00360EC8"/>
    <w:rPr>
      <w:rFonts w:ascii="Times New Roman" w:eastAsia="Times New Roman" w:hAnsi="Times New Roman" w:cs="Times New Roman"/>
      <w:b/>
      <w:bCs/>
      <w:u w:val="single"/>
    </w:rPr>
  </w:style>
  <w:style w:type="paragraph" w:customStyle="1" w:styleId="StyleStyle49ptBold7">
    <w:name w:val="Style Style4 + 9 pt Bold7"/>
    <w:basedOn w:val="Style4"/>
    <w:link w:val="StyleStyle49ptBold7Char"/>
    <w:qFormat/>
    <w:rsid w:val="00360EC8"/>
    <w:rPr>
      <w:rFonts w:ascii="Times New Roman" w:hAnsi="Times New Roman" w:cs="Times New Roman"/>
      <w:b/>
      <w:bCs/>
      <w:sz w:val="24"/>
    </w:rPr>
  </w:style>
  <w:style w:type="character" w:customStyle="1" w:styleId="NormalUnderlineChar">
    <w:name w:val="Normal Underline Char"/>
    <w:link w:val="NormalUnderline"/>
    <w:locked/>
    <w:rsid w:val="00360EC8"/>
    <w:rPr>
      <w:rFonts w:ascii="Georgia" w:eastAsia="Times New Roman" w:hAnsi="Georgia"/>
      <w:u w:val="single"/>
    </w:rPr>
  </w:style>
  <w:style w:type="paragraph" w:customStyle="1" w:styleId="NormalUnderline">
    <w:name w:val="Normal Underline"/>
    <w:basedOn w:val="Normal"/>
    <w:link w:val="NormalUnderlineChar"/>
    <w:qFormat/>
    <w:rsid w:val="00360EC8"/>
    <w:pPr>
      <w:ind w:left="288"/>
    </w:pPr>
    <w:rPr>
      <w:rFonts w:ascii="Georgia" w:eastAsia="Times New Roman" w:hAnsi="Georgia"/>
      <w:sz w:val="24"/>
      <w:u w:val="single"/>
    </w:rPr>
  </w:style>
  <w:style w:type="paragraph" w:customStyle="1" w:styleId="Underlinestyle">
    <w:name w:val="Underline style"/>
    <w:basedOn w:val="Normal"/>
    <w:uiPriority w:val="99"/>
    <w:qFormat/>
    <w:rsid w:val="00360EC8"/>
    <w:rPr>
      <w:rFonts w:eastAsia="Times New Roman"/>
      <w:u w:val="single"/>
    </w:rPr>
  </w:style>
  <w:style w:type="paragraph" w:customStyle="1" w:styleId="WW-Default1">
    <w:name w:val="WW-Default1"/>
    <w:basedOn w:val="Normal"/>
    <w:uiPriority w:val="99"/>
    <w:qFormat/>
    <w:rsid w:val="00360EC8"/>
    <w:pPr>
      <w:suppressAutoHyphens/>
    </w:pPr>
    <w:rPr>
      <w:rFonts w:eastAsia="Times New Roman"/>
      <w:b/>
      <w:bCs/>
      <w:szCs w:val="20"/>
      <w:lang w:eastAsia="ar-SA"/>
    </w:rPr>
  </w:style>
  <w:style w:type="paragraph" w:customStyle="1" w:styleId="CardStyle">
    <w:name w:val="Card Style"/>
    <w:basedOn w:val="Normal"/>
    <w:link w:val="CardStyleChar"/>
    <w:uiPriority w:val="99"/>
    <w:qFormat/>
    <w:rsid w:val="00360EC8"/>
    <w:rPr>
      <w:rFonts w:eastAsia="Times New Roman"/>
    </w:rPr>
  </w:style>
  <w:style w:type="character" w:customStyle="1" w:styleId="Stylecard11ptChar">
    <w:name w:val="Style card + 11 pt Char"/>
    <w:link w:val="Stylecard11pt"/>
    <w:locked/>
    <w:rsid w:val="00360EC8"/>
    <w:rPr>
      <w:rFonts w:ascii="Times New Roman" w:eastAsia="SimSun" w:hAnsi="Times New Roman" w:cs="Times New Roman"/>
      <w:sz w:val="20"/>
      <w:lang w:eastAsia="zh-CN"/>
    </w:rPr>
  </w:style>
  <w:style w:type="paragraph" w:customStyle="1" w:styleId="Stylecard11pt">
    <w:name w:val="Style card + 11 pt"/>
    <w:basedOn w:val="Normal"/>
    <w:link w:val="Stylecard11ptChar"/>
    <w:qFormat/>
    <w:rsid w:val="00360EC8"/>
    <w:pPr>
      <w:ind w:left="288" w:right="288"/>
    </w:pPr>
    <w:rPr>
      <w:rFonts w:ascii="Times New Roman" w:eastAsia="SimSun" w:hAnsi="Times New Roman" w:cs="Times New Roman"/>
      <w:sz w:val="20"/>
      <w:lang w:eastAsia="zh-CN"/>
    </w:rPr>
  </w:style>
  <w:style w:type="character" w:customStyle="1" w:styleId="Stylecard11ptUnderlineChar">
    <w:name w:val="Style card + 11 pt Underline Char"/>
    <w:link w:val="Stylecard11ptUnderline"/>
    <w:locked/>
    <w:rsid w:val="00360EC8"/>
    <w:rPr>
      <w:rFonts w:ascii="Times New Roman" w:eastAsia="SimSun" w:hAnsi="Times New Roman" w:cs="Times New Roman"/>
      <w:sz w:val="20"/>
      <w:u w:val="single"/>
      <w:lang w:eastAsia="zh-CN"/>
    </w:rPr>
  </w:style>
  <w:style w:type="paragraph" w:customStyle="1" w:styleId="Stylecard11ptUnderline">
    <w:name w:val="Style card + 11 pt Underline"/>
    <w:basedOn w:val="Normal"/>
    <w:link w:val="Stylecard11ptUnderlineChar"/>
    <w:qFormat/>
    <w:rsid w:val="00360EC8"/>
    <w:pPr>
      <w:ind w:left="288" w:right="288"/>
    </w:pPr>
    <w:rPr>
      <w:rFonts w:ascii="Times New Roman" w:eastAsia="SimSun" w:hAnsi="Times New Roman" w:cs="Times New Roman"/>
      <w:sz w:val="20"/>
      <w:u w:val="single"/>
      <w:lang w:eastAsia="zh-CN"/>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locked/>
    <w:rsid w:val="00360EC8"/>
    <w:rPr>
      <w:rFonts w:ascii="Georgia" w:eastAsia="Times New Roman" w:hAnsi="Georgia" w:cs="Arial"/>
      <w:b/>
      <w:szCs w:val="28"/>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360EC8"/>
    <w:pPr>
      <w:keepLines w:val="0"/>
      <w:pageBreakBefore w:val="0"/>
      <w:spacing w:before="240" w:after="60"/>
      <w:jc w:val="left"/>
    </w:pPr>
    <w:rPr>
      <w:rFonts w:ascii="Georgia" w:eastAsia="Times New Roman" w:hAnsi="Georgia" w:cs="Arial"/>
      <w:bCs w:val="0"/>
      <w:sz w:val="24"/>
      <w:szCs w:val="28"/>
      <w:u w:val="none"/>
    </w:rPr>
  </w:style>
  <w:style w:type="paragraph" w:customStyle="1" w:styleId="Citation-FirstLine">
    <w:name w:val="Citation - First Line"/>
    <w:basedOn w:val="Normal"/>
    <w:next w:val="Normal"/>
    <w:autoRedefine/>
    <w:uiPriority w:val="99"/>
    <w:qFormat/>
    <w:rsid w:val="00360EC8"/>
    <w:pPr>
      <w:spacing w:line="240" w:lineRule="atLeast"/>
    </w:pPr>
    <w:rPr>
      <w:rFonts w:ascii="Book Antiqua" w:eastAsia="Times New Roman" w:hAnsi="Book Antiqua"/>
      <w:sz w:val="16"/>
    </w:rPr>
  </w:style>
  <w:style w:type="character" w:customStyle="1" w:styleId="Citation-CompleteChar">
    <w:name w:val="Citation - Complete Char"/>
    <w:basedOn w:val="DefaultParagraphFont"/>
    <w:link w:val="Citation-Complete"/>
    <w:locked/>
    <w:rsid w:val="00360EC8"/>
    <w:rPr>
      <w:rFonts w:ascii="Book Antiqua" w:eastAsia="Times New Roman" w:hAnsi="Book Antiqua"/>
      <w:sz w:val="16"/>
    </w:rPr>
  </w:style>
  <w:style w:type="paragraph" w:customStyle="1" w:styleId="Citation-Complete">
    <w:name w:val="Citation - Complete"/>
    <w:basedOn w:val="Normal"/>
    <w:next w:val="Normal"/>
    <w:link w:val="Citation-CompleteChar"/>
    <w:autoRedefine/>
    <w:qFormat/>
    <w:rsid w:val="00360EC8"/>
    <w:pPr>
      <w:spacing w:after="120"/>
    </w:pPr>
    <w:rPr>
      <w:rFonts w:ascii="Book Antiqua" w:eastAsia="Times New Roman" w:hAnsi="Book Antiqua"/>
      <w:sz w:val="16"/>
    </w:rPr>
  </w:style>
  <w:style w:type="character" w:customStyle="1" w:styleId="BoldandUnderlineChar">
    <w:name w:val="Bold and Underline Char"/>
    <w:basedOn w:val="DefaultParagraphFont"/>
    <w:link w:val="BoldandUnderline"/>
    <w:locked/>
    <w:rsid w:val="00360EC8"/>
    <w:rPr>
      <w:b/>
      <w:u w:val="single"/>
    </w:rPr>
  </w:style>
  <w:style w:type="paragraph" w:customStyle="1" w:styleId="BoldandUnderline">
    <w:name w:val="Bold and Underline"/>
    <w:basedOn w:val="Normal"/>
    <w:link w:val="BoldandUnderlineChar"/>
    <w:qFormat/>
    <w:rsid w:val="00360EC8"/>
    <w:rPr>
      <w:rFonts w:asciiTheme="minorHAnsi" w:hAnsiTheme="minorHAnsi"/>
      <w:b/>
      <w:sz w:val="24"/>
      <w:u w:val="single"/>
    </w:rPr>
  </w:style>
  <w:style w:type="character" w:customStyle="1" w:styleId="StyleStyle49ptBold3Char">
    <w:name w:val="Style Style4 + 9 pt Bold3 Char"/>
    <w:basedOn w:val="Style4Char"/>
    <w:link w:val="StyleStyle49ptBold3"/>
    <w:locked/>
    <w:rsid w:val="00360EC8"/>
    <w:rPr>
      <w:rFonts w:ascii="Calibri" w:eastAsia="Times New Roman" w:hAnsi="Calibri" w:cs="Calibri"/>
      <w:sz w:val="22"/>
      <w:u w:val="single"/>
    </w:rPr>
  </w:style>
  <w:style w:type="paragraph" w:customStyle="1" w:styleId="StyleStyle49ptBold3">
    <w:name w:val="Style Style4 + 9 pt Bold3"/>
    <w:basedOn w:val="Style4"/>
    <w:link w:val="StyleStyle49ptBold3Char"/>
    <w:qFormat/>
    <w:rsid w:val="00360EC8"/>
    <w:rPr>
      <w:rFonts w:cs="Calibri"/>
    </w:rPr>
  </w:style>
  <w:style w:type="character" w:customStyle="1" w:styleId="StyleUnderlining11ptChar">
    <w:name w:val="Style Underlining + 11 pt Char"/>
    <w:basedOn w:val="UnderliningChar"/>
    <w:link w:val="StyleUnderlining11pt"/>
    <w:locked/>
    <w:rsid w:val="00360EC8"/>
    <w:rPr>
      <w:rFonts w:ascii="Times New Roman" w:eastAsia="Times New Roman" w:hAnsi="Times New Roman" w:cs="Times New Roman"/>
      <w:sz w:val="20"/>
      <w:u w:val="single"/>
      <w:lang w:val="en-GB" w:eastAsia="x-none"/>
    </w:rPr>
  </w:style>
  <w:style w:type="paragraph" w:customStyle="1" w:styleId="StyleUnderlining11pt">
    <w:name w:val="Style Underlining + 11 pt"/>
    <w:basedOn w:val="Underlining"/>
    <w:link w:val="StyleUnderlining11ptChar"/>
    <w:qFormat/>
    <w:rsid w:val="00360EC8"/>
    <w:rPr>
      <w:rFonts w:ascii="Times New Roman" w:eastAsia="Times New Roman" w:hAnsi="Times New Roman" w:cs="Times New Roman"/>
      <w:sz w:val="20"/>
      <w:lang w:val="en-GB" w:eastAsia="x-none"/>
    </w:rPr>
  </w:style>
  <w:style w:type="character" w:customStyle="1" w:styleId="StyleStyleMicroText7ptArialNarrow10ptChar">
    <w:name w:val="Style Style MicroText + 7 pt + Arial Narrow 10 pt Char"/>
    <w:basedOn w:val="DefaultParagraphFont"/>
    <w:link w:val="StyleStyleMicroText7ptArialNarrow10pt"/>
    <w:locked/>
    <w:rsid w:val="00360EC8"/>
    <w:rPr>
      <w:rFonts w:ascii="Georgia" w:eastAsia="Times New Roman" w:hAnsi="Georgia"/>
    </w:rPr>
  </w:style>
  <w:style w:type="paragraph" w:customStyle="1" w:styleId="StyleStyleMicroText7ptArialNarrow10pt">
    <w:name w:val="Style Style MicroText + 7 pt + Arial Narrow 10 pt"/>
    <w:basedOn w:val="Normal"/>
    <w:link w:val="StyleStyleMicroText7ptArialNarrow10ptChar"/>
    <w:qFormat/>
    <w:rsid w:val="00360EC8"/>
    <w:rPr>
      <w:rFonts w:ascii="Georgia" w:eastAsia="Times New Roman" w:hAnsi="Georgia"/>
      <w:sz w:val="24"/>
    </w:rPr>
  </w:style>
  <w:style w:type="character" w:customStyle="1" w:styleId="Stylecard11ptBoldUnderlineChar">
    <w:name w:val="Style card + 11 pt Bold Underline Char"/>
    <w:basedOn w:val="cardChar"/>
    <w:link w:val="Stylecard11ptBoldUnderline"/>
    <w:locked/>
    <w:rsid w:val="00360EC8"/>
    <w:rPr>
      <w:rFonts w:ascii="Calibri" w:eastAsia="SimSun" w:hAnsi="Calibri" w:cs="Arial"/>
      <w:b/>
      <w:bCs/>
      <w:sz w:val="22"/>
      <w:u w:val="single"/>
      <w:lang w:val="x-none" w:eastAsia="zh-CN"/>
    </w:rPr>
  </w:style>
  <w:style w:type="paragraph" w:customStyle="1" w:styleId="Stylecard11ptBoldUnderline">
    <w:name w:val="Style card + 11 pt Bold Underline"/>
    <w:basedOn w:val="Normal"/>
    <w:link w:val="Stylecard11ptBoldUnderlineChar"/>
    <w:qFormat/>
    <w:rsid w:val="00360EC8"/>
    <w:pPr>
      <w:ind w:left="288" w:right="288"/>
    </w:pPr>
    <w:rPr>
      <w:rFonts w:eastAsia="SimSun" w:cs="Arial"/>
      <w:b/>
      <w:bCs/>
      <w:u w:val="single"/>
      <w:lang w:val="x-none" w:eastAsia="zh-CN"/>
    </w:rPr>
  </w:style>
  <w:style w:type="character" w:customStyle="1" w:styleId="Stylecard8ptChar">
    <w:name w:val="Style card + 8 pt Char"/>
    <w:basedOn w:val="cardChar"/>
    <w:link w:val="Stylecard8pt"/>
    <w:locked/>
    <w:rsid w:val="00360EC8"/>
    <w:rPr>
      <w:rFonts w:ascii="Calibri" w:eastAsia="Calibri" w:hAnsi="Calibri" w:cs="Arial"/>
      <w:sz w:val="22"/>
      <w:u w:val="single"/>
      <w:lang w:val="x-none" w:eastAsia="ar-SA"/>
    </w:rPr>
  </w:style>
  <w:style w:type="paragraph" w:customStyle="1" w:styleId="Stylecard8pt">
    <w:name w:val="Style card + 8 pt"/>
    <w:basedOn w:val="Normal"/>
    <w:link w:val="Stylecard8ptChar"/>
    <w:qFormat/>
    <w:rsid w:val="00360EC8"/>
    <w:pPr>
      <w:ind w:left="288" w:right="288"/>
    </w:pPr>
    <w:rPr>
      <w:rFonts w:eastAsia="Calibri" w:cs="Arial"/>
      <w:u w:val="single"/>
      <w:lang w:val="x-none" w:eastAsia="ar-SA"/>
    </w:rPr>
  </w:style>
  <w:style w:type="paragraph" w:customStyle="1" w:styleId="emactive">
    <w:name w:val="emactive"/>
    <w:basedOn w:val="Normal"/>
    <w:uiPriority w:val="99"/>
    <w:qFormat/>
    <w:rsid w:val="00360EC8"/>
    <w:pPr>
      <w:spacing w:before="100" w:beforeAutospacing="1" w:after="100" w:afterAutospacing="1"/>
    </w:pPr>
    <w:rPr>
      <w:rFonts w:eastAsia="Times New Roman"/>
      <w:sz w:val="24"/>
    </w:rPr>
  </w:style>
  <w:style w:type="paragraph" w:customStyle="1" w:styleId="emready">
    <w:name w:val="emready"/>
    <w:basedOn w:val="Normal"/>
    <w:uiPriority w:val="99"/>
    <w:qFormat/>
    <w:rsid w:val="00360EC8"/>
    <w:pPr>
      <w:spacing w:before="100" w:beforeAutospacing="1" w:after="100" w:afterAutospacing="1"/>
    </w:pPr>
    <w:rPr>
      <w:rFonts w:eastAsia="Times New Roman"/>
      <w:sz w:val="24"/>
    </w:rPr>
  </w:style>
  <w:style w:type="character" w:customStyle="1" w:styleId="UnderlinedCardTextChar">
    <w:name w:val="Underlined Card Text Char"/>
    <w:link w:val="UnderlinedCardText"/>
    <w:locked/>
    <w:rsid w:val="00360EC8"/>
    <w:rPr>
      <w:rFonts w:ascii="Times New Roman" w:hAnsi="Times New Roman" w:cs="Times New Roman"/>
      <w:u w:val="single"/>
    </w:rPr>
  </w:style>
  <w:style w:type="paragraph" w:customStyle="1" w:styleId="UnderlinedCardText">
    <w:name w:val="Underlined Card Text"/>
    <w:basedOn w:val="Normal"/>
    <w:link w:val="UnderlinedCardTextChar"/>
    <w:qFormat/>
    <w:rsid w:val="00360EC8"/>
    <w:pPr>
      <w:spacing w:after="200"/>
      <w:contextualSpacing/>
    </w:pPr>
    <w:rPr>
      <w:rFonts w:ascii="Times New Roman" w:hAnsi="Times New Roman" w:cs="Times New Roman"/>
      <w:sz w:val="24"/>
      <w:u w:val="single"/>
    </w:rPr>
  </w:style>
  <w:style w:type="paragraph" w:customStyle="1" w:styleId="Shrink">
    <w:name w:val="Shrink"/>
    <w:link w:val="ShrinkChar"/>
    <w:qFormat/>
    <w:rsid w:val="00360EC8"/>
    <w:pPr>
      <w:ind w:left="288" w:right="288"/>
    </w:pPr>
    <w:rPr>
      <w:rFonts w:cs="Courier"/>
      <w:bCs/>
      <w:sz w:val="16"/>
      <w:szCs w:val="16"/>
    </w:rPr>
  </w:style>
  <w:style w:type="character" w:customStyle="1" w:styleId="UnderlineCharCharCharCharChar">
    <w:name w:val="Underline Char Char Char Char Char"/>
    <w:link w:val="UnderlineCharCharCharChar"/>
    <w:locked/>
    <w:rsid w:val="00360EC8"/>
    <w:rPr>
      <w:rFonts w:ascii="Georgia" w:eastAsia="Times New Roman" w:hAnsi="Georgia" w:cs="Times New Roman"/>
      <w:u w:val="single"/>
    </w:rPr>
  </w:style>
  <w:style w:type="character" w:customStyle="1" w:styleId="BoldandUnderlineCharCharCharCharCharChar">
    <w:name w:val="Bold and Underline Char Char Char Char Char Char"/>
    <w:link w:val="BoldandUnderlineCharCharCharCharChar"/>
    <w:locked/>
    <w:rsid w:val="00360EC8"/>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360EC8"/>
    <w:rPr>
      <w:rFonts w:ascii="Georgia" w:eastAsia="Times New Roman" w:hAnsi="Georgia" w:cs="Times New Roman"/>
      <w:b/>
      <w:sz w:val="24"/>
      <w:u w:val="single"/>
    </w:rPr>
  </w:style>
  <w:style w:type="character" w:customStyle="1" w:styleId="CardHighlightChar">
    <w:name w:val="Card Highlight Char"/>
    <w:link w:val="CardHighlight"/>
    <w:locked/>
    <w:rsid w:val="00360EC8"/>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360EC8"/>
    <w:pPr>
      <w:shd w:val="clear" w:color="auto" w:fill="66FFFF"/>
    </w:pPr>
    <w:rPr>
      <w:rFonts w:eastAsia="Calibri" w:cs="Calibri"/>
      <w:sz w:val="24"/>
      <w:u w:val="single"/>
    </w:rPr>
  </w:style>
  <w:style w:type="paragraph" w:customStyle="1" w:styleId="BlockHeaderHidden">
    <w:name w:val="Block Header Hidden"/>
    <w:link w:val="BlockHeaderHiddenChar"/>
    <w:qFormat/>
    <w:rsid w:val="00360EC8"/>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360EC8"/>
    <w:pPr>
      <w:spacing w:before="100" w:beforeAutospacing="1" w:after="100" w:afterAutospacing="1"/>
    </w:pPr>
    <w:rPr>
      <w:rFonts w:eastAsia="Times New Roman"/>
      <w:sz w:val="24"/>
    </w:rPr>
  </w:style>
  <w:style w:type="paragraph" w:customStyle="1" w:styleId="norma">
    <w:name w:val="norma"/>
    <w:basedOn w:val="Heading3"/>
    <w:uiPriority w:val="99"/>
    <w:qFormat/>
    <w:rsid w:val="00360EC8"/>
    <w:rPr>
      <w:rFonts w:eastAsia="MS Gothic" w:cs="Arial"/>
      <w:bCs w:val="0"/>
      <w:sz w:val="24"/>
    </w:rPr>
  </w:style>
  <w:style w:type="character" w:customStyle="1" w:styleId="Emphasis20">
    <w:name w:val="Emphasis 2"/>
    <w:uiPriority w:val="1"/>
    <w:qFormat/>
    <w:rsid w:val="00360EC8"/>
    <w:rPr>
      <w:rFonts w:ascii="Times New Roman" w:hAnsi="Times New Roman" w:cs="Times New Roman" w:hint="default"/>
      <w:b/>
      <w:bCs w:val="0"/>
      <w:i w:val="0"/>
      <w:iCs/>
      <w:sz w:val="22"/>
      <w:u w:val="single"/>
      <w:bdr w:val="single" w:sz="2" w:space="0" w:color="auto" w:frame="1"/>
    </w:rPr>
  </w:style>
  <w:style w:type="character" w:customStyle="1" w:styleId="aqj">
    <w:name w:val="aqj"/>
    <w:basedOn w:val="DefaultParagraphFont"/>
    <w:rsid w:val="00360EC8"/>
  </w:style>
  <w:style w:type="character" w:customStyle="1" w:styleId="CharacterStyle2">
    <w:name w:val="Character Style 2"/>
    <w:uiPriority w:val="99"/>
    <w:rsid w:val="00360EC8"/>
    <w:rPr>
      <w:sz w:val="20"/>
      <w:szCs w:val="20"/>
    </w:rPr>
  </w:style>
  <w:style w:type="character" w:customStyle="1" w:styleId="Heading3CharCharChar3">
    <w:name w:val="Heading 3 Char Char Char3"/>
    <w:aliases w:val="Char Char Char3, Char Char Char3,Heading 3 Char Char Char2, Char Char Char2,Char Char Char2"/>
    <w:basedOn w:val="DefaultParagraphFont"/>
    <w:rsid w:val="00360EC8"/>
    <w:rPr>
      <w:rFonts w:ascii="Arial" w:hAnsi="Arial" w:cs="Arial" w:hint="default"/>
      <w:bCs/>
      <w:szCs w:val="26"/>
      <w:u w:val="single"/>
      <w:lang w:val="en-US" w:eastAsia="en-US" w:bidi="ar-SA"/>
    </w:rPr>
  </w:style>
  <w:style w:type="character" w:customStyle="1" w:styleId="Styleunderline9pt0">
    <w:name w:val="Style underline + 9 pt"/>
    <w:basedOn w:val="underline"/>
    <w:rsid w:val="00360EC8"/>
    <w:rPr>
      <w:rFonts w:ascii="Times New Roman" w:hAnsi="Times New Roman"/>
      <w:sz w:val="20"/>
      <w:u w:val="single"/>
    </w:rPr>
  </w:style>
  <w:style w:type="character" w:customStyle="1" w:styleId="StyleTimesNewRoman9pt">
    <w:name w:val="Style Times New Roman 9 pt"/>
    <w:basedOn w:val="DefaultParagraphFont"/>
    <w:rsid w:val="00360EC8"/>
    <w:rPr>
      <w:rFonts w:ascii="Times New Roman" w:hAnsi="Times New Roman" w:cs="Times New Roman" w:hint="default"/>
      <w:sz w:val="20"/>
    </w:rPr>
  </w:style>
  <w:style w:type="character" w:customStyle="1" w:styleId="Styleunderline9pt1">
    <w:name w:val="Style underline + 9 pt1"/>
    <w:basedOn w:val="underline"/>
    <w:rsid w:val="00360EC8"/>
    <w:rPr>
      <w:rFonts w:ascii="Times New Roman" w:hAnsi="Times New Roman"/>
      <w:sz w:val="20"/>
      <w:u w:val="single"/>
    </w:rPr>
  </w:style>
  <w:style w:type="character" w:customStyle="1" w:styleId="Hyperlink23">
    <w:name w:val="Hyperlink23"/>
    <w:basedOn w:val="DefaultParagraphFont"/>
    <w:rsid w:val="00360EC8"/>
    <w:rPr>
      <w:color w:val="3300CC"/>
      <w:u w:val="single"/>
    </w:rPr>
  </w:style>
  <w:style w:type="character" w:customStyle="1" w:styleId="body-text">
    <w:name w:val="body-text"/>
    <w:basedOn w:val="DefaultParagraphFont"/>
    <w:rsid w:val="00360EC8"/>
  </w:style>
  <w:style w:type="character" w:customStyle="1" w:styleId="globalcontentbody">
    <w:name w:val="globalcontentbody"/>
    <w:basedOn w:val="DefaultParagraphFont"/>
    <w:rsid w:val="00360EC8"/>
  </w:style>
  <w:style w:type="character" w:customStyle="1" w:styleId="Styleterm111ptUnderline">
    <w:name w:val="Style term1 + 11 pt Underline"/>
    <w:basedOn w:val="term1"/>
    <w:rsid w:val="00360EC8"/>
    <w:rPr>
      <w:b/>
      <w:bCs/>
    </w:rPr>
  </w:style>
  <w:style w:type="character" w:customStyle="1" w:styleId="CharChar11">
    <w:name w:val="Char Char11"/>
    <w:basedOn w:val="DefaultParagraphFont"/>
    <w:rsid w:val="00360EC8"/>
    <w:rPr>
      <w:rFonts w:ascii="Arial" w:hAnsi="Arial" w:cs="Arial" w:hint="default"/>
      <w:bCs/>
      <w:szCs w:val="26"/>
      <w:u w:val="single"/>
      <w:lang w:val="en-US" w:eastAsia="en-US" w:bidi="ar-SA"/>
    </w:rPr>
  </w:style>
  <w:style w:type="character" w:customStyle="1" w:styleId="UnderlinedChar0">
    <w:name w:val="Underlined Char"/>
    <w:aliases w:val="small text Char Char"/>
    <w:basedOn w:val="CardTextChar0"/>
    <w:rsid w:val="00360EC8"/>
    <w:rPr>
      <w:rFonts w:ascii="MS Mincho" w:eastAsia="MS Mincho" w:hAnsi="Garamond" w:cs="Times New Roman" w:hint="eastAsia"/>
      <w:sz w:val="18"/>
      <w:szCs w:val="24"/>
      <w:u w:val="single"/>
      <w:lang w:val="en-US" w:eastAsia="ja-JP" w:bidi="ar-SA"/>
    </w:rPr>
  </w:style>
  <w:style w:type="character" w:customStyle="1" w:styleId="underlineChar0">
    <w:name w:val="underline Char"/>
    <w:basedOn w:val="DefaultParagraphFont"/>
    <w:rsid w:val="00360EC8"/>
    <w:rPr>
      <w:rFonts w:ascii="Times New Roman" w:hAnsi="Times New Roman" w:cs="Times New Roman" w:hint="default"/>
      <w:b/>
      <w:bCs w:val="0"/>
      <w:sz w:val="20"/>
      <w:szCs w:val="24"/>
      <w:u w:val="single"/>
      <w:lang w:val="en-US" w:eastAsia="en-US" w:bidi="ar-SA"/>
    </w:rPr>
  </w:style>
  <w:style w:type="character" w:customStyle="1" w:styleId="StyleunderlineCharNotBold">
    <w:name w:val="Style underline Char + Not Bold"/>
    <w:basedOn w:val="underlineChar0"/>
    <w:rsid w:val="00360EC8"/>
    <w:rPr>
      <w:rFonts w:ascii="Times New Roman" w:hAnsi="Times New Roman" w:cs="Times New Roman" w:hint="default"/>
      <w:b/>
      <w:bCs w:val="0"/>
      <w:sz w:val="20"/>
      <w:szCs w:val="24"/>
      <w:u w:val="single"/>
      <w:lang w:val="en-US" w:eastAsia="en-US" w:bidi="ar-SA"/>
    </w:rPr>
  </w:style>
  <w:style w:type="character" w:customStyle="1" w:styleId="Style11ptUnderline1">
    <w:name w:val="Style 11 pt Underline1"/>
    <w:basedOn w:val="DefaultParagraphFont"/>
    <w:rsid w:val="00360EC8"/>
    <w:rPr>
      <w:sz w:val="20"/>
      <w:u w:val="single"/>
    </w:rPr>
  </w:style>
  <w:style w:type="character" w:customStyle="1" w:styleId="base">
    <w:name w:val="base"/>
    <w:basedOn w:val="DefaultParagraphFont"/>
    <w:rsid w:val="00360EC8"/>
  </w:style>
  <w:style w:type="character" w:customStyle="1" w:styleId="part-of-speech">
    <w:name w:val="part-of-speech"/>
    <w:basedOn w:val="DefaultParagraphFont"/>
    <w:rsid w:val="00360EC8"/>
  </w:style>
  <w:style w:type="character" w:customStyle="1" w:styleId="sep">
    <w:name w:val="sep"/>
    <w:basedOn w:val="DefaultParagraphFont"/>
    <w:rsid w:val="00360EC8"/>
  </w:style>
  <w:style w:type="character" w:customStyle="1" w:styleId="pron">
    <w:name w:val="pron"/>
    <w:basedOn w:val="DefaultParagraphFont"/>
    <w:rsid w:val="00360EC8"/>
  </w:style>
  <w:style w:type="character" w:customStyle="1" w:styleId="UnderlineCharChar1">
    <w:name w:val="Underline Char Char1"/>
    <w:basedOn w:val="DefaultParagraphFont"/>
    <w:rsid w:val="00360EC8"/>
    <w:rPr>
      <w:u w:val="single"/>
      <w:lang w:val="en-US" w:eastAsia="en-US" w:bidi="ar-SA"/>
    </w:rPr>
  </w:style>
  <w:style w:type="character" w:customStyle="1" w:styleId="StyleUnderlineCharChar111pt">
    <w:name w:val="Style Underline Char Char1 + 11 pt"/>
    <w:basedOn w:val="UnderlineCharChar1"/>
    <w:rsid w:val="00360EC8"/>
    <w:rPr>
      <w:rFonts w:ascii="Times New Roman" w:hAnsi="Times New Roman" w:cs="Times New Roman" w:hint="default"/>
      <w:sz w:val="20"/>
      <w:u w:val="single"/>
      <w:lang w:val="en-US" w:eastAsia="en-US" w:bidi="ar-SA"/>
    </w:rPr>
  </w:style>
  <w:style w:type="character" w:customStyle="1" w:styleId="StyleUnderlineCharChar111ptBorderSinglesolidlineA">
    <w:name w:val="Style Underline Char Char1 + 11 pt Border: : (Single solid line A..."/>
    <w:basedOn w:val="UnderlineCharChar1"/>
    <w:rsid w:val="00360EC8"/>
    <w:rPr>
      <w:rFonts w:ascii="Times New Roman" w:hAnsi="Times New Roman" w:cs="Times New Roman" w:hint="default"/>
      <w:sz w:val="20"/>
      <w:u w:val="single"/>
      <w:bdr w:val="single" w:sz="4" w:space="0" w:color="auto" w:frame="1"/>
      <w:lang w:val="en-US" w:eastAsia="en-US" w:bidi="ar-SA"/>
    </w:rPr>
  </w:style>
  <w:style w:type="character" w:customStyle="1" w:styleId="StyleBoldandUnderlineCharChar11pt">
    <w:name w:val="Style Bold and Underline Char Char + 11 pt"/>
    <w:basedOn w:val="DefaultParagraphFont"/>
    <w:rsid w:val="00360EC8"/>
    <w:rPr>
      <w:b/>
      <w:bCs/>
      <w:noProof w:val="0"/>
      <w:sz w:val="20"/>
      <w:u w:val="single"/>
      <w:lang w:val="en-US" w:eastAsia="en-US" w:bidi="ar-SA"/>
    </w:rPr>
  </w:style>
  <w:style w:type="character" w:customStyle="1" w:styleId="StyleunderlineArialNarrow9ptBold">
    <w:name w:val="Style underline + Arial Narrow 9 pt Bold"/>
    <w:basedOn w:val="underline"/>
    <w:rsid w:val="00360EC8"/>
    <w:rPr>
      <w:rFonts w:ascii="Times New Roman" w:hAnsi="Times New Roman"/>
      <w:sz w:val="20"/>
      <w:u w:val="single"/>
    </w:rPr>
  </w:style>
  <w:style w:type="character" w:customStyle="1" w:styleId="StyleBoldandUnderlineCharCharCharChar9pt">
    <w:name w:val="Style Bold and Underline Char Char Char Char + 9 pt"/>
    <w:basedOn w:val="DefaultParagraphFont"/>
    <w:rsid w:val="00360EC8"/>
    <w:rPr>
      <w:rFonts w:ascii="Times New Roman" w:hAnsi="Times New Roman" w:cs="Times New Roman" w:hint="default"/>
      <w:b/>
      <w:bCs/>
      <w:noProof w:val="0"/>
      <w:sz w:val="20"/>
      <w:u w:val="single"/>
      <w:lang w:val="en-US" w:eastAsia="en-US" w:bidi="ar-SA"/>
    </w:rPr>
  </w:style>
  <w:style w:type="character" w:customStyle="1" w:styleId="StyleUnderlineCharCharChar9pt">
    <w:name w:val="Style Underline Char Char Char + 9 pt"/>
    <w:rsid w:val="00360EC8"/>
    <w:rPr>
      <w:rFonts w:ascii="Times New Roman" w:hAnsi="Times New Roman" w:cs="Times New Roman" w:hint="default"/>
      <w:noProof w:val="0"/>
      <w:sz w:val="20"/>
      <w:u w:val="single"/>
      <w:lang w:val="en-US" w:eastAsia="en-US" w:bidi="ar-SA"/>
    </w:rPr>
  </w:style>
  <w:style w:type="character" w:customStyle="1" w:styleId="StyleUnderlineCharCharCharArialNarrow9pt">
    <w:name w:val="Style Underline Char Char Char + Arial Narrow 9 pt"/>
    <w:rsid w:val="00360EC8"/>
    <w:rPr>
      <w:rFonts w:ascii="Times New Roman" w:hAnsi="Times New Roman" w:cs="Times New Roman" w:hint="default"/>
      <w:noProof w:val="0"/>
      <w:sz w:val="20"/>
      <w:u w:val="single"/>
      <w:lang w:val="en-US" w:eastAsia="en-US" w:bidi="ar-SA"/>
    </w:rPr>
  </w:style>
  <w:style w:type="character" w:customStyle="1" w:styleId="reduce2">
    <w:name w:val="reduce2"/>
    <w:basedOn w:val="DefaultParagraphFont"/>
    <w:rsid w:val="00360EC8"/>
    <w:rPr>
      <w:rFonts w:ascii="Arial" w:hAnsi="Arial" w:cs="Arial" w:hint="default"/>
      <w:color w:val="000000"/>
      <w:sz w:val="10"/>
      <w:szCs w:val="22"/>
    </w:rPr>
  </w:style>
  <w:style w:type="character" w:customStyle="1" w:styleId="CharChar111">
    <w:name w:val="Char Char111"/>
    <w:basedOn w:val="DefaultParagraphFont"/>
    <w:rsid w:val="00360EC8"/>
    <w:rPr>
      <w:rFonts w:ascii="Arial" w:hAnsi="Arial" w:cs="Arial" w:hint="default"/>
      <w:bCs/>
      <w:szCs w:val="26"/>
      <w:u w:val="single"/>
      <w:lang w:val="en-US" w:eastAsia="en-US" w:bidi="ar-SA"/>
    </w:rPr>
  </w:style>
  <w:style w:type="character" w:customStyle="1" w:styleId="AUnterdline">
    <w:name w:val="AUnterdline"/>
    <w:qFormat/>
    <w:rsid w:val="00360EC8"/>
    <w:rPr>
      <w:rFonts w:ascii="Times New Roman" w:hAnsi="Times New Roman" w:cs="Times New Roman" w:hint="default"/>
      <w:sz w:val="20"/>
      <w:u w:val="single"/>
    </w:rPr>
  </w:style>
  <w:style w:type="character" w:customStyle="1" w:styleId="Style11ptBoldUnderlineBorderSinglesolidlineAuto">
    <w:name w:val="Style 11 pt Bold Underline Border: : (Single solid line Auto  ..."/>
    <w:basedOn w:val="DefaultParagraphFont"/>
    <w:rsid w:val="00360EC8"/>
    <w:rPr>
      <w:rFonts w:ascii="Times New Roman" w:hAnsi="Times New Roman" w:cs="Times New Roman" w:hint="default"/>
      <w:b/>
      <w:bCs/>
      <w:sz w:val="20"/>
      <w:u w:val="single"/>
      <w:bdr w:val="single" w:sz="4" w:space="0" w:color="auto" w:frame="1"/>
    </w:rPr>
  </w:style>
  <w:style w:type="character" w:customStyle="1" w:styleId="highlightedsearchterm">
    <w:name w:val="highlightedsearchterm"/>
    <w:rsid w:val="00360EC8"/>
  </w:style>
  <w:style w:type="character" w:customStyle="1" w:styleId="StyleUnderline1">
    <w:name w:val="Style Underline1"/>
    <w:basedOn w:val="DefaultParagraphFont"/>
    <w:rsid w:val="00360EC8"/>
    <w:rPr>
      <w:rFonts w:ascii="Times New Roman" w:hAnsi="Times New Roman" w:cs="Times New Roman" w:hint="default"/>
      <w:sz w:val="20"/>
      <w:u w:val="single"/>
    </w:rPr>
  </w:style>
  <w:style w:type="character" w:customStyle="1" w:styleId="DontRead">
    <w:name w:val="Don't Read"/>
    <w:qFormat/>
    <w:rsid w:val="00360EC8"/>
    <w:rPr>
      <w:rFonts w:ascii="Times New Roman" w:hAnsi="Times New Roman" w:cs="Times New Roman" w:hint="default"/>
      <w:sz w:val="16"/>
    </w:rPr>
  </w:style>
  <w:style w:type="character" w:customStyle="1" w:styleId="Style11ptUnderline3">
    <w:name w:val="Style 11 pt Underline3"/>
    <w:rsid w:val="00360EC8"/>
    <w:rPr>
      <w:sz w:val="20"/>
      <w:u w:val="single"/>
    </w:rPr>
  </w:style>
  <w:style w:type="character" w:customStyle="1" w:styleId="2">
    <w:name w:val="2"/>
    <w:rsid w:val="00360EC8"/>
    <w:rPr>
      <w:rFonts w:ascii="Arial" w:hAnsi="Arial" w:cs="Arial" w:hint="default"/>
      <w:bCs/>
      <w:sz w:val="20"/>
      <w:u w:val="single"/>
      <w:lang w:val="en-US" w:eastAsia="en-US" w:bidi="ar-SA"/>
    </w:rPr>
  </w:style>
  <w:style w:type="character" w:customStyle="1" w:styleId="Style9ptUnderline11">
    <w:name w:val="Style 9 pt Underline11"/>
    <w:basedOn w:val="DefaultParagraphFont"/>
    <w:rsid w:val="00360EC8"/>
    <w:rPr>
      <w:sz w:val="20"/>
      <w:u w:val="single"/>
    </w:rPr>
  </w:style>
  <w:style w:type="character" w:customStyle="1" w:styleId="Style9ptBoldUnderline5">
    <w:name w:val="Style 9 pt Bold Underline5"/>
    <w:basedOn w:val="DefaultParagraphFont"/>
    <w:rsid w:val="00360EC8"/>
    <w:rPr>
      <w:b/>
      <w:bCs/>
      <w:sz w:val="20"/>
      <w:u w:val="single"/>
    </w:rPr>
  </w:style>
  <w:style w:type="character" w:customStyle="1" w:styleId="CharChar114">
    <w:name w:val="Char Char114"/>
    <w:basedOn w:val="DefaultParagraphFont"/>
    <w:rsid w:val="00360EC8"/>
    <w:rPr>
      <w:rFonts w:ascii="Arial" w:hAnsi="Arial" w:cs="Arial" w:hint="default"/>
      <w:bCs/>
      <w:szCs w:val="26"/>
      <w:u w:val="single"/>
      <w:lang w:val="en-US" w:eastAsia="en-US" w:bidi="ar-SA"/>
    </w:rPr>
  </w:style>
  <w:style w:type="character" w:customStyle="1" w:styleId="CharChar113">
    <w:name w:val="Char Char113"/>
    <w:basedOn w:val="DefaultParagraphFont"/>
    <w:rsid w:val="00360EC8"/>
    <w:rPr>
      <w:rFonts w:ascii="Arial" w:hAnsi="Arial" w:cs="Arial" w:hint="default"/>
      <w:bCs/>
      <w:szCs w:val="26"/>
      <w:u w:val="single"/>
      <w:lang w:val="en-US" w:eastAsia="en-US" w:bidi="ar-SA"/>
    </w:rPr>
  </w:style>
  <w:style w:type="character" w:customStyle="1" w:styleId="CharChar112">
    <w:name w:val="Char Char112"/>
    <w:basedOn w:val="DefaultParagraphFont"/>
    <w:rsid w:val="00360EC8"/>
    <w:rPr>
      <w:rFonts w:ascii="Arial" w:hAnsi="Arial" w:cs="Arial" w:hint="default"/>
      <w:bCs/>
      <w:szCs w:val="26"/>
      <w:u w:val="single"/>
      <w:lang w:val="en-US" w:eastAsia="en-US" w:bidi="ar-SA"/>
    </w:rPr>
  </w:style>
  <w:style w:type="character" w:customStyle="1" w:styleId="zoomme">
    <w:name w:val="zoomme"/>
    <w:basedOn w:val="DefaultParagraphFont"/>
    <w:rsid w:val="00360EC8"/>
  </w:style>
  <w:style w:type="character" w:customStyle="1" w:styleId="Date10">
    <w:name w:val="Date1"/>
    <w:basedOn w:val="DefaultParagraphFont"/>
    <w:rsid w:val="00360EC8"/>
  </w:style>
  <w:style w:type="character" w:customStyle="1" w:styleId="classauthor">
    <w:name w:val="class=&quot;author&quot;"/>
    <w:basedOn w:val="DefaultParagraphFont"/>
    <w:rsid w:val="00360EC8"/>
  </w:style>
  <w:style w:type="character" w:customStyle="1" w:styleId="officialstitle-">
    <w:name w:val="official_s_title-"/>
    <w:basedOn w:val="DefaultParagraphFont"/>
    <w:rsid w:val="00360EC8"/>
  </w:style>
  <w:style w:type="character" w:customStyle="1" w:styleId="officialsbureau">
    <w:name w:val="official_s_bureau"/>
    <w:basedOn w:val="DefaultParagraphFont"/>
    <w:rsid w:val="00360EC8"/>
  </w:style>
  <w:style w:type="character" w:customStyle="1" w:styleId="gray">
    <w:name w:val="gray"/>
    <w:basedOn w:val="DefaultParagraphFont"/>
    <w:rsid w:val="00360EC8"/>
  </w:style>
  <w:style w:type="character" w:customStyle="1" w:styleId="Styleunderline11ptBorderSinglesolidlineAuto05p">
    <w:name w:val="Style underline + 11 pt Border: : (Single solid line Auto  0.5 p..."/>
    <w:rsid w:val="00360EC8"/>
    <w:rPr>
      <w:sz w:val="20"/>
      <w:u w:val="single"/>
      <w:bdr w:val="single" w:sz="4" w:space="0" w:color="auto" w:frame="1"/>
    </w:rPr>
  </w:style>
  <w:style w:type="character" w:customStyle="1" w:styleId="CardText-Underlined0">
    <w:name w:val="Card Text - Underlined"/>
    <w:rsid w:val="00360EC8"/>
    <w:rPr>
      <w:b/>
      <w:bCs w:val="0"/>
      <w:sz w:val="20"/>
      <w:u w:val="single"/>
    </w:rPr>
  </w:style>
  <w:style w:type="character" w:customStyle="1" w:styleId="Style11ptItalicUnderline">
    <w:name w:val="Style 11 pt Italic Underline"/>
    <w:basedOn w:val="DefaultParagraphFont"/>
    <w:rsid w:val="00360EC8"/>
    <w:rPr>
      <w:i/>
      <w:iCs/>
      <w:sz w:val="20"/>
      <w:u w:val="single"/>
    </w:rPr>
  </w:style>
  <w:style w:type="character" w:customStyle="1" w:styleId="Style11ptItalic">
    <w:name w:val="Style 11 pt Italic"/>
    <w:basedOn w:val="DefaultParagraphFont"/>
    <w:rsid w:val="00360EC8"/>
    <w:rPr>
      <w:rFonts w:ascii="Times New Roman" w:hAnsi="Times New Roman" w:cs="Times New Roman" w:hint="default"/>
      <w:i/>
      <w:iCs/>
      <w:sz w:val="20"/>
    </w:rPr>
  </w:style>
  <w:style w:type="character" w:customStyle="1" w:styleId="Style9ptUnderline6">
    <w:name w:val="Style 9 pt Underline6"/>
    <w:basedOn w:val="DefaultParagraphFont"/>
    <w:rsid w:val="00360EC8"/>
    <w:rPr>
      <w:sz w:val="20"/>
      <w:u w:val="single"/>
    </w:rPr>
  </w:style>
  <w:style w:type="character" w:customStyle="1" w:styleId="ct-with-fmlt">
    <w:name w:val="ct-with-fmlt"/>
    <w:basedOn w:val="DefaultParagraphFont"/>
    <w:rsid w:val="00360EC8"/>
  </w:style>
  <w:style w:type="character" w:customStyle="1" w:styleId="ital-inline">
    <w:name w:val="ital-inline"/>
    <w:basedOn w:val="DefaultParagraphFont"/>
    <w:rsid w:val="00360EC8"/>
  </w:style>
  <w:style w:type="character" w:customStyle="1" w:styleId="cross-head">
    <w:name w:val="cross-head"/>
    <w:rsid w:val="00360EC8"/>
  </w:style>
  <w:style w:type="character" w:customStyle="1" w:styleId="dateline">
    <w:name w:val="dateline"/>
    <w:rsid w:val="00360EC8"/>
  </w:style>
  <w:style w:type="character" w:customStyle="1" w:styleId="Subtitle1">
    <w:name w:val="Subtitle1"/>
    <w:rsid w:val="00360EC8"/>
  </w:style>
  <w:style w:type="character" w:customStyle="1" w:styleId="metaorigin">
    <w:name w:val="meta_origin"/>
    <w:rsid w:val="00360EC8"/>
  </w:style>
  <w:style w:type="character" w:customStyle="1" w:styleId="mandelbrotrefrag">
    <w:name w:val="mandelbrot_refrag"/>
    <w:rsid w:val="00360EC8"/>
  </w:style>
  <w:style w:type="character" w:customStyle="1" w:styleId="eminfo">
    <w:name w:val="eminfo"/>
    <w:rsid w:val="00360EC8"/>
  </w:style>
  <w:style w:type="character" w:customStyle="1" w:styleId="emhighlight">
    <w:name w:val="emhighlight"/>
    <w:rsid w:val="00360EC8"/>
  </w:style>
  <w:style w:type="character" w:customStyle="1" w:styleId="at">
    <w:name w:val="at"/>
    <w:rsid w:val="00360EC8"/>
  </w:style>
  <w:style w:type="character" w:customStyle="1" w:styleId="name">
    <w:name w:val="name"/>
    <w:rsid w:val="00360EC8"/>
  </w:style>
  <w:style w:type="character" w:customStyle="1" w:styleId="tkrname">
    <w:name w:val="tkrname"/>
    <w:rsid w:val="00360EC8"/>
  </w:style>
  <w:style w:type="character" w:customStyle="1" w:styleId="tkrchange">
    <w:name w:val="tkrchange"/>
    <w:rsid w:val="00360EC8"/>
  </w:style>
  <w:style w:type="character" w:customStyle="1" w:styleId="source-org">
    <w:name w:val="source-org"/>
    <w:rsid w:val="00360EC8"/>
  </w:style>
  <w:style w:type="character" w:customStyle="1" w:styleId="updated">
    <w:name w:val="updated"/>
    <w:rsid w:val="00360EC8"/>
  </w:style>
  <w:style w:type="character" w:customStyle="1" w:styleId="last">
    <w:name w:val="last"/>
    <w:rsid w:val="00360EC8"/>
  </w:style>
  <w:style w:type="character" w:customStyle="1" w:styleId="institution">
    <w:name w:val="institution"/>
    <w:rsid w:val="00360EC8"/>
  </w:style>
  <w:style w:type="character" w:customStyle="1" w:styleId="CharChar5">
    <w:name w:val="Char Char5"/>
    <w:rsid w:val="00360EC8"/>
    <w:rPr>
      <w:rFonts w:ascii="Times New Roman" w:eastAsia="Times New Roman" w:hAnsi="Times New Roman" w:cs="Times New Roman" w:hint="default"/>
      <w:bCs/>
      <w:szCs w:val="26"/>
      <w:u w:val="single"/>
    </w:rPr>
  </w:style>
  <w:style w:type="character" w:customStyle="1" w:styleId="mainheading">
    <w:name w:val="mainheading"/>
    <w:basedOn w:val="DefaultParagraphFont"/>
    <w:rsid w:val="00360EC8"/>
  </w:style>
  <w:style w:type="character" w:customStyle="1" w:styleId="Style11ptBoldUnderline1">
    <w:name w:val="Style 11 pt Bold Underline1"/>
    <w:rsid w:val="00360EC8"/>
    <w:rPr>
      <w:b/>
      <w:bCs/>
      <w:sz w:val="20"/>
      <w:u w:val="single"/>
    </w:rPr>
  </w:style>
  <w:style w:type="character" w:customStyle="1" w:styleId="StyleStyleunderlineBold11pt">
    <w:name w:val="Style Style underline + Bold + 11 pt"/>
    <w:rsid w:val="00360EC8"/>
    <w:rPr>
      <w:bCs/>
      <w:sz w:val="20"/>
      <w:u w:val="single"/>
    </w:rPr>
  </w:style>
  <w:style w:type="character" w:customStyle="1" w:styleId="StyleunderlineAsianTimesNewRomanBold">
    <w:name w:val="Style underline + (Asian) Times New Roman Bold"/>
    <w:rsid w:val="00360EC8"/>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360EC8"/>
    <w:rPr>
      <w:b/>
      <w:bCs/>
      <w:sz w:val="20"/>
      <w:u w:val="single"/>
      <w:bdr w:val="single" w:sz="4" w:space="0" w:color="auto" w:frame="1"/>
    </w:rPr>
  </w:style>
  <w:style w:type="character" w:customStyle="1" w:styleId="Style9ptBoldUnderline1">
    <w:name w:val="Style 9 pt Bold Underline1"/>
    <w:rsid w:val="00360EC8"/>
    <w:rPr>
      <w:bCs/>
      <w:sz w:val="22"/>
      <w:u w:val="single"/>
    </w:rPr>
  </w:style>
  <w:style w:type="character" w:customStyle="1" w:styleId="Style11ptBoldUnderlineBorderSinglesolidlineAuto1">
    <w:name w:val="Style 11 pt Bold Underline Border: : (Single solid line Auto  ...1"/>
    <w:rsid w:val="00360EC8"/>
    <w:rPr>
      <w:b/>
      <w:bCs/>
      <w:sz w:val="20"/>
      <w:u w:val="single"/>
      <w:bdr w:val="single" w:sz="4" w:space="0" w:color="auto" w:frame="1"/>
    </w:rPr>
  </w:style>
  <w:style w:type="character" w:customStyle="1" w:styleId="quotepeekbase">
    <w:name w:val="quotepeekbase"/>
    <w:rsid w:val="00360EC8"/>
  </w:style>
  <w:style w:type="character" w:customStyle="1" w:styleId="cardChar10">
    <w:name w:val="card Char1"/>
    <w:rsid w:val="00360EC8"/>
    <w:rPr>
      <w:rFonts w:ascii="Calibri" w:eastAsia="Calibri" w:hAnsi="Calibri" w:hint="default"/>
      <w:sz w:val="24"/>
      <w:szCs w:val="22"/>
      <w:lang w:val="x-none" w:eastAsia="x-none"/>
    </w:rPr>
  </w:style>
  <w:style w:type="character" w:customStyle="1" w:styleId="NormalCard">
    <w:name w:val="Normal Card"/>
    <w:uiPriority w:val="1"/>
    <w:qFormat/>
    <w:rsid w:val="00360EC8"/>
    <w:rPr>
      <w:rFonts w:ascii="Times New Roman" w:hAnsi="Times New Roman" w:cs="Times New Roman" w:hint="default"/>
      <w:sz w:val="24"/>
    </w:rPr>
  </w:style>
  <w:style w:type="character" w:customStyle="1" w:styleId="HighlightedUnderline">
    <w:name w:val="Highlighted Underline"/>
    <w:uiPriority w:val="1"/>
    <w:qFormat/>
    <w:rsid w:val="00360EC8"/>
    <w:rPr>
      <w:rFonts w:ascii="Times New Roman" w:hAnsi="Times New Roman" w:cs="Times New Roman" w:hint="default"/>
      <w:b w:val="0"/>
      <w:bCs/>
      <w:sz w:val="22"/>
      <w:u w:val="single"/>
      <w:bdr w:val="none" w:sz="0" w:space="0" w:color="auto" w:frame="1"/>
      <w:shd w:val="clear" w:color="auto" w:fill="B3423F"/>
    </w:rPr>
  </w:style>
  <w:style w:type="character" w:customStyle="1" w:styleId="FontStyle12">
    <w:name w:val="Font Style12"/>
    <w:uiPriority w:val="99"/>
    <w:rsid w:val="00360EC8"/>
    <w:rPr>
      <w:rFonts w:ascii="Times New Roman" w:hAnsi="Times New Roman" w:cs="Times New Roman" w:hint="default"/>
      <w:sz w:val="16"/>
      <w:szCs w:val="16"/>
    </w:rPr>
  </w:style>
  <w:style w:type="character" w:customStyle="1" w:styleId="timebox">
    <w:name w:val="timebox"/>
    <w:rsid w:val="00360EC8"/>
  </w:style>
  <w:style w:type="character" w:customStyle="1" w:styleId="Heading2Subtext">
    <w:name w:val="Heading 2 Subtext"/>
    <w:rsid w:val="00360EC8"/>
    <w:rPr>
      <w:rFonts w:ascii="Times New Roman" w:hAnsi="Times New Roman" w:cs="Times New Roman" w:hint="default"/>
      <w:sz w:val="16"/>
    </w:rPr>
  </w:style>
  <w:style w:type="character" w:customStyle="1" w:styleId="-SmallText-">
    <w:name w:val="-Small Text-"/>
    <w:rsid w:val="00360EC8"/>
    <w:rPr>
      <w:rFonts w:ascii="Garamond" w:hAnsi="Garamond" w:hint="default"/>
      <w:sz w:val="16"/>
    </w:rPr>
  </w:style>
  <w:style w:type="character" w:customStyle="1" w:styleId="citation">
    <w:name w:val="citation"/>
    <w:rsid w:val="00360EC8"/>
  </w:style>
  <w:style w:type="character" w:customStyle="1" w:styleId="tagchar0">
    <w:name w:val="tagchar"/>
    <w:basedOn w:val="DefaultParagraphFont"/>
    <w:rsid w:val="00360EC8"/>
  </w:style>
  <w:style w:type="character" w:customStyle="1" w:styleId="StyleBoldUnderline1">
    <w:name w:val="Style Bold Underline1"/>
    <w:basedOn w:val="DefaultParagraphFont"/>
    <w:rsid w:val="00360EC8"/>
    <w:rPr>
      <w:b w:val="0"/>
      <w:bCs/>
      <w:u w:val="single"/>
    </w:rPr>
  </w:style>
  <w:style w:type="character" w:customStyle="1" w:styleId="label">
    <w:name w:val="label"/>
    <w:rsid w:val="00360EC8"/>
  </w:style>
  <w:style w:type="paragraph" w:customStyle="1" w:styleId="nromal">
    <w:name w:val="nromal"/>
    <w:basedOn w:val="Normal"/>
    <w:uiPriority w:val="99"/>
    <w:qFormat/>
    <w:rsid w:val="00360EC8"/>
    <w:pPr>
      <w:keepNext/>
      <w:keepLines/>
      <w:spacing w:before="200"/>
      <w:outlineLvl w:val="3"/>
    </w:pPr>
    <w:rPr>
      <w:rFonts w:eastAsia="Times New Roman" w:cs="Cambria"/>
      <w:b/>
      <w:iCs/>
    </w:rPr>
  </w:style>
  <w:style w:type="paragraph" w:customStyle="1" w:styleId="natural">
    <w:name w:val="natural"/>
    <w:basedOn w:val="Normal"/>
    <w:uiPriority w:val="99"/>
    <w:qFormat/>
    <w:rsid w:val="00360EC8"/>
    <w:pPr>
      <w:keepNext/>
      <w:keepLines/>
      <w:spacing w:before="200"/>
      <w:outlineLvl w:val="3"/>
    </w:pPr>
    <w:rPr>
      <w:rFonts w:eastAsia="Times New Roman"/>
      <w:b/>
      <w:iCs/>
    </w:rPr>
  </w:style>
  <w:style w:type="paragraph" w:customStyle="1" w:styleId="nroaml">
    <w:name w:val="nroaml"/>
    <w:basedOn w:val="Normal"/>
    <w:uiPriority w:val="99"/>
    <w:qFormat/>
    <w:rsid w:val="00360EC8"/>
    <w:pPr>
      <w:keepNext/>
      <w:keepLines/>
      <w:spacing w:before="200"/>
      <w:outlineLvl w:val="3"/>
    </w:pPr>
    <w:rPr>
      <w:rFonts w:eastAsia="Times New Roman"/>
      <w:b/>
      <w:iCs/>
    </w:rPr>
  </w:style>
  <w:style w:type="paragraph" w:customStyle="1" w:styleId="noraml">
    <w:name w:val="noraml"/>
    <w:basedOn w:val="Normal"/>
    <w:uiPriority w:val="99"/>
    <w:qFormat/>
    <w:rsid w:val="00360EC8"/>
    <w:pPr>
      <w:keepNext/>
      <w:keepLines/>
      <w:spacing w:before="200"/>
      <w:outlineLvl w:val="3"/>
    </w:pPr>
    <w:rPr>
      <w:rFonts w:eastAsia="Times New Roman"/>
      <w:b/>
      <w:iCs/>
      <w:sz w:val="24"/>
    </w:rPr>
  </w:style>
  <w:style w:type="paragraph" w:styleId="ListBullet">
    <w:name w:val="List Bullet"/>
    <w:basedOn w:val="Normal"/>
    <w:link w:val="ListBulletChar"/>
    <w:uiPriority w:val="99"/>
    <w:unhideWhenUsed/>
    <w:rsid w:val="00360EC8"/>
    <w:pPr>
      <w:tabs>
        <w:tab w:val="num" w:pos="360"/>
      </w:tabs>
      <w:ind w:left="360" w:hanging="360"/>
      <w:contextualSpacing/>
    </w:pPr>
    <w:rPr>
      <w:rFonts w:eastAsia="Calibri"/>
    </w:rPr>
  </w:style>
  <w:style w:type="table" w:styleId="MediumGrid1">
    <w:name w:val="Medium Grid 1"/>
    <w:basedOn w:val="TableNormal"/>
    <w:uiPriority w:val="67"/>
    <w:rsid w:val="00360EC8"/>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SmallSizeParagraph">
    <w:name w:val="Small Size Paragraph"/>
    <w:basedOn w:val="Normal"/>
    <w:link w:val="SmallSizeParagraphChar"/>
    <w:qFormat/>
    <w:rsid w:val="00360EC8"/>
    <w:rPr>
      <w:rFonts w:eastAsia="Calibri"/>
      <w:sz w:val="16"/>
      <w:szCs w:val="16"/>
    </w:rPr>
  </w:style>
  <w:style w:type="character" w:customStyle="1" w:styleId="SmallSizeParagraphChar">
    <w:name w:val="Small Size Paragraph Char"/>
    <w:link w:val="SmallSizeParagraph"/>
    <w:rsid w:val="00360EC8"/>
    <w:rPr>
      <w:rFonts w:ascii="Calibri" w:eastAsia="Calibri" w:hAnsi="Calibri"/>
      <w:sz w:val="16"/>
      <w:szCs w:val="16"/>
    </w:rPr>
  </w:style>
  <w:style w:type="character" w:customStyle="1" w:styleId="lede">
    <w:name w:val="lede"/>
    <w:basedOn w:val="DefaultParagraphFont"/>
    <w:rsid w:val="00360EC8"/>
  </w:style>
  <w:style w:type="character" w:customStyle="1" w:styleId="Heading7Char1">
    <w:name w:val="Heading 7 Char1"/>
    <w:basedOn w:val="DefaultParagraphFont"/>
    <w:semiHidden/>
    <w:rsid w:val="00360EC8"/>
    <w:rPr>
      <w:rFonts w:asciiTheme="majorHAnsi" w:eastAsiaTheme="majorEastAsia" w:hAnsiTheme="majorHAnsi" w:cstheme="majorBidi"/>
      <w:i/>
      <w:iCs/>
      <w:color w:val="243F60" w:themeColor="accent1" w:themeShade="7F"/>
      <w:sz w:val="22"/>
      <w:szCs w:val="22"/>
    </w:rPr>
  </w:style>
  <w:style w:type="character" w:customStyle="1" w:styleId="Heading8Char1">
    <w:name w:val="Heading 8 Char1"/>
    <w:basedOn w:val="DefaultParagraphFont"/>
    <w:semiHidden/>
    <w:rsid w:val="00360EC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360EC8"/>
    <w:rPr>
      <w:rFonts w:asciiTheme="majorHAnsi" w:eastAsiaTheme="majorEastAsia" w:hAnsiTheme="majorHAnsi" w:cstheme="majorBidi"/>
      <w:i/>
      <w:iCs/>
      <w:color w:val="272727" w:themeColor="text1" w:themeTint="D8"/>
      <w:sz w:val="21"/>
      <w:szCs w:val="21"/>
    </w:rPr>
  </w:style>
  <w:style w:type="paragraph" w:customStyle="1" w:styleId="UnderlineChar2CharChar">
    <w:name w:val="Underline Char2 Char Char"/>
    <w:basedOn w:val="Normal"/>
    <w:link w:val="UnderlineChar2CharCharChar"/>
    <w:qFormat/>
    <w:rsid w:val="00360EC8"/>
    <w:rPr>
      <w:rFonts w:eastAsia="MS Mincho"/>
      <w:szCs w:val="20"/>
      <w:u w:val="single"/>
    </w:rPr>
  </w:style>
  <w:style w:type="character" w:customStyle="1" w:styleId="UnderlineChar2CharCharChar">
    <w:name w:val="Underline Char2 Char Char Char"/>
    <w:link w:val="UnderlineChar2CharChar"/>
    <w:rsid w:val="00360EC8"/>
    <w:rPr>
      <w:rFonts w:ascii="Calibri" w:eastAsia="MS Mincho" w:hAnsi="Calibri"/>
      <w:sz w:val="22"/>
      <w:szCs w:val="20"/>
      <w:u w:val="single"/>
    </w:rPr>
  </w:style>
  <w:style w:type="paragraph" w:customStyle="1" w:styleId="StylecardLatinVerdana-BoldUnderline">
    <w:name w:val="Style card + (Latin) Verdana-Bold Underline"/>
    <w:basedOn w:val="Normal"/>
    <w:link w:val="StylecardLatinVerdana-BoldUnderlineChar"/>
    <w:qFormat/>
    <w:rsid w:val="00360EC8"/>
    <w:pPr>
      <w:ind w:left="288" w:right="288"/>
    </w:pPr>
    <w:rPr>
      <w:rFonts w:eastAsia="SimSun" w:cs="Arial"/>
      <w:kern w:val="32"/>
      <w:u w:val="single"/>
      <w:lang w:val="x-none" w:eastAsia="zh-CN"/>
    </w:rPr>
  </w:style>
  <w:style w:type="character" w:customStyle="1" w:styleId="StylecardLatinVerdana-BoldUnderlineChar">
    <w:name w:val="Style card + (Latin) Verdana-Bold Underline Char"/>
    <w:basedOn w:val="cardChar"/>
    <w:link w:val="StylecardLatinVerdana-BoldUnderline"/>
    <w:rsid w:val="00360EC8"/>
    <w:rPr>
      <w:rFonts w:ascii="Calibri" w:eastAsia="SimSun" w:hAnsi="Calibri" w:cs="Arial"/>
      <w:kern w:val="32"/>
      <w:sz w:val="22"/>
      <w:u w:val="single"/>
      <w:lang w:val="x-none" w:eastAsia="zh-CN"/>
    </w:rPr>
  </w:style>
  <w:style w:type="paragraph" w:customStyle="1" w:styleId="StyleCardText9pt">
    <w:name w:val="Style Card Text + 9 pt"/>
    <w:basedOn w:val="Normal"/>
    <w:link w:val="StyleCardText9ptChar"/>
    <w:qFormat/>
    <w:rsid w:val="00360EC8"/>
    <w:pPr>
      <w:spacing w:after="200"/>
      <w:contextualSpacing/>
    </w:pPr>
    <w:rPr>
      <w:rFonts w:eastAsia="Calibri"/>
    </w:rPr>
  </w:style>
  <w:style w:type="character" w:customStyle="1" w:styleId="StyleCardText9ptChar">
    <w:name w:val="Style Card Text + 9 pt Char"/>
    <w:basedOn w:val="DefaultParagraphFont"/>
    <w:link w:val="StyleCardText9pt"/>
    <w:rsid w:val="00360EC8"/>
    <w:rPr>
      <w:rFonts w:ascii="Calibri" w:eastAsia="Calibri" w:hAnsi="Calibri"/>
      <w:sz w:val="22"/>
    </w:rPr>
  </w:style>
  <w:style w:type="paragraph" w:styleId="Quote">
    <w:name w:val="Quote"/>
    <w:basedOn w:val="Normal"/>
    <w:next w:val="Normal"/>
    <w:link w:val="QuoteChar1"/>
    <w:uiPriority w:val="29"/>
    <w:qFormat/>
    <w:rsid w:val="00360EC8"/>
    <w:pPr>
      <w:widowControl w:val="0"/>
    </w:pPr>
    <w:rPr>
      <w:rFonts w:eastAsia="Times New Roman"/>
      <w:iCs/>
      <w:color w:val="000000"/>
      <w:sz w:val="16"/>
      <w:lang w:bidi="en-US"/>
    </w:rPr>
  </w:style>
  <w:style w:type="character" w:customStyle="1" w:styleId="QuoteChar1">
    <w:name w:val="Quote Char1"/>
    <w:basedOn w:val="DefaultParagraphFont"/>
    <w:link w:val="Quote"/>
    <w:uiPriority w:val="29"/>
    <w:rsid w:val="00360EC8"/>
    <w:rPr>
      <w:rFonts w:ascii="Calibri" w:eastAsia="Times New Roman" w:hAnsi="Calibri"/>
      <w:iCs/>
      <w:color w:val="000000"/>
      <w:sz w:val="16"/>
      <w:lang w:bidi="en-US"/>
    </w:rPr>
  </w:style>
  <w:style w:type="paragraph" w:customStyle="1" w:styleId="StyleStyle49ptBoldBorderSinglesolidlineAuto05">
    <w:name w:val="Style Style4 + 9 pt Bold Border: : (Single solid line Auto  0.5..."/>
    <w:basedOn w:val="Style4"/>
    <w:link w:val="StyleStyle49ptBoldBorderSinglesolidlineAuto05Char"/>
    <w:qFormat/>
    <w:rsid w:val="00360EC8"/>
    <w:rPr>
      <w:rFonts w:eastAsiaTheme="minorHAnsi"/>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360EC8"/>
    <w:rPr>
      <w:rFonts w:ascii="Calibri" w:eastAsiaTheme="minorHAnsi" w:hAnsi="Calibri"/>
      <w:b/>
      <w:bCs/>
      <w:sz w:val="22"/>
      <w:u w:val="single"/>
      <w:bdr w:val="single" w:sz="4" w:space="0" w:color="auto"/>
    </w:rPr>
  </w:style>
  <w:style w:type="character" w:customStyle="1" w:styleId="StyleTimesNewRoman12ptBold">
    <w:name w:val="Style Times New Roman 12 pt Bold"/>
    <w:rsid w:val="00360EC8"/>
    <w:rPr>
      <w:b/>
      <w:bCs/>
      <w:sz w:val="24"/>
    </w:rPr>
  </w:style>
  <w:style w:type="character" w:customStyle="1" w:styleId="Intemphasis">
    <w:name w:val="Intemphasis"/>
    <w:uiPriority w:val="1"/>
    <w:qFormat/>
    <w:rsid w:val="00360EC8"/>
    <w:rPr>
      <w:rFonts w:ascii="Cambria" w:hAnsi="Cambria"/>
      <w:b/>
      <w:sz w:val="20"/>
      <w:u w:val="single"/>
      <w:bdr w:val="single" w:sz="4" w:space="0" w:color="auto"/>
      <w:shd w:val="pct25" w:color="auto" w:fill="auto"/>
    </w:rPr>
  </w:style>
  <w:style w:type="character" w:customStyle="1" w:styleId="BoldUnderlineChar1">
    <w:name w:val="BoldUnderline Char1"/>
    <w:rsid w:val="00360EC8"/>
    <w:rPr>
      <w:rFonts w:ascii="Times New Roman" w:eastAsia="Times New Roman" w:hAnsi="Times New Roman" w:cs="Times New Roman"/>
      <w:b/>
      <w:sz w:val="20"/>
      <w:szCs w:val="24"/>
      <w:u w:val="single"/>
    </w:rPr>
  </w:style>
  <w:style w:type="paragraph" w:customStyle="1" w:styleId="Tag12">
    <w:name w:val="Tag12"/>
    <w:basedOn w:val="Normal"/>
    <w:uiPriority w:val="99"/>
    <w:qFormat/>
    <w:rsid w:val="00360EC8"/>
    <w:pPr>
      <w:contextualSpacing/>
    </w:pPr>
    <w:rPr>
      <w:rFonts w:eastAsia="Cambria"/>
      <w:b/>
      <w:sz w:val="24"/>
    </w:rPr>
  </w:style>
  <w:style w:type="paragraph" w:customStyle="1" w:styleId="Shrink8">
    <w:name w:val="Shrink8"/>
    <w:basedOn w:val="Normal"/>
    <w:uiPriority w:val="99"/>
    <w:qFormat/>
    <w:rsid w:val="00360EC8"/>
    <w:rPr>
      <w:rFonts w:eastAsia="Cambria"/>
    </w:rPr>
  </w:style>
  <w:style w:type="paragraph" w:customStyle="1" w:styleId="UnderlineText">
    <w:name w:val="Underline Text"/>
    <w:basedOn w:val="Normal"/>
    <w:link w:val="UnderlineTextChar"/>
    <w:qFormat/>
    <w:rsid w:val="00360EC8"/>
    <w:pPr>
      <w:ind w:left="288"/>
    </w:pPr>
    <w:rPr>
      <w:rFonts w:asciiTheme="minorHAnsi" w:hAnsiTheme="minorHAnsi"/>
      <w:sz w:val="24"/>
      <w:u w:val="single"/>
    </w:rPr>
  </w:style>
  <w:style w:type="paragraph" w:customStyle="1" w:styleId="HotRoute0">
    <w:name w:val="Hot Route"/>
    <w:basedOn w:val="Normal"/>
    <w:link w:val="HotRouteChar"/>
    <w:qFormat/>
    <w:rsid w:val="00360EC8"/>
    <w:pPr>
      <w:ind w:left="288"/>
    </w:pPr>
    <w:rPr>
      <w:rFonts w:eastAsia="Cambria"/>
      <w:iCs/>
      <w:color w:val="000000"/>
      <w:sz w:val="18"/>
    </w:rPr>
  </w:style>
  <w:style w:type="character" w:customStyle="1" w:styleId="commentstext">
    <w:name w:val="comments_text"/>
    <w:rsid w:val="00360EC8"/>
    <w:rPr>
      <w:rFonts w:cs="Times New Roman"/>
    </w:rPr>
  </w:style>
  <w:style w:type="paragraph" w:customStyle="1" w:styleId="Heading42">
    <w:name w:val="Heading 42"/>
    <w:basedOn w:val="Normal"/>
    <w:uiPriority w:val="99"/>
    <w:qFormat/>
    <w:rsid w:val="00360EC8"/>
    <w:rPr>
      <w:rFonts w:eastAsia="Times New Roman"/>
    </w:rPr>
  </w:style>
  <w:style w:type="paragraph" w:customStyle="1" w:styleId="DebateNormal">
    <w:name w:val="DebateNormal"/>
    <w:basedOn w:val="Normal"/>
    <w:link w:val="DebateNormalChar"/>
    <w:qFormat/>
    <w:rsid w:val="00360EC8"/>
    <w:pPr>
      <w:spacing w:line="276" w:lineRule="auto"/>
    </w:pPr>
    <w:rPr>
      <w:rFonts w:eastAsia="Calibri"/>
      <w:szCs w:val="20"/>
    </w:rPr>
  </w:style>
  <w:style w:type="character" w:customStyle="1" w:styleId="DebateNormalChar">
    <w:name w:val="DebateNormal Char"/>
    <w:basedOn w:val="DefaultParagraphFont"/>
    <w:link w:val="DebateNormal"/>
    <w:rsid w:val="00360EC8"/>
    <w:rPr>
      <w:rFonts w:ascii="Calibri" w:eastAsia="Calibri" w:hAnsi="Calibri"/>
      <w:sz w:val="22"/>
      <w:szCs w:val="20"/>
    </w:rPr>
  </w:style>
  <w:style w:type="paragraph" w:customStyle="1" w:styleId="DebateEmphasis">
    <w:name w:val="DebateEmphasis"/>
    <w:basedOn w:val="Normal"/>
    <w:link w:val="DebateEmphasisChar"/>
    <w:qFormat/>
    <w:rsid w:val="00360EC8"/>
    <w:pPr>
      <w:spacing w:line="276" w:lineRule="auto"/>
    </w:pPr>
    <w:rPr>
      <w:rFonts w:eastAsia="Calibri"/>
      <w:b/>
      <w:szCs w:val="20"/>
      <w:u w:val="single"/>
    </w:rPr>
  </w:style>
  <w:style w:type="character" w:customStyle="1" w:styleId="DebateEmphasisChar">
    <w:name w:val="DebateEmphasis Char"/>
    <w:basedOn w:val="DefaultParagraphFont"/>
    <w:link w:val="DebateEmphasis"/>
    <w:rsid w:val="00360EC8"/>
    <w:rPr>
      <w:rFonts w:ascii="Calibri" w:eastAsia="Calibri" w:hAnsi="Calibri"/>
      <w:b/>
      <w:sz w:val="22"/>
      <w:szCs w:val="20"/>
      <w:u w:val="single"/>
    </w:rPr>
  </w:style>
  <w:style w:type="paragraph" w:customStyle="1" w:styleId="NormalCite">
    <w:name w:val="NormalCite"/>
    <w:link w:val="NormalCiteChar"/>
    <w:qFormat/>
    <w:rsid w:val="00360EC8"/>
    <w:rPr>
      <w:rFonts w:ascii="Times New Roman" w:eastAsiaTheme="minorHAnsi" w:hAnsi="Times New Roman" w:cs="Times New Roman"/>
      <w:sz w:val="18"/>
      <w:szCs w:val="22"/>
    </w:rPr>
  </w:style>
  <w:style w:type="character" w:customStyle="1" w:styleId="NormalCiteChar">
    <w:name w:val="NormalCite Char"/>
    <w:basedOn w:val="DefaultParagraphFont"/>
    <w:link w:val="NormalCite"/>
    <w:rsid w:val="00360EC8"/>
    <w:rPr>
      <w:rFonts w:ascii="Times New Roman" w:eastAsiaTheme="minorHAnsi" w:hAnsi="Times New Roman" w:cs="Times New Roman"/>
      <w:sz w:val="18"/>
      <w:szCs w:val="22"/>
    </w:rPr>
  </w:style>
  <w:style w:type="paragraph" w:customStyle="1" w:styleId="StyleUnderlineChar11pt3">
    <w:name w:val="Style Underline Char + 11 pt3"/>
    <w:link w:val="StyleUnderlineChar11pt3Char"/>
    <w:qFormat/>
    <w:rsid w:val="00360EC8"/>
    <w:pPr>
      <w:spacing w:after="160" w:line="259" w:lineRule="auto"/>
    </w:pPr>
    <w:rPr>
      <w:rFonts w:ascii="Arial Narrow" w:eastAsia="Times New Roman" w:hAnsi="Arial Narrow"/>
      <w:sz w:val="22"/>
      <w:u w:val="single"/>
    </w:rPr>
  </w:style>
  <w:style w:type="character" w:customStyle="1" w:styleId="StyleUnderlineChar11pt3Char">
    <w:name w:val="Style Underline Char + 11 pt3 Char"/>
    <w:basedOn w:val="UnderlineCharChar"/>
    <w:link w:val="StyleUnderlineChar11pt3"/>
    <w:rsid w:val="00360EC8"/>
    <w:rPr>
      <w:rFonts w:ascii="Arial Narrow" w:eastAsia="Times New Roman" w:hAnsi="Arial Narrow"/>
      <w:sz w:val="22"/>
      <w:szCs w:val="24"/>
      <w:u w:val="single"/>
      <w:lang w:val="en-US" w:eastAsia="en-US" w:bidi="ar-SA"/>
    </w:rPr>
  </w:style>
  <w:style w:type="character" w:customStyle="1" w:styleId="date-display-single">
    <w:name w:val="date-display-single"/>
    <w:basedOn w:val="DefaultParagraphFont"/>
    <w:rsid w:val="00360EC8"/>
  </w:style>
  <w:style w:type="character" w:customStyle="1" w:styleId="StyleunderlineBold0">
    <w:name w:val="Style underline + Bold"/>
    <w:basedOn w:val="underline"/>
    <w:rsid w:val="00360EC8"/>
    <w:rPr>
      <w:rFonts w:ascii="Times New Roman" w:hAnsi="Times New Roman"/>
      <w:sz w:val="20"/>
      <w:u w:val="single"/>
    </w:rPr>
  </w:style>
  <w:style w:type="character" w:customStyle="1" w:styleId="BodyTextIndent3Char1">
    <w:name w:val="Body Text Indent 3 Char1"/>
    <w:basedOn w:val="DefaultParagraphFont"/>
    <w:uiPriority w:val="99"/>
    <w:semiHidden/>
    <w:rsid w:val="00360EC8"/>
    <w:rPr>
      <w:rFonts w:ascii="Georgia" w:hAnsi="Georgia" w:cs="Calibri"/>
      <w:sz w:val="16"/>
      <w:szCs w:val="16"/>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Cite3,Style 13 pt Bold1,tag + 12 pt1"/>
    <w:basedOn w:val="DefaultParagraphFont"/>
    <w:uiPriority w:val="5"/>
    <w:qFormat/>
    <w:rsid w:val="00360EC8"/>
    <w:rPr>
      <w:b/>
      <w:bCs/>
      <w:strike w:val="0"/>
      <w:dstrike w:val="0"/>
      <w:sz w:val="24"/>
      <w:u w:val="none"/>
      <w:effect w:val="none"/>
    </w:rPr>
  </w:style>
  <w:style w:type="character" w:customStyle="1" w:styleId="UnderlineChar5Char">
    <w:name w:val="Underline Char5 Char"/>
    <w:basedOn w:val="DefaultParagraphFont"/>
    <w:rsid w:val="00360EC8"/>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360EC8"/>
    <w:rPr>
      <w:b/>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360EC8"/>
    <w:rPr>
      <w:szCs w:val="24"/>
      <w:u w:val="single"/>
      <w:lang w:val="en-US" w:eastAsia="en-US" w:bidi="ar-SA"/>
    </w:rPr>
  </w:style>
  <w:style w:type="character" w:customStyle="1" w:styleId="UnderlineChar4Char">
    <w:name w:val="Underline Char4 Char"/>
    <w:basedOn w:val="DefaultParagraphFont"/>
    <w:link w:val="UnderlineChar4"/>
    <w:rsid w:val="00360EC8"/>
    <w:rPr>
      <w:u w:val="single"/>
    </w:rPr>
  </w:style>
  <w:style w:type="paragraph" w:customStyle="1" w:styleId="UnderlineChar4">
    <w:name w:val="Underline Char4"/>
    <w:basedOn w:val="Normal"/>
    <w:link w:val="UnderlineChar4Char"/>
    <w:qFormat/>
    <w:rsid w:val="00360EC8"/>
    <w:rPr>
      <w:rFonts w:asciiTheme="minorHAnsi" w:hAnsiTheme="minorHAnsi"/>
      <w:sz w:val="24"/>
      <w:u w:val="single"/>
    </w:rPr>
  </w:style>
  <w:style w:type="character" w:customStyle="1" w:styleId="BoldandUnderlineChar3Char2">
    <w:name w:val="Bold and Underline Char3 Char2"/>
    <w:basedOn w:val="DefaultParagraphFont"/>
    <w:link w:val="BoldandUnderlineChar3"/>
    <w:rsid w:val="00360EC8"/>
    <w:rPr>
      <w:b/>
      <w:u w:val="single"/>
    </w:rPr>
  </w:style>
  <w:style w:type="paragraph" w:customStyle="1" w:styleId="BoldandUnderlineChar3">
    <w:name w:val="Bold and Underline Char3"/>
    <w:basedOn w:val="Normal"/>
    <w:link w:val="BoldandUnderlineChar3Char2"/>
    <w:qFormat/>
    <w:rsid w:val="00360EC8"/>
    <w:rPr>
      <w:rFonts w:asciiTheme="minorHAnsi" w:hAnsiTheme="minorHAnsi"/>
      <w:b/>
      <w:sz w:val="24"/>
      <w:u w:val="single"/>
    </w:rPr>
  </w:style>
  <w:style w:type="paragraph" w:customStyle="1" w:styleId="Language">
    <w:name w:val="Language"/>
    <w:basedOn w:val="Normal"/>
    <w:link w:val="LanguageChar"/>
    <w:qFormat/>
    <w:rsid w:val="00360EC8"/>
    <w:rPr>
      <w:rFonts w:eastAsia="Times New Roman"/>
      <w:strike/>
      <w:szCs w:val="20"/>
    </w:rPr>
  </w:style>
  <w:style w:type="character" w:customStyle="1" w:styleId="LanguageChar">
    <w:name w:val="Language Char"/>
    <w:basedOn w:val="DefaultParagraphFont"/>
    <w:link w:val="Language"/>
    <w:rsid w:val="00360EC8"/>
    <w:rPr>
      <w:rFonts w:ascii="Calibri" w:eastAsia="Times New Roman" w:hAnsi="Calibri"/>
      <w:strike/>
      <w:sz w:val="22"/>
      <w:szCs w:val="20"/>
    </w:rPr>
  </w:style>
  <w:style w:type="paragraph" w:customStyle="1" w:styleId="UnderlineChar3">
    <w:name w:val="Underline Char3"/>
    <w:basedOn w:val="Normal"/>
    <w:link w:val="UnderlineChar3Char"/>
    <w:qFormat/>
    <w:rsid w:val="00360EC8"/>
    <w:rPr>
      <w:rFonts w:eastAsia="Times New Roman"/>
      <w:u w:val="single"/>
    </w:rPr>
  </w:style>
  <w:style w:type="character" w:customStyle="1" w:styleId="UnderlineChar3Char">
    <w:name w:val="Underline Char3 Char"/>
    <w:basedOn w:val="DefaultParagraphFont"/>
    <w:link w:val="UnderlineChar3"/>
    <w:rsid w:val="00360EC8"/>
    <w:rPr>
      <w:rFonts w:ascii="Calibri" w:eastAsia="Times New Roman" w:hAnsi="Calibri"/>
      <w:sz w:val="22"/>
      <w:u w:val="single"/>
    </w:rPr>
  </w:style>
  <w:style w:type="paragraph" w:customStyle="1" w:styleId="BoldandUnderlineChar3Char">
    <w:name w:val="Bold and Underline Char3 Char"/>
    <w:basedOn w:val="Normal"/>
    <w:link w:val="BoldandUnderlineChar3CharChar"/>
    <w:qFormat/>
    <w:rsid w:val="00360EC8"/>
    <w:rPr>
      <w:rFonts w:eastAsia="Times New Roman"/>
      <w:b/>
      <w:u w:val="single"/>
    </w:rPr>
  </w:style>
  <w:style w:type="character" w:customStyle="1" w:styleId="BoldandUnderlineChar3CharChar">
    <w:name w:val="Bold and Underline Char3 Char Char"/>
    <w:basedOn w:val="DefaultParagraphFont"/>
    <w:link w:val="BoldandUnderlineChar3Char"/>
    <w:rsid w:val="00360EC8"/>
    <w:rPr>
      <w:rFonts w:ascii="Calibri" w:eastAsia="Times New Roman" w:hAnsi="Calibri"/>
      <w:b/>
      <w:sz w:val="22"/>
      <w:u w:val="single"/>
    </w:rPr>
  </w:style>
  <w:style w:type="character" w:customStyle="1" w:styleId="FontStyle477">
    <w:name w:val="Font Style477"/>
    <w:basedOn w:val="DefaultParagraphFont"/>
    <w:uiPriority w:val="99"/>
    <w:rsid w:val="00360EC8"/>
    <w:rPr>
      <w:rFonts w:ascii="Times New Roman" w:hAnsi="Times New Roman" w:cs="Times New Roman"/>
      <w:sz w:val="18"/>
      <w:szCs w:val="18"/>
    </w:rPr>
  </w:style>
  <w:style w:type="character" w:customStyle="1" w:styleId="FontStyle505">
    <w:name w:val="Font Style505"/>
    <w:basedOn w:val="DefaultParagraphFont"/>
    <w:uiPriority w:val="99"/>
    <w:rsid w:val="00360EC8"/>
    <w:rPr>
      <w:rFonts w:ascii="Times New Roman" w:hAnsi="Times New Roman" w:cs="Times New Roman"/>
      <w:sz w:val="18"/>
      <w:szCs w:val="18"/>
    </w:rPr>
  </w:style>
  <w:style w:type="character" w:customStyle="1" w:styleId="FontStyle514">
    <w:name w:val="Font Style514"/>
    <w:basedOn w:val="DefaultParagraphFont"/>
    <w:uiPriority w:val="99"/>
    <w:rsid w:val="00360EC8"/>
    <w:rPr>
      <w:rFonts w:ascii="Times New Roman" w:hAnsi="Times New Roman" w:cs="Times New Roman"/>
      <w:sz w:val="14"/>
      <w:szCs w:val="14"/>
    </w:rPr>
  </w:style>
  <w:style w:type="paragraph" w:customStyle="1" w:styleId="StyleStyle49ptBoldItalic">
    <w:name w:val="Style Style4 + 9 pt Bold Italic"/>
    <w:basedOn w:val="Normal"/>
    <w:link w:val="StyleStyle49ptBoldItalicChar"/>
    <w:qFormat/>
    <w:rsid w:val="00360EC8"/>
    <w:rPr>
      <w:rFonts w:eastAsia="Times New Roman"/>
      <w:b/>
      <w:bCs/>
      <w:i/>
      <w:iCs/>
      <w:u w:val="single"/>
    </w:rPr>
  </w:style>
  <w:style w:type="character" w:customStyle="1" w:styleId="StyleStyle49ptBoldItalicChar">
    <w:name w:val="Style Style4 + 9 pt Bold Italic Char"/>
    <w:basedOn w:val="DefaultParagraphFont"/>
    <w:link w:val="StyleStyle49ptBoldItalic"/>
    <w:rsid w:val="00360EC8"/>
    <w:rPr>
      <w:rFonts w:ascii="Calibri" w:eastAsia="Times New Roman" w:hAnsi="Calibri"/>
      <w:b/>
      <w:bCs/>
      <w:i/>
      <w:iCs/>
      <w:sz w:val="22"/>
      <w:u w:val="single"/>
    </w:rPr>
  </w:style>
  <w:style w:type="character" w:customStyle="1" w:styleId="FontStyle500">
    <w:name w:val="Font Style500"/>
    <w:basedOn w:val="DefaultParagraphFont"/>
    <w:uiPriority w:val="99"/>
    <w:rsid w:val="00360EC8"/>
    <w:rPr>
      <w:rFonts w:ascii="Times New Roman" w:hAnsi="Times New Roman" w:cs="Times New Roman"/>
      <w:b/>
      <w:bCs/>
      <w:sz w:val="16"/>
      <w:szCs w:val="16"/>
    </w:rPr>
  </w:style>
  <w:style w:type="character" w:customStyle="1" w:styleId="LanguageEditingChar">
    <w:name w:val="Language Editing Char"/>
    <w:link w:val="LanguageEditing"/>
    <w:locked/>
    <w:rsid w:val="00360EC8"/>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360EC8"/>
    <w:rPr>
      <w:rFonts w:ascii="Times New Roman" w:eastAsia="Times New Roman" w:hAnsi="Times New Roman" w:cs="Times New Roman"/>
      <w:strike/>
      <w:sz w:val="20"/>
    </w:rPr>
  </w:style>
  <w:style w:type="character" w:customStyle="1" w:styleId="BoldandUnderlineCharChar">
    <w:name w:val="Bold and Underline Char Char"/>
    <w:basedOn w:val="DefaultParagraphFont"/>
    <w:rsid w:val="00360EC8"/>
    <w:rPr>
      <w:rFonts w:ascii="Times New Roman" w:eastAsia="Times New Roman" w:hAnsi="Times New Roman" w:cs="Times New Roman"/>
      <w:b/>
      <w:szCs w:val="24"/>
      <w:u w:val="single"/>
    </w:rPr>
  </w:style>
  <w:style w:type="paragraph" w:customStyle="1" w:styleId="CardT1">
    <w:name w:val="CardT1"/>
    <w:basedOn w:val="Normal"/>
    <w:link w:val="CardT1Char"/>
    <w:qFormat/>
    <w:rsid w:val="00360EC8"/>
    <w:rPr>
      <w:rFonts w:eastAsia="Calibri"/>
      <w:kern w:val="2"/>
      <w:sz w:val="14"/>
      <w:szCs w:val="14"/>
      <w:lang w:eastAsia="zh-TW"/>
    </w:rPr>
  </w:style>
  <w:style w:type="character" w:customStyle="1" w:styleId="CardT1Char">
    <w:name w:val="CardT1 Char"/>
    <w:link w:val="CardT1"/>
    <w:rsid w:val="00360EC8"/>
    <w:rPr>
      <w:rFonts w:ascii="Calibri" w:eastAsia="Calibri" w:hAnsi="Calibri"/>
      <w:kern w:val="2"/>
      <w:sz w:val="14"/>
      <w:szCs w:val="14"/>
      <w:lang w:eastAsia="zh-TW"/>
    </w:rPr>
  </w:style>
  <w:style w:type="character" w:customStyle="1" w:styleId="CardCite1">
    <w:name w:val="CardCite1"/>
    <w:qFormat/>
    <w:rsid w:val="00360EC8"/>
    <w:rPr>
      <w:rFonts w:ascii="Times New Roman" w:hAnsi="Times New Roman"/>
      <w:b/>
      <w:sz w:val="22"/>
      <w:szCs w:val="22"/>
      <w:u w:val="single"/>
      <w:lang w:val="en-US" w:eastAsia="en-US" w:bidi="ar-SA"/>
    </w:rPr>
  </w:style>
  <w:style w:type="character" w:customStyle="1" w:styleId="FontStyle291">
    <w:name w:val="Font Style291"/>
    <w:basedOn w:val="DefaultParagraphFont"/>
    <w:uiPriority w:val="99"/>
    <w:rsid w:val="00360EC8"/>
    <w:rPr>
      <w:rFonts w:ascii="Times New Roman" w:hAnsi="Times New Roman" w:cs="Times New Roman"/>
      <w:sz w:val="14"/>
      <w:szCs w:val="14"/>
    </w:rPr>
  </w:style>
  <w:style w:type="character" w:customStyle="1" w:styleId="FontStyle212">
    <w:name w:val="Font Style212"/>
    <w:basedOn w:val="DefaultParagraphFont"/>
    <w:uiPriority w:val="99"/>
    <w:rsid w:val="00360EC8"/>
    <w:rPr>
      <w:rFonts w:ascii="Times New Roman" w:hAnsi="Times New Roman" w:cs="Times New Roman"/>
      <w:b/>
      <w:bCs/>
      <w:sz w:val="18"/>
      <w:szCs w:val="18"/>
    </w:rPr>
  </w:style>
  <w:style w:type="character" w:customStyle="1" w:styleId="FontStyle275">
    <w:name w:val="Font Style275"/>
    <w:basedOn w:val="DefaultParagraphFont"/>
    <w:uiPriority w:val="99"/>
    <w:rsid w:val="00360EC8"/>
    <w:rPr>
      <w:rFonts w:ascii="Times New Roman" w:hAnsi="Times New Roman" w:cs="Times New Roman"/>
      <w:b/>
      <w:bCs/>
      <w:sz w:val="22"/>
      <w:szCs w:val="22"/>
    </w:rPr>
  </w:style>
  <w:style w:type="paragraph" w:customStyle="1" w:styleId="StyleUnderlineChar11ptBold3">
    <w:name w:val="Style Underline Char + 11 pt Bold3"/>
    <w:link w:val="StyleUnderlineChar11ptBold3Char"/>
    <w:qFormat/>
    <w:rsid w:val="00360EC8"/>
    <w:pPr>
      <w:spacing w:after="160"/>
    </w:pPr>
    <w:rPr>
      <w:rFonts w:eastAsia="Times New Roman"/>
      <w:b/>
      <w:bCs/>
      <w:sz w:val="22"/>
      <w:u w:val="single"/>
    </w:rPr>
  </w:style>
  <w:style w:type="character" w:customStyle="1" w:styleId="StyleUnderlineChar11ptBold3Char">
    <w:name w:val="Style Underline Char + 11 pt Bold3 Char"/>
    <w:link w:val="StyleUnderlineChar11ptBold3"/>
    <w:rsid w:val="00360EC8"/>
    <w:rPr>
      <w:rFonts w:eastAsia="Times New Roman"/>
      <w:b/>
      <w:bCs/>
      <w:sz w:val="22"/>
      <w:u w:val="single"/>
    </w:rPr>
  </w:style>
  <w:style w:type="character" w:customStyle="1" w:styleId="CharacterStyle3">
    <w:name w:val="Character Style 3"/>
    <w:uiPriority w:val="99"/>
    <w:rsid w:val="00360EC8"/>
    <w:rPr>
      <w:rFonts w:ascii="Bookman Old Style" w:hAnsi="Bookman Old Style" w:cs="Bookman Old Style"/>
      <w:spacing w:val="-5"/>
      <w:sz w:val="18"/>
      <w:szCs w:val="18"/>
    </w:rPr>
  </w:style>
  <w:style w:type="paragraph" w:customStyle="1" w:styleId="p0">
    <w:name w:val="p0"/>
    <w:basedOn w:val="Normal"/>
    <w:uiPriority w:val="99"/>
    <w:qFormat/>
    <w:rsid w:val="00360EC8"/>
    <w:pPr>
      <w:spacing w:before="100" w:beforeAutospacing="1" w:after="100" w:afterAutospacing="1"/>
    </w:pPr>
    <w:rPr>
      <w:rFonts w:eastAsia="Times New Roman"/>
      <w:sz w:val="24"/>
    </w:rPr>
  </w:style>
  <w:style w:type="paragraph" w:customStyle="1" w:styleId="dropcap">
    <w:name w:val="dropcap"/>
    <w:basedOn w:val="Normal"/>
    <w:uiPriority w:val="99"/>
    <w:qFormat/>
    <w:rsid w:val="00360EC8"/>
    <w:pPr>
      <w:spacing w:before="100" w:beforeAutospacing="1" w:after="100" w:afterAutospacing="1"/>
    </w:pPr>
    <w:rPr>
      <w:rFonts w:eastAsia="Times New Roman"/>
      <w:sz w:val="24"/>
    </w:rPr>
  </w:style>
  <w:style w:type="character" w:customStyle="1" w:styleId="BodyTextIndent2Char1">
    <w:name w:val="Body Text Indent 2 Char1"/>
    <w:basedOn w:val="DefaultParagraphFont"/>
    <w:semiHidden/>
    <w:rsid w:val="00360EC8"/>
    <w:rPr>
      <w:rFonts w:ascii="Georgia" w:hAnsi="Georgia"/>
    </w:rPr>
  </w:style>
  <w:style w:type="paragraph" w:customStyle="1" w:styleId="StyleStyle49pt6">
    <w:name w:val="Style Style4 + 9 pt6"/>
    <w:basedOn w:val="Style4"/>
    <w:link w:val="StyleStyle49pt6Char"/>
    <w:qFormat/>
    <w:rsid w:val="00360EC8"/>
  </w:style>
  <w:style w:type="character" w:customStyle="1" w:styleId="StyleStyle49pt6Char">
    <w:name w:val="Style Style4 + 9 pt6 Char"/>
    <w:basedOn w:val="Style4Char"/>
    <w:link w:val="StyleStyle49pt6"/>
    <w:rsid w:val="00360EC8"/>
    <w:rPr>
      <w:rFonts w:ascii="Calibri" w:eastAsia="Times New Roman" w:hAnsi="Calibri"/>
      <w:sz w:val="22"/>
      <w:u w:val="single"/>
    </w:rPr>
  </w:style>
  <w:style w:type="paragraph" w:customStyle="1" w:styleId="UnderlineCharCharCharChar">
    <w:name w:val="Underline Char Char Char Char"/>
    <w:basedOn w:val="Normal"/>
    <w:link w:val="UnderlineCharCharCharCharChar"/>
    <w:qFormat/>
    <w:rsid w:val="00360EC8"/>
    <w:rPr>
      <w:rFonts w:ascii="Georgia" w:eastAsia="Times New Roman" w:hAnsi="Georgia" w:cs="Times New Roman"/>
      <w:sz w:val="24"/>
      <w:u w:val="single"/>
    </w:rPr>
  </w:style>
  <w:style w:type="character" w:customStyle="1" w:styleId="CharChar31">
    <w:name w:val="Char Char31"/>
    <w:rsid w:val="00360EC8"/>
    <w:rPr>
      <w:rFonts w:cs="Arial"/>
      <w:b/>
      <w:bCs/>
      <w:iCs/>
      <w:lang w:val="en-US" w:eastAsia="en-US" w:bidi="ar-SA"/>
    </w:rPr>
  </w:style>
  <w:style w:type="character" w:customStyle="1" w:styleId="StyleUnderlineCharLatinTimesNewRomanAsianSimSunChar">
    <w:name w:val="Style Underline Char + (Latin) Times New Roman (Asian) SimSun Char"/>
    <w:link w:val="StyleUnderlineCharLatinTimesNewRomanAsianSimSun"/>
    <w:locked/>
    <w:rsid w:val="00360EC8"/>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360EC8"/>
    <w:rPr>
      <w:rFonts w:ascii="Georgia" w:hAnsi="Georgia" w:cs="Calibri"/>
      <w:sz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360EC8"/>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360EC8"/>
    <w:rPr>
      <w:rFonts w:ascii="Georgia" w:hAnsi="Georgia" w:cs="Calibri"/>
      <w:b/>
      <w:bCs/>
      <w:sz w:val="24"/>
      <w:u w:val="single"/>
    </w:rPr>
  </w:style>
  <w:style w:type="character" w:customStyle="1" w:styleId="Subtitle2">
    <w:name w:val="Subtitle2"/>
    <w:rsid w:val="00360EC8"/>
  </w:style>
  <w:style w:type="character" w:customStyle="1" w:styleId="drop">
    <w:name w:val="drop"/>
    <w:rsid w:val="00360EC8"/>
  </w:style>
  <w:style w:type="character" w:customStyle="1" w:styleId="bioline">
    <w:name w:val="bioline"/>
    <w:rsid w:val="00360EC8"/>
  </w:style>
  <w:style w:type="character" w:customStyle="1" w:styleId="articletitle0">
    <w:name w:val="article_title"/>
    <w:rsid w:val="00360EC8"/>
  </w:style>
  <w:style w:type="character" w:customStyle="1" w:styleId="A4">
    <w:name w:val="A4"/>
    <w:uiPriority w:val="99"/>
    <w:rsid w:val="00360EC8"/>
    <w:rPr>
      <w:color w:val="000000"/>
    </w:rPr>
  </w:style>
  <w:style w:type="character" w:customStyle="1" w:styleId="DebatenoramlChar">
    <w:name w:val="Debatenoraml Char"/>
    <w:link w:val="Debatenoraml"/>
    <w:locked/>
    <w:rsid w:val="00360EC8"/>
    <w:rPr>
      <w:rFonts w:ascii="Times New Roman" w:hAnsi="Times New Roman"/>
    </w:rPr>
  </w:style>
  <w:style w:type="paragraph" w:customStyle="1" w:styleId="Debatenoraml">
    <w:name w:val="Debatenoraml"/>
    <w:basedOn w:val="NoSpacing"/>
    <w:link w:val="DebatenoramlChar"/>
    <w:qFormat/>
    <w:rsid w:val="00360EC8"/>
    <w:rPr>
      <w:rFonts w:ascii="Times New Roman" w:hAnsi="Times New Roman"/>
      <w:sz w:val="24"/>
    </w:rPr>
  </w:style>
  <w:style w:type="character" w:customStyle="1" w:styleId="s2">
    <w:name w:val="s2"/>
    <w:rsid w:val="00360EC8"/>
  </w:style>
  <w:style w:type="character" w:customStyle="1" w:styleId="s4">
    <w:name w:val="s4"/>
    <w:rsid w:val="00360EC8"/>
  </w:style>
  <w:style w:type="character" w:customStyle="1" w:styleId="s5">
    <w:name w:val="s5"/>
    <w:rsid w:val="00360EC8"/>
  </w:style>
  <w:style w:type="paragraph" w:customStyle="1" w:styleId="SynergyTag">
    <w:name w:val="SynergyTag"/>
    <w:basedOn w:val="Normal"/>
    <w:uiPriority w:val="99"/>
    <w:qFormat/>
    <w:rsid w:val="00360EC8"/>
    <w:rPr>
      <w:rFonts w:eastAsia="Calibri"/>
      <w:b/>
    </w:rPr>
  </w:style>
  <w:style w:type="paragraph" w:customStyle="1" w:styleId="Quals">
    <w:name w:val="Quals"/>
    <w:basedOn w:val="Normal"/>
    <w:link w:val="QualsChar"/>
    <w:qFormat/>
    <w:rsid w:val="00360EC8"/>
    <w:rPr>
      <w:rFonts w:eastAsia="Calibri"/>
      <w:sz w:val="18"/>
    </w:rPr>
  </w:style>
  <w:style w:type="character" w:customStyle="1" w:styleId="QualsChar">
    <w:name w:val="Quals Char"/>
    <w:link w:val="Quals"/>
    <w:rsid w:val="00360EC8"/>
    <w:rPr>
      <w:rFonts w:ascii="Calibri" w:eastAsia="Calibri" w:hAnsi="Calibri"/>
      <w:sz w:val="18"/>
    </w:rPr>
  </w:style>
  <w:style w:type="character" w:customStyle="1" w:styleId="cap">
    <w:name w:val="cap"/>
    <w:rsid w:val="00360EC8"/>
  </w:style>
  <w:style w:type="character" w:customStyle="1" w:styleId="rightsnotice">
    <w:name w:val="rightsnotice"/>
    <w:rsid w:val="00360EC8"/>
  </w:style>
  <w:style w:type="paragraph" w:customStyle="1" w:styleId="times">
    <w:name w:val="times"/>
    <w:basedOn w:val="Normal"/>
    <w:uiPriority w:val="99"/>
    <w:qFormat/>
    <w:rsid w:val="00360EC8"/>
    <w:pPr>
      <w:spacing w:before="100" w:beforeAutospacing="1" w:after="100" w:afterAutospacing="1"/>
    </w:pPr>
    <w:rPr>
      <w:rFonts w:eastAsia="Times New Roman"/>
      <w:sz w:val="24"/>
    </w:rPr>
  </w:style>
  <w:style w:type="character" w:customStyle="1" w:styleId="Caption1">
    <w:name w:val="Caption1"/>
    <w:rsid w:val="00360EC8"/>
  </w:style>
  <w:style w:type="character" w:customStyle="1" w:styleId="credit">
    <w:name w:val="credit"/>
    <w:rsid w:val="00360EC8"/>
  </w:style>
  <w:style w:type="character" w:customStyle="1" w:styleId="scaps">
    <w:name w:val="scaps"/>
    <w:rsid w:val="00360EC8"/>
  </w:style>
  <w:style w:type="character" w:customStyle="1" w:styleId="current-article">
    <w:name w:val="current-article"/>
    <w:rsid w:val="00360EC8"/>
  </w:style>
  <w:style w:type="character" w:customStyle="1" w:styleId="related-current-indicator">
    <w:name w:val="related-current-indicator"/>
    <w:rsid w:val="00360EC8"/>
  </w:style>
  <w:style w:type="character" w:customStyle="1" w:styleId="bylclear">
    <w:name w:val="bylclear"/>
    <w:rsid w:val="00360EC8"/>
  </w:style>
  <w:style w:type="character" w:customStyle="1" w:styleId="timestamp">
    <w:name w:val="timestamp"/>
    <w:rsid w:val="00360EC8"/>
  </w:style>
  <w:style w:type="character" w:customStyle="1" w:styleId="comments">
    <w:name w:val="comments"/>
    <w:rsid w:val="00360EC8"/>
  </w:style>
  <w:style w:type="character" w:customStyle="1" w:styleId="essaytext">
    <w:name w:val="essaytext"/>
    <w:rsid w:val="00360EC8"/>
  </w:style>
  <w:style w:type="character" w:customStyle="1" w:styleId="byline">
    <w:name w:val="byline"/>
    <w:rsid w:val="00360EC8"/>
  </w:style>
  <w:style w:type="character" w:customStyle="1" w:styleId="username">
    <w:name w:val="username"/>
    <w:rsid w:val="00360EC8"/>
  </w:style>
  <w:style w:type="character" w:customStyle="1" w:styleId="toplinks">
    <w:name w:val="toplinks"/>
    <w:rsid w:val="00360EC8"/>
  </w:style>
  <w:style w:type="paragraph" w:customStyle="1" w:styleId="BodyA">
    <w:name w:val="Body A"/>
    <w:qFormat/>
    <w:rsid w:val="00360EC8"/>
    <w:rPr>
      <w:rFonts w:ascii="Helvetica" w:eastAsia="ヒラギノ角ゴ Pro W3" w:hAnsi="Helvetica" w:cs="Times New Roman"/>
      <w:color w:val="000000"/>
      <w:szCs w:val="20"/>
    </w:rPr>
  </w:style>
  <w:style w:type="paragraph" w:customStyle="1" w:styleId="Starred">
    <w:name w:val="Starred"/>
    <w:basedOn w:val="Normal"/>
    <w:link w:val="StarredChar"/>
    <w:qFormat/>
    <w:rsid w:val="00360EC8"/>
    <w:pPr>
      <w:keepNext/>
      <w:keepLines/>
      <w:pageBreakBefore/>
      <w:spacing w:before="240" w:after="60"/>
      <w:jc w:val="center"/>
      <w:outlineLvl w:val="0"/>
    </w:pPr>
    <w:rPr>
      <w:rFonts w:eastAsia="Times New Roman"/>
      <w:b/>
      <w:caps/>
      <w:szCs w:val="28"/>
      <w:u w:val="single"/>
    </w:rPr>
  </w:style>
  <w:style w:type="character" w:customStyle="1" w:styleId="StarredChar">
    <w:name w:val="Starred Char"/>
    <w:link w:val="Starred"/>
    <w:rsid w:val="00360EC8"/>
    <w:rPr>
      <w:rFonts w:ascii="Calibri" w:eastAsia="Times New Roman" w:hAnsi="Calibri"/>
      <w:b/>
      <w:caps/>
      <w:sz w:val="22"/>
      <w:szCs w:val="28"/>
      <w:u w:val="single"/>
    </w:rPr>
  </w:style>
  <w:style w:type="paragraph" w:customStyle="1" w:styleId="NotStarred">
    <w:name w:val="NotStarred"/>
    <w:basedOn w:val="Normal"/>
    <w:link w:val="NotStarredChar"/>
    <w:qFormat/>
    <w:rsid w:val="00360EC8"/>
    <w:pPr>
      <w:keepNext/>
      <w:keepLines/>
      <w:pageBreakBefore/>
      <w:spacing w:before="240" w:after="60"/>
      <w:jc w:val="center"/>
      <w:outlineLvl w:val="1"/>
    </w:pPr>
    <w:rPr>
      <w:rFonts w:eastAsia="Times New Roman"/>
      <w:b/>
      <w:caps/>
      <w:szCs w:val="28"/>
      <w:u w:val="single"/>
    </w:rPr>
  </w:style>
  <w:style w:type="character" w:customStyle="1" w:styleId="NotStarredChar">
    <w:name w:val="NotStarred Char"/>
    <w:link w:val="NotStarred"/>
    <w:rsid w:val="00360EC8"/>
    <w:rPr>
      <w:rFonts w:ascii="Calibri" w:eastAsia="Times New Roman" w:hAnsi="Calibri"/>
      <w:b/>
      <w:caps/>
      <w:sz w:val="22"/>
      <w:szCs w:val="28"/>
      <w:u w:val="single"/>
    </w:rPr>
  </w:style>
  <w:style w:type="character" w:customStyle="1" w:styleId="A3">
    <w:name w:val="A3"/>
    <w:uiPriority w:val="99"/>
    <w:rsid w:val="00360EC8"/>
    <w:rPr>
      <w:rFonts w:cs="Perpetua"/>
      <w:color w:val="000000"/>
      <w:sz w:val="15"/>
      <w:szCs w:val="15"/>
    </w:rPr>
  </w:style>
  <w:style w:type="character" w:customStyle="1" w:styleId="see">
    <w:name w:val="see"/>
    <w:rsid w:val="00360EC8"/>
  </w:style>
  <w:style w:type="character" w:customStyle="1" w:styleId="first-letter">
    <w:name w:val="first-letter"/>
    <w:rsid w:val="00360EC8"/>
  </w:style>
  <w:style w:type="character" w:customStyle="1" w:styleId="focusparagraph">
    <w:name w:val="focusparagraph"/>
    <w:rsid w:val="00360EC8"/>
  </w:style>
  <w:style w:type="character" w:customStyle="1" w:styleId="lightblue">
    <w:name w:val="lightblue"/>
    <w:rsid w:val="00360EC8"/>
  </w:style>
  <w:style w:type="character" w:customStyle="1" w:styleId="StyleUnderlineCharChar9pt">
    <w:name w:val="Style Underline Char Char + 9 pt"/>
    <w:rsid w:val="00360EC8"/>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qFormat/>
    <w:rsid w:val="00360EC8"/>
    <w:pPr>
      <w:spacing w:after="200" w:line="276" w:lineRule="auto"/>
    </w:pPr>
    <w:rPr>
      <w:rFonts w:eastAsia="Times New Roman"/>
      <w:b/>
      <w:sz w:val="24"/>
    </w:rPr>
  </w:style>
  <w:style w:type="character" w:customStyle="1" w:styleId="tagCharCharChar">
    <w:name w:val="tag Char Char Char"/>
    <w:link w:val="tagCharChar"/>
    <w:rsid w:val="00360EC8"/>
    <w:rPr>
      <w:rFonts w:ascii="Calibri" w:eastAsia="Times New Roman" w:hAnsi="Calibri"/>
      <w:b/>
    </w:rPr>
  </w:style>
  <w:style w:type="paragraph" w:customStyle="1" w:styleId="StyleStyle49ptBorderSinglesolidlineAuto05ptLi">
    <w:name w:val="Style Style4 + 9 pt Border: : (Single solid line Auto  0.5 pt Li..."/>
    <w:basedOn w:val="Style4"/>
    <w:link w:val="StyleStyle49ptBorderSinglesolidlineAuto05ptLiChar"/>
    <w:qFormat/>
    <w:rsid w:val="00360EC8"/>
    <w:rPr>
      <w:rFonts w:eastAsiaTheme="minorHAnsi"/>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360EC8"/>
    <w:rPr>
      <w:rFonts w:ascii="Calibri" w:eastAsiaTheme="minorHAnsi" w:hAnsi="Calibri"/>
      <w:sz w:val="22"/>
      <w:u w:val="single"/>
      <w:bdr w:val="single" w:sz="4" w:space="0" w:color="auto"/>
    </w:rPr>
  </w:style>
  <w:style w:type="character" w:customStyle="1" w:styleId="Header1">
    <w:name w:val="Header1"/>
    <w:rsid w:val="00360EC8"/>
  </w:style>
  <w:style w:type="paragraph" w:customStyle="1" w:styleId="H4Tag">
    <w:name w:val="H4 (Tag)"/>
    <w:basedOn w:val="Normal"/>
    <w:link w:val="H4TagChar1"/>
    <w:qFormat/>
    <w:rsid w:val="00360EC8"/>
    <w:rPr>
      <w:rFonts w:eastAsia="Calibri"/>
      <w:b/>
    </w:rPr>
  </w:style>
  <w:style w:type="character" w:customStyle="1" w:styleId="H4TagChar1">
    <w:name w:val="H4 (Tag) Char1"/>
    <w:link w:val="H4Tag"/>
    <w:rsid w:val="00360EC8"/>
    <w:rPr>
      <w:rFonts w:ascii="Calibri" w:eastAsia="Calibri" w:hAnsi="Calibri"/>
      <w:b/>
      <w:sz w:val="22"/>
    </w:rPr>
  </w:style>
  <w:style w:type="character" w:customStyle="1" w:styleId="citationgenerated">
    <w:name w:val="citation generated"/>
    <w:rsid w:val="00360EC8"/>
  </w:style>
  <w:style w:type="paragraph" w:customStyle="1" w:styleId="CM25">
    <w:name w:val="CM25"/>
    <w:basedOn w:val="Default"/>
    <w:next w:val="Default"/>
    <w:uiPriority w:val="99"/>
    <w:qFormat/>
    <w:rsid w:val="00360EC8"/>
    <w:pPr>
      <w:spacing w:after="233" w:line="276" w:lineRule="auto"/>
    </w:pPr>
    <w:rPr>
      <w:rFonts w:ascii="Georgia" w:eastAsia="Calibri" w:hAnsi="Georgia"/>
      <w:color w:val="auto"/>
      <w:sz w:val="22"/>
    </w:rPr>
  </w:style>
  <w:style w:type="character" w:customStyle="1" w:styleId="Title10">
    <w:name w:val="Title1"/>
    <w:rsid w:val="00360EC8"/>
  </w:style>
  <w:style w:type="character" w:customStyle="1" w:styleId="BoldandUnderlineCharCharCharChar">
    <w:name w:val="Bold and Underline Char Char Char Char"/>
    <w:rsid w:val="00360EC8"/>
    <w:rPr>
      <w:b/>
      <w:noProof w:val="0"/>
      <w:u w:val="single"/>
      <w:lang w:val="en-US" w:eastAsia="en-US" w:bidi="ar-SA"/>
    </w:rPr>
  </w:style>
  <w:style w:type="character" w:customStyle="1" w:styleId="FontStyle29">
    <w:name w:val="Font Style29"/>
    <w:uiPriority w:val="99"/>
    <w:rsid w:val="00360EC8"/>
    <w:rPr>
      <w:rFonts w:ascii="Arial" w:hAnsi="Arial" w:cs="Arial"/>
      <w:sz w:val="14"/>
      <w:szCs w:val="14"/>
    </w:rPr>
  </w:style>
  <w:style w:type="character" w:customStyle="1" w:styleId="Debate-CardTagandCite-F6Char">
    <w:name w:val="Debate- Card Tag and Cite- F6 Char"/>
    <w:link w:val="Debate-CardTagandCite-F6"/>
    <w:locked/>
    <w:rsid w:val="00360EC8"/>
    <w:rPr>
      <w:rFonts w:ascii="Georgia" w:hAnsi="Georgia"/>
      <w:b/>
    </w:rPr>
  </w:style>
  <w:style w:type="paragraph" w:customStyle="1" w:styleId="Debate-CardTagandCite-F6">
    <w:name w:val="Debate- Card Tag and Cite- F6"/>
    <w:basedOn w:val="Normal"/>
    <w:link w:val="Debate-CardTagandCite-F6Char"/>
    <w:qFormat/>
    <w:rsid w:val="00360EC8"/>
    <w:pPr>
      <w:contextualSpacing/>
    </w:pPr>
    <w:rPr>
      <w:rFonts w:ascii="Georgia" w:hAnsi="Georgia"/>
      <w:b/>
      <w:sz w:val="24"/>
    </w:rPr>
  </w:style>
  <w:style w:type="paragraph" w:customStyle="1" w:styleId="Cardtext4">
    <w:name w:val="Card text"/>
    <w:link w:val="CardtextChar3"/>
    <w:qFormat/>
    <w:rsid w:val="00360EC8"/>
    <w:pPr>
      <w:widowControl w:val="0"/>
      <w:autoSpaceDE w:val="0"/>
      <w:autoSpaceDN w:val="0"/>
      <w:adjustRightInd w:val="0"/>
    </w:pPr>
    <w:rPr>
      <w:rFonts w:ascii="Arial Narrow" w:hAnsi="Arial Narrow"/>
      <w:u w:val="single"/>
    </w:rPr>
  </w:style>
  <w:style w:type="paragraph" w:customStyle="1" w:styleId="NewHeading2">
    <w:name w:val="NewHeading2"/>
    <w:basedOn w:val="Normal"/>
    <w:link w:val="NewHeading2Char"/>
    <w:qFormat/>
    <w:rsid w:val="00360EC8"/>
    <w:pPr>
      <w:spacing w:before="240" w:after="60"/>
    </w:pPr>
    <w:rPr>
      <w:rFonts w:eastAsia="Times New Roman"/>
      <w:b/>
      <w:szCs w:val="28"/>
      <w:u w:val="single"/>
    </w:rPr>
  </w:style>
  <w:style w:type="character" w:customStyle="1" w:styleId="NewHeading2Char">
    <w:name w:val="NewHeading2 Char"/>
    <w:link w:val="NewHeading2"/>
    <w:rsid w:val="00360EC8"/>
    <w:rPr>
      <w:rFonts w:ascii="Calibri" w:eastAsia="Times New Roman" w:hAnsi="Calibri"/>
      <w:b/>
      <w:sz w:val="22"/>
      <w:szCs w:val="28"/>
      <w:u w:val="single"/>
    </w:rPr>
  </w:style>
  <w:style w:type="paragraph" w:customStyle="1" w:styleId="TagGA11">
    <w:name w:val="Tag GA 11"/>
    <w:basedOn w:val="TOC1"/>
    <w:uiPriority w:val="99"/>
    <w:qFormat/>
    <w:rsid w:val="00360EC8"/>
    <w:rPr>
      <w:rFonts w:eastAsia="Calibri"/>
      <w:b/>
      <w:kern w:val="0"/>
    </w:rPr>
  </w:style>
  <w:style w:type="paragraph" w:customStyle="1" w:styleId="CM32">
    <w:name w:val="CM3+2"/>
    <w:basedOn w:val="Normal"/>
    <w:next w:val="Normal"/>
    <w:uiPriority w:val="99"/>
    <w:qFormat/>
    <w:rsid w:val="00360EC8"/>
    <w:pPr>
      <w:autoSpaceDE w:val="0"/>
      <w:autoSpaceDN w:val="0"/>
      <w:adjustRightInd w:val="0"/>
      <w:spacing w:line="240" w:lineRule="atLeast"/>
    </w:pPr>
    <w:rPr>
      <w:rFonts w:eastAsia="Calibri"/>
      <w:sz w:val="24"/>
    </w:rPr>
  </w:style>
  <w:style w:type="paragraph" w:customStyle="1" w:styleId="msolistparagraph0">
    <w:name w:val="msolistparagraph"/>
    <w:basedOn w:val="Normal"/>
    <w:uiPriority w:val="99"/>
    <w:qFormat/>
    <w:rsid w:val="00360EC8"/>
    <w:rPr>
      <w:rFonts w:eastAsia="Calibri"/>
    </w:rPr>
  </w:style>
  <w:style w:type="paragraph" w:customStyle="1" w:styleId="TagLine">
    <w:name w:val="Tag Line"/>
    <w:basedOn w:val="Normal"/>
    <w:next w:val="FullText"/>
    <w:uiPriority w:val="99"/>
    <w:qFormat/>
    <w:rsid w:val="00360EC8"/>
    <w:rPr>
      <w:rFonts w:ascii="Arial Narrow" w:eastAsia="Times New Roman" w:hAnsi="Arial Narrow"/>
      <w:b/>
      <w:sz w:val="28"/>
    </w:rPr>
  </w:style>
  <w:style w:type="paragraph" w:customStyle="1" w:styleId="msolistparagraphcxspfirst">
    <w:name w:val="msolistparagraphcxspfirst"/>
    <w:basedOn w:val="Normal"/>
    <w:uiPriority w:val="99"/>
    <w:qFormat/>
    <w:rsid w:val="00360EC8"/>
    <w:pPr>
      <w:spacing w:before="100" w:beforeAutospacing="1" w:after="100" w:afterAutospacing="1"/>
    </w:pPr>
    <w:rPr>
      <w:rFonts w:eastAsia="Times New Roman"/>
      <w:sz w:val="24"/>
    </w:rPr>
  </w:style>
  <w:style w:type="paragraph" w:customStyle="1" w:styleId="msolistparagraphcxsplast">
    <w:name w:val="msolistparagraphcxsplast"/>
    <w:basedOn w:val="Normal"/>
    <w:uiPriority w:val="99"/>
    <w:qFormat/>
    <w:rsid w:val="00360EC8"/>
    <w:pPr>
      <w:spacing w:before="100" w:beforeAutospacing="1" w:after="100" w:afterAutospacing="1"/>
    </w:pPr>
    <w:rPr>
      <w:rFonts w:eastAsia="Times New Roman"/>
      <w:sz w:val="24"/>
    </w:rPr>
  </w:style>
  <w:style w:type="character" w:customStyle="1" w:styleId="CardsUnderlined">
    <w:name w:val="Cards Underlined"/>
    <w:qFormat/>
    <w:rsid w:val="00360EC8"/>
    <w:rPr>
      <w:rFonts w:ascii="Helvetica" w:hAnsi="Helvetica" w:hint="default"/>
      <w:sz w:val="22"/>
      <w:szCs w:val="24"/>
      <w:u w:val="thick"/>
    </w:rPr>
  </w:style>
  <w:style w:type="paragraph" w:customStyle="1" w:styleId="Card6pt">
    <w:name w:val="Card 6pt"/>
    <w:basedOn w:val="Normal"/>
    <w:uiPriority w:val="99"/>
    <w:qFormat/>
    <w:rsid w:val="00360EC8"/>
    <w:pPr>
      <w:ind w:left="288" w:right="288"/>
    </w:pPr>
    <w:rPr>
      <w:rFonts w:eastAsia="Calibri"/>
      <w:color w:val="000000"/>
      <w:sz w:val="12"/>
      <w:szCs w:val="20"/>
    </w:rPr>
  </w:style>
  <w:style w:type="paragraph" w:customStyle="1" w:styleId="FullCite">
    <w:name w:val="Full Cite"/>
    <w:basedOn w:val="Normal"/>
    <w:next w:val="Normal"/>
    <w:link w:val="FullCiteChar"/>
    <w:qFormat/>
    <w:rsid w:val="00360EC8"/>
    <w:rPr>
      <w:rFonts w:ascii="Garamond" w:eastAsia="Calibri" w:hAnsi="Garamond"/>
    </w:rPr>
  </w:style>
  <w:style w:type="character" w:customStyle="1" w:styleId="FullCiteChar">
    <w:name w:val="Full Cite Char"/>
    <w:link w:val="FullCite"/>
    <w:rsid w:val="00360EC8"/>
    <w:rPr>
      <w:rFonts w:ascii="Garamond" w:eastAsia="Calibri" w:hAnsi="Garamond"/>
      <w:sz w:val="22"/>
    </w:rPr>
  </w:style>
  <w:style w:type="paragraph" w:customStyle="1" w:styleId="StyleNormalWeb11ptUnderline">
    <w:name w:val="Style Normal (Web) + 11 pt Underline"/>
    <w:basedOn w:val="NormalWeb"/>
    <w:link w:val="StyleNormalWeb11ptUnderlineChar"/>
    <w:qFormat/>
    <w:rsid w:val="00360EC8"/>
    <w:pPr>
      <w:keepNext/>
      <w:keepLines/>
      <w:pageBreakBefore/>
      <w:pBdr>
        <w:top w:val="single" w:sz="24" w:space="1" w:color="auto"/>
        <w:left w:val="single" w:sz="24" w:space="4" w:color="auto"/>
        <w:bottom w:val="single" w:sz="24" w:space="1" w:color="auto"/>
        <w:right w:val="single" w:sz="24" w:space="4" w:color="auto"/>
      </w:pBdr>
      <w:spacing w:before="480" w:after="0" w:line="276" w:lineRule="auto"/>
    </w:pPr>
    <w:rPr>
      <w:rFonts w:ascii="Georgia" w:eastAsia="Times New Roman" w:hAnsi="Georgia" w:cs="Arial"/>
    </w:rPr>
  </w:style>
  <w:style w:type="character" w:customStyle="1" w:styleId="StyleNormalWeb11ptUnderlineChar">
    <w:name w:val="Style Normal (Web) + 11 pt Underline Char"/>
    <w:link w:val="StyleNormalWeb11ptUnderline"/>
    <w:rsid w:val="00360EC8"/>
    <w:rPr>
      <w:rFonts w:ascii="Georgia" w:eastAsia="Times New Roman" w:hAnsi="Georgia" w:cs="Arial"/>
    </w:rPr>
  </w:style>
  <w:style w:type="paragraph" w:customStyle="1" w:styleId="StyleCardStyleBlackUnderline">
    <w:name w:val="Style Card Style + Black Underline"/>
    <w:basedOn w:val="Normal"/>
    <w:link w:val="StyleCardStyleBlackUnderlineChar"/>
    <w:qFormat/>
    <w:rsid w:val="00360EC8"/>
    <w:rPr>
      <w:rFonts w:eastAsia="Times New Roman"/>
      <w:color w:val="000000"/>
      <w:u w:val="single"/>
    </w:rPr>
  </w:style>
  <w:style w:type="character" w:customStyle="1" w:styleId="StyleCardStyleBlackUnderlineChar">
    <w:name w:val="Style Card Style + Black Underline Char"/>
    <w:link w:val="StyleCardStyleBlackUnderline"/>
    <w:rsid w:val="00360EC8"/>
    <w:rPr>
      <w:rFonts w:ascii="Calibri" w:eastAsia="Times New Roman" w:hAnsi="Calibri"/>
      <w:color w:val="000000"/>
      <w:sz w:val="22"/>
      <w:u w:val="single"/>
    </w:rPr>
  </w:style>
  <w:style w:type="character" w:customStyle="1" w:styleId="titles">
    <w:name w:val="titles"/>
    <w:rsid w:val="00360EC8"/>
  </w:style>
  <w:style w:type="character" w:customStyle="1" w:styleId="articletext0">
    <w:name w:val="article_text"/>
    <w:rsid w:val="00360EC8"/>
  </w:style>
  <w:style w:type="paragraph" w:customStyle="1" w:styleId="StyleHeading2LatinArialMT13pt">
    <w:name w:val="Style Heading 2 + (Latin) ArialMT 13 pt"/>
    <w:basedOn w:val="Heading2"/>
    <w:next w:val="Heading2"/>
    <w:uiPriority w:val="99"/>
    <w:qFormat/>
    <w:rsid w:val="00360EC8"/>
    <w:pPr>
      <w:keepLines w:val="0"/>
      <w:pageBreakBefore w:val="0"/>
      <w:jc w:val="left"/>
    </w:pPr>
    <w:rPr>
      <w:rFonts w:eastAsia="SimSun" w:cs="Arial"/>
      <w:b w:val="0"/>
      <w:iCs/>
      <w:caps/>
      <w:sz w:val="24"/>
      <w:szCs w:val="28"/>
      <w:lang w:eastAsia="zh-CN"/>
    </w:rPr>
  </w:style>
  <w:style w:type="character" w:customStyle="1" w:styleId="contentauthor">
    <w:name w:val="contentauthor"/>
    <w:rsid w:val="00360EC8"/>
  </w:style>
  <w:style w:type="character" w:customStyle="1" w:styleId="subarticleheader">
    <w:name w:val="subarticleheader"/>
    <w:rsid w:val="00360EC8"/>
  </w:style>
  <w:style w:type="paragraph" w:customStyle="1" w:styleId="NotUnderlined">
    <w:name w:val="Not Underlined"/>
    <w:basedOn w:val="Normal"/>
    <w:uiPriority w:val="99"/>
    <w:qFormat/>
    <w:rsid w:val="00360EC8"/>
    <w:rPr>
      <w:rFonts w:ascii="Century Gothic" w:eastAsia="Times New Roman" w:hAnsi="Century Gothic"/>
      <w:sz w:val="16"/>
    </w:rPr>
  </w:style>
  <w:style w:type="character" w:customStyle="1" w:styleId="spelle">
    <w:name w:val="spelle"/>
    <w:rsid w:val="00360EC8"/>
  </w:style>
  <w:style w:type="character" w:customStyle="1" w:styleId="grame">
    <w:name w:val="grame"/>
    <w:rsid w:val="00360EC8"/>
  </w:style>
  <w:style w:type="character" w:customStyle="1" w:styleId="CardStyleChar">
    <w:name w:val="Card Style Char"/>
    <w:link w:val="CardStyle"/>
    <w:uiPriority w:val="99"/>
    <w:rsid w:val="00360EC8"/>
    <w:rPr>
      <w:rFonts w:ascii="Calibri" w:eastAsia="Times New Roman" w:hAnsi="Calibri"/>
      <w:sz w:val="22"/>
    </w:rPr>
  </w:style>
  <w:style w:type="character" w:customStyle="1" w:styleId="newstitle1">
    <w:name w:val="newstitle1"/>
    <w:rsid w:val="00360EC8"/>
  </w:style>
  <w:style w:type="character" w:customStyle="1" w:styleId="copy">
    <w:name w:val="copy"/>
    <w:rsid w:val="00360EC8"/>
  </w:style>
  <w:style w:type="character" w:customStyle="1" w:styleId="topheadline">
    <w:name w:val="topheadline"/>
    <w:rsid w:val="00360EC8"/>
  </w:style>
  <w:style w:type="paragraph" w:customStyle="1" w:styleId="StylecardThickunderline">
    <w:name w:val="Style card + Thick underline"/>
    <w:basedOn w:val="Normal"/>
    <w:link w:val="StylecardThickunderlineChar"/>
    <w:qFormat/>
    <w:rsid w:val="00360EC8"/>
    <w:pPr>
      <w:ind w:left="288" w:right="288"/>
    </w:pPr>
    <w:rPr>
      <w:rFonts w:eastAsia="SimSun"/>
      <w:u w:val="single"/>
      <w:lang w:eastAsia="zh-CN"/>
    </w:rPr>
  </w:style>
  <w:style w:type="character" w:customStyle="1" w:styleId="StylecardThickunderlineChar">
    <w:name w:val="Style card + Thick underline Char"/>
    <w:link w:val="StylecardThickunderline"/>
    <w:rsid w:val="00360EC8"/>
    <w:rPr>
      <w:rFonts w:ascii="Calibri" w:eastAsia="SimSun" w:hAnsi="Calibri"/>
      <w:sz w:val="22"/>
      <w:u w:val="single"/>
      <w:lang w:eastAsia="zh-CN"/>
    </w:rPr>
  </w:style>
  <w:style w:type="paragraph" w:customStyle="1" w:styleId="StylecardBoldThickunderline">
    <w:name w:val="Style card + Bold Thick underline"/>
    <w:basedOn w:val="Normal"/>
    <w:link w:val="StylecardBoldThickunderlineChar"/>
    <w:qFormat/>
    <w:rsid w:val="00360EC8"/>
    <w:pPr>
      <w:ind w:left="288" w:right="288"/>
    </w:pPr>
    <w:rPr>
      <w:rFonts w:eastAsia="SimSun"/>
      <w:b/>
      <w:bCs/>
      <w:u w:val="single"/>
      <w:lang w:eastAsia="zh-CN"/>
    </w:rPr>
  </w:style>
  <w:style w:type="character" w:customStyle="1" w:styleId="StylecardBoldThickunderlineChar">
    <w:name w:val="Style card + Bold Thick underline Char"/>
    <w:link w:val="StylecardBoldThickunderline"/>
    <w:rsid w:val="00360EC8"/>
    <w:rPr>
      <w:rFonts w:ascii="Calibri" w:eastAsia="SimSun" w:hAnsi="Calibri"/>
      <w:b/>
      <w:bCs/>
      <w:sz w:val="22"/>
      <w:u w:val="single"/>
      <w:lang w:eastAsia="zh-CN"/>
    </w:rPr>
  </w:style>
  <w:style w:type="character" w:customStyle="1" w:styleId="headline">
    <w:name w:val="headline"/>
    <w:rsid w:val="00360EC8"/>
  </w:style>
  <w:style w:type="character" w:customStyle="1" w:styleId="Stylereduce27pt">
    <w:name w:val="Style reduce2 + 7 pt"/>
    <w:rsid w:val="00360EC8"/>
    <w:rPr>
      <w:rFonts w:ascii="Times New Roman" w:hAnsi="Times New Roman" w:cs="Arial"/>
      <w:color w:val="000000"/>
      <w:sz w:val="14"/>
      <w:szCs w:val="22"/>
    </w:rPr>
  </w:style>
  <w:style w:type="paragraph" w:customStyle="1" w:styleId="BlockHeadings">
    <w:name w:val="Block Headings"/>
    <w:next w:val="Normal"/>
    <w:link w:val="BlockHeadingsChar"/>
    <w:qFormat/>
    <w:rsid w:val="00360EC8"/>
    <w:pPr>
      <w:widowControl w:val="0"/>
      <w:jc w:val="center"/>
      <w:outlineLvl w:val="0"/>
    </w:pPr>
    <w:rPr>
      <w:rFonts w:ascii="Times New Roman" w:eastAsia="Times New Roman" w:hAnsi="Times New Roman" w:cs="Times New Roman"/>
      <w:b/>
      <w:sz w:val="36"/>
      <w:u w:val="single"/>
    </w:rPr>
  </w:style>
  <w:style w:type="character" w:customStyle="1" w:styleId="srtitle">
    <w:name w:val="srtitle"/>
    <w:rsid w:val="00360EC8"/>
  </w:style>
  <w:style w:type="character" w:customStyle="1" w:styleId="st1">
    <w:name w:val="st1"/>
    <w:rsid w:val="00360EC8"/>
  </w:style>
  <w:style w:type="paragraph" w:customStyle="1" w:styleId="CM27">
    <w:name w:val="CM27"/>
    <w:basedOn w:val="Default"/>
    <w:next w:val="Default"/>
    <w:uiPriority w:val="99"/>
    <w:qFormat/>
    <w:rsid w:val="00360EC8"/>
    <w:pPr>
      <w:spacing w:after="200" w:line="276" w:lineRule="auto"/>
    </w:pPr>
    <w:rPr>
      <w:rFonts w:eastAsia="Calibri"/>
      <w:color w:val="auto"/>
      <w:sz w:val="22"/>
    </w:rPr>
  </w:style>
  <w:style w:type="character" w:customStyle="1" w:styleId="caps-label">
    <w:name w:val="caps-label"/>
    <w:rsid w:val="00360EC8"/>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360EC8"/>
    <w:rPr>
      <w:rFonts w:ascii="Garamond" w:hAnsi="Garamond" w:cs="Times New Roman"/>
      <w:sz w:val="20"/>
    </w:rPr>
  </w:style>
  <w:style w:type="character" w:customStyle="1" w:styleId="quotechar">
    <w:name w:val="quotechar"/>
    <w:rsid w:val="00360EC8"/>
  </w:style>
  <w:style w:type="character" w:customStyle="1" w:styleId="boldunderline0">
    <w:name w:val="boldunderline"/>
    <w:rsid w:val="00360EC8"/>
  </w:style>
  <w:style w:type="paragraph" w:customStyle="1" w:styleId="font-null">
    <w:name w:val="font-null"/>
    <w:basedOn w:val="Normal"/>
    <w:uiPriority w:val="99"/>
    <w:qFormat/>
    <w:rsid w:val="00360EC8"/>
    <w:pPr>
      <w:spacing w:before="100" w:beforeAutospacing="1" w:after="100" w:afterAutospacing="1"/>
    </w:pPr>
    <w:rPr>
      <w:rFonts w:eastAsia="Times New Roman"/>
      <w:sz w:val="24"/>
    </w:rPr>
  </w:style>
  <w:style w:type="paragraph" w:customStyle="1" w:styleId="rteindent1">
    <w:name w:val="rteindent1"/>
    <w:basedOn w:val="Normal"/>
    <w:uiPriority w:val="99"/>
    <w:qFormat/>
    <w:rsid w:val="00360EC8"/>
    <w:pPr>
      <w:spacing w:before="100" w:beforeAutospacing="1" w:after="100" w:afterAutospacing="1"/>
    </w:pPr>
    <w:rPr>
      <w:rFonts w:eastAsia="Times New Roman"/>
      <w:sz w:val="24"/>
    </w:rPr>
  </w:style>
  <w:style w:type="character" w:customStyle="1" w:styleId="A8">
    <w:name w:val="A8"/>
    <w:rsid w:val="00360EC8"/>
    <w:rPr>
      <w:rFonts w:cs="Scala"/>
      <w:color w:val="000000"/>
      <w:sz w:val="15"/>
      <w:szCs w:val="15"/>
    </w:rPr>
  </w:style>
  <w:style w:type="paragraph" w:customStyle="1" w:styleId="Pa12">
    <w:name w:val="Pa12"/>
    <w:basedOn w:val="Default"/>
    <w:next w:val="Default"/>
    <w:uiPriority w:val="99"/>
    <w:qFormat/>
    <w:rsid w:val="00360EC8"/>
    <w:pPr>
      <w:spacing w:after="200" w:line="191" w:lineRule="atLeast"/>
    </w:pPr>
    <w:rPr>
      <w:rFonts w:ascii="Scala" w:eastAsia="Calibri" w:hAnsi="Scala"/>
      <w:color w:val="auto"/>
      <w:sz w:val="22"/>
    </w:rPr>
  </w:style>
  <w:style w:type="character" w:customStyle="1" w:styleId="A0">
    <w:name w:val="A0"/>
    <w:uiPriority w:val="99"/>
    <w:rsid w:val="00360EC8"/>
    <w:rPr>
      <w:rFonts w:cs="Scala"/>
      <w:color w:val="000000"/>
      <w:sz w:val="16"/>
      <w:szCs w:val="16"/>
    </w:rPr>
  </w:style>
  <w:style w:type="character" w:customStyle="1" w:styleId="Date11">
    <w:name w:val="Date11"/>
    <w:rsid w:val="00360EC8"/>
  </w:style>
  <w:style w:type="paragraph" w:customStyle="1" w:styleId="introduction">
    <w:name w:val="introduction"/>
    <w:basedOn w:val="Normal"/>
    <w:uiPriority w:val="99"/>
    <w:qFormat/>
    <w:rsid w:val="00360EC8"/>
    <w:pPr>
      <w:spacing w:before="100" w:beforeAutospacing="1" w:after="100" w:afterAutospacing="1"/>
    </w:pPr>
    <w:rPr>
      <w:rFonts w:eastAsia="Times New Roman"/>
      <w:sz w:val="24"/>
    </w:rPr>
  </w:style>
  <w:style w:type="character" w:customStyle="1" w:styleId="Boxout">
    <w:name w:val="Box out"/>
    <w:uiPriority w:val="1"/>
    <w:qFormat/>
    <w:rsid w:val="00360EC8"/>
    <w:rPr>
      <w:rFonts w:ascii="Tahoma" w:hAnsi="Tahoma"/>
      <w:b/>
      <w:sz w:val="20"/>
      <w:u w:val="single"/>
      <w:bdr w:val="none" w:sz="0" w:space="0" w:color="auto"/>
      <w:shd w:val="clear" w:color="auto" w:fill="A9E8F5"/>
    </w:rPr>
  </w:style>
  <w:style w:type="paragraph" w:customStyle="1" w:styleId="featuretitle">
    <w:name w:val="feature_title"/>
    <w:basedOn w:val="Normal"/>
    <w:uiPriority w:val="99"/>
    <w:qFormat/>
    <w:rsid w:val="00360EC8"/>
    <w:pPr>
      <w:spacing w:before="100" w:beforeAutospacing="1" w:after="100" w:afterAutospacing="1"/>
    </w:pPr>
    <w:rPr>
      <w:rFonts w:eastAsia="Times New Roman"/>
      <w:sz w:val="24"/>
    </w:rPr>
  </w:style>
  <w:style w:type="paragraph" w:customStyle="1" w:styleId="translatedivgrey-image">
    <w:name w:val="translatedivgrey-image"/>
    <w:basedOn w:val="Normal"/>
    <w:uiPriority w:val="99"/>
    <w:qFormat/>
    <w:rsid w:val="00360EC8"/>
    <w:pPr>
      <w:spacing w:before="100" w:beforeAutospacing="1" w:after="100" w:afterAutospacing="1"/>
    </w:pPr>
    <w:rPr>
      <w:rFonts w:eastAsia="Times New Roman"/>
      <w:sz w:val="24"/>
    </w:rPr>
  </w:style>
  <w:style w:type="paragraph" w:customStyle="1" w:styleId="translatedivblue-image">
    <w:name w:val="translatedivblue-image"/>
    <w:basedOn w:val="Normal"/>
    <w:uiPriority w:val="99"/>
    <w:qFormat/>
    <w:rsid w:val="00360EC8"/>
    <w:pPr>
      <w:spacing w:before="100" w:beforeAutospacing="1" w:after="100" w:afterAutospacing="1"/>
    </w:pPr>
    <w:rPr>
      <w:rFonts w:eastAsia="Times New Roman"/>
      <w:sz w:val="24"/>
    </w:rPr>
  </w:style>
  <w:style w:type="character" w:customStyle="1" w:styleId="metad">
    <w:name w:val="metad"/>
    <w:rsid w:val="00360EC8"/>
  </w:style>
  <w:style w:type="paragraph" w:customStyle="1" w:styleId="class">
    <w:name w:val="class"/>
    <w:basedOn w:val="Normal"/>
    <w:uiPriority w:val="99"/>
    <w:qFormat/>
    <w:rsid w:val="00360EC8"/>
    <w:pPr>
      <w:spacing w:before="100" w:beforeAutospacing="1" w:after="100" w:afterAutospacing="1"/>
    </w:pPr>
    <w:rPr>
      <w:rFonts w:eastAsia="Times New Roman"/>
      <w:sz w:val="24"/>
    </w:rPr>
  </w:style>
  <w:style w:type="character" w:customStyle="1" w:styleId="sifr-alternate">
    <w:name w:val="sifr-alternate"/>
    <w:rsid w:val="00360EC8"/>
  </w:style>
  <w:style w:type="character" w:customStyle="1" w:styleId="justify1">
    <w:name w:val="justify1"/>
    <w:rsid w:val="00360EC8"/>
  </w:style>
  <w:style w:type="character" w:customStyle="1" w:styleId="artbody1">
    <w:name w:val="art_body1"/>
    <w:rsid w:val="00360EC8"/>
    <w:rPr>
      <w:rFonts w:ascii="Arial" w:hAnsi="Arial" w:cs="Arial" w:hint="default"/>
    </w:rPr>
  </w:style>
  <w:style w:type="character" w:customStyle="1" w:styleId="A1">
    <w:name w:val="A1"/>
    <w:uiPriority w:val="99"/>
    <w:rsid w:val="00360EC8"/>
    <w:rPr>
      <w:rFonts w:cs="Book Antiqua"/>
      <w:color w:val="221E1F"/>
      <w:sz w:val="22"/>
      <w:szCs w:val="22"/>
    </w:rPr>
  </w:style>
  <w:style w:type="character" w:customStyle="1" w:styleId="UnderlineStyleChar">
    <w:name w:val="Underline Style Char"/>
    <w:rsid w:val="00360EC8"/>
    <w:rPr>
      <w:rFonts w:ascii="Calibri" w:eastAsia="Times New Roman" w:hAnsi="Calibri"/>
      <w:b/>
      <w:sz w:val="24"/>
      <w:szCs w:val="24"/>
      <w:u w:val="single"/>
    </w:rPr>
  </w:style>
  <w:style w:type="paragraph" w:customStyle="1" w:styleId="blocktitle1">
    <w:name w:val="block title"/>
    <w:basedOn w:val="Normal"/>
    <w:link w:val="blocktitleChar0"/>
    <w:qFormat/>
    <w:rsid w:val="00360EC8"/>
    <w:pPr>
      <w:spacing w:after="240"/>
      <w:jc w:val="center"/>
      <w:outlineLvl w:val="0"/>
    </w:pPr>
    <w:rPr>
      <w:rFonts w:ascii="Garamond" w:eastAsia="Calibri" w:hAnsi="Garamond"/>
      <w:b/>
      <w:caps/>
      <w:sz w:val="28"/>
      <w:lang w:val="x-none" w:eastAsia="x-none"/>
    </w:rPr>
  </w:style>
  <w:style w:type="character" w:customStyle="1" w:styleId="blocktitleChar0">
    <w:name w:val="block title Char"/>
    <w:link w:val="blocktitle1"/>
    <w:rsid w:val="00360EC8"/>
    <w:rPr>
      <w:rFonts w:ascii="Garamond" w:eastAsia="Calibri" w:hAnsi="Garamond"/>
      <w:b/>
      <w:caps/>
      <w:sz w:val="28"/>
      <w:lang w:val="x-none" w:eastAsia="x-none"/>
    </w:rPr>
  </w:style>
  <w:style w:type="character" w:customStyle="1" w:styleId="reality">
    <w:name w:val="reality"/>
    <w:rsid w:val="00360EC8"/>
  </w:style>
  <w:style w:type="paragraph" w:customStyle="1" w:styleId="Pa6">
    <w:name w:val="Pa6"/>
    <w:basedOn w:val="Normal"/>
    <w:next w:val="Normal"/>
    <w:uiPriority w:val="99"/>
    <w:qFormat/>
    <w:rsid w:val="00360EC8"/>
    <w:pPr>
      <w:autoSpaceDE w:val="0"/>
      <w:autoSpaceDN w:val="0"/>
      <w:adjustRightInd w:val="0"/>
      <w:spacing w:line="221" w:lineRule="atLeast"/>
    </w:pPr>
    <w:rPr>
      <w:rFonts w:eastAsia="Times New Roman"/>
      <w:sz w:val="24"/>
    </w:rPr>
  </w:style>
  <w:style w:type="paragraph" w:customStyle="1" w:styleId="Pa4">
    <w:name w:val="Pa4"/>
    <w:basedOn w:val="Normal"/>
    <w:next w:val="Normal"/>
    <w:uiPriority w:val="99"/>
    <w:qFormat/>
    <w:rsid w:val="00360EC8"/>
    <w:pPr>
      <w:autoSpaceDE w:val="0"/>
      <w:autoSpaceDN w:val="0"/>
      <w:adjustRightInd w:val="0"/>
      <w:spacing w:line="181" w:lineRule="atLeast"/>
    </w:pPr>
    <w:rPr>
      <w:rFonts w:eastAsia="Times New Roman"/>
      <w:sz w:val="24"/>
    </w:rPr>
  </w:style>
  <w:style w:type="paragraph" w:customStyle="1" w:styleId="Pa5">
    <w:name w:val="Pa5"/>
    <w:basedOn w:val="Normal"/>
    <w:next w:val="Normal"/>
    <w:uiPriority w:val="99"/>
    <w:qFormat/>
    <w:rsid w:val="00360EC8"/>
    <w:pPr>
      <w:autoSpaceDE w:val="0"/>
      <w:autoSpaceDN w:val="0"/>
      <w:adjustRightInd w:val="0"/>
      <w:spacing w:line="321" w:lineRule="atLeast"/>
    </w:pPr>
    <w:rPr>
      <w:rFonts w:eastAsia="Times New Roman"/>
      <w:sz w:val="24"/>
    </w:rPr>
  </w:style>
  <w:style w:type="paragraph" w:customStyle="1" w:styleId="attribution">
    <w:name w:val="attribution"/>
    <w:basedOn w:val="Normal"/>
    <w:uiPriority w:val="99"/>
    <w:qFormat/>
    <w:rsid w:val="00360EC8"/>
    <w:pPr>
      <w:spacing w:before="100" w:beforeAutospacing="1" w:after="100" w:afterAutospacing="1"/>
    </w:pPr>
    <w:rPr>
      <w:rFonts w:eastAsia="Times New Roman"/>
      <w:sz w:val="24"/>
    </w:rPr>
  </w:style>
  <w:style w:type="paragraph" w:customStyle="1" w:styleId="text-textbodyhoustontexttext-dateline">
    <w:name w:val="text-textbody houstontext text-dateline"/>
    <w:basedOn w:val="Normal"/>
    <w:uiPriority w:val="99"/>
    <w:qFormat/>
    <w:rsid w:val="00360EC8"/>
    <w:pPr>
      <w:spacing w:before="100" w:beforeAutospacing="1" w:after="100" w:afterAutospacing="1"/>
    </w:pPr>
    <w:rPr>
      <w:rFonts w:eastAsia="Times New Roman"/>
      <w:sz w:val="24"/>
    </w:rPr>
  </w:style>
  <w:style w:type="paragraph" w:customStyle="1" w:styleId="text-textbodyhoustontext">
    <w:name w:val="text-textbody houstontext"/>
    <w:basedOn w:val="Normal"/>
    <w:uiPriority w:val="99"/>
    <w:qFormat/>
    <w:rsid w:val="00360EC8"/>
    <w:pPr>
      <w:spacing w:before="100" w:beforeAutospacing="1" w:after="100" w:afterAutospacing="1"/>
    </w:pPr>
    <w:rPr>
      <w:rFonts w:eastAsia="Times New Roman"/>
      <w:sz w:val="24"/>
    </w:rPr>
  </w:style>
  <w:style w:type="character" w:customStyle="1" w:styleId="text2">
    <w:name w:val="text2"/>
    <w:rsid w:val="00360EC8"/>
  </w:style>
  <w:style w:type="character" w:customStyle="1" w:styleId="StyleUnderlineChar2CharChar11pt">
    <w:name w:val="Style Underline Char2 Char Char + 11 pt"/>
    <w:rsid w:val="00360EC8"/>
    <w:rPr>
      <w:rFonts w:ascii="Times New Roman" w:hAnsi="Times New Roman"/>
      <w:sz w:val="20"/>
      <w:u w:val="single"/>
    </w:rPr>
  </w:style>
  <w:style w:type="character" w:customStyle="1" w:styleId="StyleStyleBoldUnderline11pt">
    <w:name w:val="Style Style Bold Underline + 11 pt"/>
    <w:rsid w:val="00360EC8"/>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360EC8"/>
    <w:rPr>
      <w:rFonts w:eastAsia="SimSun"/>
      <w:b/>
      <w:bCs/>
    </w:rPr>
  </w:style>
  <w:style w:type="character" w:customStyle="1" w:styleId="StyleStyle4LatinTimesNewRomanAsianSimSunBoldChar">
    <w:name w:val="Style Style4 + (Latin) Times New Roman (Asian) SimSun Bold Char"/>
    <w:link w:val="StyleStyle4LatinTimesNewRomanAsianSimSunBold"/>
    <w:rsid w:val="00360EC8"/>
    <w:rPr>
      <w:rFonts w:ascii="Calibri" w:eastAsia="SimSun" w:hAnsi="Calibri"/>
      <w:b/>
      <w:bCs/>
      <w:sz w:val="22"/>
      <w:u w:val="single"/>
    </w:rPr>
  </w:style>
  <w:style w:type="character" w:customStyle="1" w:styleId="articlehead2">
    <w:name w:val="articlehead2"/>
    <w:rsid w:val="00360EC8"/>
  </w:style>
  <w:style w:type="character" w:customStyle="1" w:styleId="pronset">
    <w:name w:val="pronset"/>
    <w:rsid w:val="00360EC8"/>
  </w:style>
  <w:style w:type="character" w:customStyle="1" w:styleId="prondelim">
    <w:name w:val="prondelim"/>
    <w:rsid w:val="00360EC8"/>
  </w:style>
  <w:style w:type="character" w:customStyle="1" w:styleId="prontoggle">
    <w:name w:val="pron_toggle"/>
    <w:rsid w:val="00360EC8"/>
  </w:style>
  <w:style w:type="character" w:customStyle="1" w:styleId="boldface">
    <w:name w:val="boldface"/>
    <w:rsid w:val="00360EC8"/>
  </w:style>
  <w:style w:type="character" w:customStyle="1" w:styleId="secondary-bf">
    <w:name w:val="secondary-bf"/>
    <w:rsid w:val="00360EC8"/>
  </w:style>
  <w:style w:type="character" w:customStyle="1" w:styleId="ColorfulGrid-Accent1Char">
    <w:name w:val="Colorful Grid - Accent 1 Char"/>
    <w:aliases w:val="quote Char"/>
    <w:link w:val="ColorfulGrid-Accent1"/>
    <w:uiPriority w:val="29"/>
    <w:rsid w:val="00360EC8"/>
    <w:rPr>
      <w:rFonts w:ascii="Times New Roman" w:hAnsi="Times New Roman"/>
      <w:iCs/>
      <w:color w:val="000000"/>
      <w:sz w:val="16"/>
    </w:rPr>
  </w:style>
  <w:style w:type="table" w:styleId="ColorfulGrid-Accent1">
    <w:name w:val="Colorful Grid Accent 1"/>
    <w:basedOn w:val="TableNormal"/>
    <w:link w:val="ColorfulGrid-Accent1Char"/>
    <w:uiPriority w:val="29"/>
    <w:rsid w:val="00360EC8"/>
    <w:rPr>
      <w:rFonts w:ascii="Times New Roman" w:hAnsi="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xout0">
    <w:name w:val="Boxout"/>
    <w:uiPriority w:val="1"/>
    <w:qFormat/>
    <w:rsid w:val="00360EC8"/>
    <w:rPr>
      <w:rFonts w:ascii="Calibri" w:hAnsi="Calibri"/>
      <w:b/>
      <w:bCs/>
      <w:i w:val="0"/>
      <w:iCs/>
      <w:color w:val="auto"/>
      <w:sz w:val="20"/>
      <w:u w:val="single"/>
      <w:bdr w:val="none" w:sz="0" w:space="0" w:color="auto"/>
      <w:shd w:val="clear" w:color="auto" w:fill="00FF00"/>
    </w:rPr>
  </w:style>
  <w:style w:type="character" w:customStyle="1" w:styleId="showspellpr">
    <w:name w:val="show_spellpr"/>
    <w:rsid w:val="00360EC8"/>
  </w:style>
  <w:style w:type="character" w:customStyle="1" w:styleId="pg">
    <w:name w:val="pg"/>
    <w:rsid w:val="00360EC8"/>
  </w:style>
  <w:style w:type="character" w:customStyle="1" w:styleId="detailtitle">
    <w:name w:val="detailtitle"/>
    <w:rsid w:val="00360EC8"/>
  </w:style>
  <w:style w:type="character" w:customStyle="1" w:styleId="storydate">
    <w:name w:val="storydate"/>
    <w:rsid w:val="00360EC8"/>
  </w:style>
  <w:style w:type="character" w:customStyle="1" w:styleId="preloadwrap">
    <w:name w:val="preloadwrap"/>
    <w:rsid w:val="00360EC8"/>
  </w:style>
  <w:style w:type="paragraph" w:customStyle="1" w:styleId="summary">
    <w:name w:val="summary"/>
    <w:basedOn w:val="Normal"/>
    <w:uiPriority w:val="99"/>
    <w:qFormat/>
    <w:rsid w:val="00360EC8"/>
    <w:pPr>
      <w:spacing w:before="100" w:beforeAutospacing="1" w:after="100" w:afterAutospacing="1"/>
    </w:pPr>
    <w:rPr>
      <w:rFonts w:eastAsia="Times New Roman"/>
      <w:sz w:val="24"/>
    </w:rPr>
  </w:style>
  <w:style w:type="paragraph" w:customStyle="1" w:styleId="Caption2">
    <w:name w:val="Caption2"/>
    <w:basedOn w:val="Normal"/>
    <w:uiPriority w:val="99"/>
    <w:qFormat/>
    <w:rsid w:val="00360EC8"/>
    <w:pPr>
      <w:spacing w:before="100" w:beforeAutospacing="1" w:after="100" w:afterAutospacing="1"/>
    </w:pPr>
    <w:rPr>
      <w:rFonts w:eastAsia="Times New Roman"/>
      <w:sz w:val="24"/>
    </w:rPr>
  </w:style>
  <w:style w:type="character" w:customStyle="1" w:styleId="creditwrap">
    <w:name w:val="creditwrap"/>
    <w:rsid w:val="00360EC8"/>
  </w:style>
  <w:style w:type="character" w:customStyle="1" w:styleId="DefaultChar1">
    <w:name w:val="Default Char1"/>
    <w:rsid w:val="00360EC8"/>
    <w:rPr>
      <w:noProof w:val="0"/>
      <w:color w:val="000000"/>
      <w:lang w:val="en-US" w:eastAsia="en-US" w:bidi="ar-SA"/>
    </w:rPr>
  </w:style>
  <w:style w:type="paragraph" w:customStyle="1" w:styleId="MTDisplayEquation">
    <w:name w:val="MTDisplayEquation"/>
    <w:basedOn w:val="Normal"/>
    <w:next w:val="Normal"/>
    <w:link w:val="MTDisplayEquationChar"/>
    <w:qFormat/>
    <w:rsid w:val="00360EC8"/>
    <w:pPr>
      <w:tabs>
        <w:tab w:val="center" w:pos="5120"/>
        <w:tab w:val="right" w:pos="10220"/>
      </w:tabs>
    </w:pPr>
    <w:rPr>
      <w:rFonts w:eastAsia="Times New Roman"/>
      <w:bCs/>
      <w:lang w:bidi="he-IL"/>
    </w:rPr>
  </w:style>
  <w:style w:type="character" w:customStyle="1" w:styleId="MTDisplayEquationChar">
    <w:name w:val="MTDisplayEquation Char"/>
    <w:link w:val="MTDisplayEquation"/>
    <w:rsid w:val="00360EC8"/>
    <w:rPr>
      <w:rFonts w:ascii="Calibri" w:eastAsia="Times New Roman" w:hAnsi="Calibri"/>
      <w:bCs/>
      <w:sz w:val="22"/>
      <w:lang w:bidi="he-IL"/>
    </w:rPr>
  </w:style>
  <w:style w:type="character" w:customStyle="1" w:styleId="textunderlineChar0">
    <w:name w:val="text underline Char"/>
    <w:rsid w:val="00360EC8"/>
    <w:rPr>
      <w:sz w:val="24"/>
      <w:szCs w:val="22"/>
      <w:u w:val="thick"/>
      <w:lang w:val="en-US" w:eastAsia="en-US" w:bidi="ar-SA"/>
    </w:rPr>
  </w:style>
  <w:style w:type="character" w:customStyle="1" w:styleId="BoldChar">
    <w:name w:val="Bold Char"/>
    <w:rsid w:val="00360EC8"/>
    <w:rPr>
      <w:rFonts w:ascii="Times New Roman" w:eastAsia="Times New Roman" w:hAnsi="Times New Roman"/>
      <w:b/>
      <w:szCs w:val="24"/>
    </w:rPr>
  </w:style>
  <w:style w:type="character" w:customStyle="1" w:styleId="pmterms31">
    <w:name w:val="pmterms31"/>
    <w:rsid w:val="00360EC8"/>
    <w:rPr>
      <w:b/>
      <w:bCs/>
      <w:i w:val="0"/>
      <w:iCs w:val="0"/>
      <w:color w:val="000000"/>
    </w:rPr>
  </w:style>
  <w:style w:type="character" w:customStyle="1" w:styleId="copyrightdescription">
    <w:name w:val="copyrightdescription"/>
    <w:rsid w:val="00360EC8"/>
  </w:style>
  <w:style w:type="paragraph" w:customStyle="1" w:styleId="DebateFile">
    <w:name w:val="Debate File"/>
    <w:basedOn w:val="Normal"/>
    <w:uiPriority w:val="99"/>
    <w:qFormat/>
    <w:rsid w:val="00360EC8"/>
    <w:pPr>
      <w:jc w:val="center"/>
    </w:pPr>
    <w:rPr>
      <w:rFonts w:ascii="Book Antiqua" w:eastAsia="Times New Roman" w:hAnsi="Book Antiqua"/>
      <w:b/>
      <w:sz w:val="28"/>
    </w:rPr>
  </w:style>
  <w:style w:type="character" w:customStyle="1" w:styleId="ft01">
    <w:name w:val="ft01"/>
    <w:rsid w:val="00360EC8"/>
    <w:rPr>
      <w:rFonts w:ascii="Times" w:hAnsi="Times" w:cs="Times" w:hint="default"/>
      <w:color w:val="000000"/>
      <w:sz w:val="14"/>
      <w:szCs w:val="14"/>
    </w:rPr>
  </w:style>
  <w:style w:type="character" w:customStyle="1" w:styleId="ft11">
    <w:name w:val="ft11"/>
    <w:rsid w:val="00360EC8"/>
    <w:rPr>
      <w:rFonts w:ascii="Times" w:hAnsi="Times" w:cs="Times" w:hint="default"/>
      <w:color w:val="000000"/>
      <w:sz w:val="17"/>
      <w:szCs w:val="17"/>
    </w:rPr>
  </w:style>
  <w:style w:type="character" w:customStyle="1" w:styleId="ft21">
    <w:name w:val="ft21"/>
    <w:rsid w:val="00360EC8"/>
    <w:rPr>
      <w:rFonts w:ascii="Times" w:hAnsi="Times" w:cs="Times" w:hint="default"/>
      <w:color w:val="000000"/>
      <w:sz w:val="15"/>
      <w:szCs w:val="15"/>
    </w:rPr>
  </w:style>
  <w:style w:type="character" w:customStyle="1" w:styleId="ft31">
    <w:name w:val="ft31"/>
    <w:rsid w:val="00360EC8"/>
    <w:rPr>
      <w:rFonts w:ascii="Times" w:hAnsi="Times" w:cs="Times" w:hint="default"/>
      <w:color w:val="000000"/>
      <w:sz w:val="15"/>
      <w:szCs w:val="15"/>
    </w:rPr>
  </w:style>
  <w:style w:type="paragraph" w:customStyle="1" w:styleId="NoteLevel21">
    <w:name w:val="Note Level 21"/>
    <w:basedOn w:val="Normal"/>
    <w:next w:val="Normal"/>
    <w:uiPriority w:val="99"/>
    <w:qFormat/>
    <w:rsid w:val="00360EC8"/>
    <w:pPr>
      <w:keepNext/>
      <w:ind w:left="288" w:right="288"/>
    </w:pPr>
    <w:rPr>
      <w:rFonts w:eastAsia="MS Gothic"/>
      <w:szCs w:val="20"/>
    </w:rPr>
  </w:style>
  <w:style w:type="paragraph" w:customStyle="1" w:styleId="Little">
    <w:name w:val="Little"/>
    <w:basedOn w:val="Normal"/>
    <w:next w:val="Normal"/>
    <w:link w:val="LittleChar"/>
    <w:qFormat/>
    <w:rsid w:val="00360EC8"/>
    <w:pPr>
      <w:ind w:left="288"/>
    </w:pPr>
    <w:rPr>
      <w:rFonts w:ascii="Garamond" w:eastAsia="Times New Roman" w:hAnsi="Garamond"/>
      <w:sz w:val="16"/>
    </w:rPr>
  </w:style>
  <w:style w:type="paragraph" w:customStyle="1" w:styleId="AAAcard">
    <w:name w:val="AAAcard"/>
    <w:basedOn w:val="Normal"/>
    <w:link w:val="AAAcardChar"/>
    <w:uiPriority w:val="99"/>
    <w:qFormat/>
    <w:rsid w:val="00360EC8"/>
    <w:pPr>
      <w:ind w:left="288" w:right="288"/>
    </w:pPr>
    <w:rPr>
      <w:rFonts w:eastAsia="Times New Roman"/>
    </w:rPr>
  </w:style>
  <w:style w:type="character" w:customStyle="1" w:styleId="dquo">
    <w:name w:val="dquo"/>
    <w:rsid w:val="00360EC8"/>
  </w:style>
  <w:style w:type="character" w:customStyle="1" w:styleId="caps2">
    <w:name w:val="caps2"/>
    <w:rsid w:val="00360EC8"/>
  </w:style>
  <w:style w:type="character" w:customStyle="1" w:styleId="inside-head">
    <w:name w:val="inside-head"/>
    <w:rsid w:val="00360EC8"/>
  </w:style>
  <w:style w:type="character" w:customStyle="1" w:styleId="CardsFont12ptCharCharCharChar">
    <w:name w:val="Cards + Font: 12 pt Char Char Char Char"/>
    <w:rsid w:val="00360EC8"/>
    <w:rPr>
      <w:sz w:val="24"/>
      <w:szCs w:val="24"/>
      <w:u w:val="thick"/>
      <w:lang w:val="en-US" w:eastAsia="en-US" w:bidi="ar-SA"/>
    </w:rPr>
  </w:style>
  <w:style w:type="character" w:customStyle="1" w:styleId="ccs">
    <w:name w:val="c cs"/>
    <w:rsid w:val="00360EC8"/>
  </w:style>
  <w:style w:type="character" w:customStyle="1" w:styleId="UnderlinedEvChar">
    <w:name w:val="Underlined Ev Char"/>
    <w:rsid w:val="00360EC8"/>
    <w:rPr>
      <w:rFonts w:ascii="Times New Roman" w:eastAsia="Times New Roman" w:hAnsi="Times New Roman"/>
      <w:szCs w:val="24"/>
      <w:u w:val="single"/>
    </w:rPr>
  </w:style>
  <w:style w:type="character" w:customStyle="1" w:styleId="dropshadow">
    <w:name w:val="dropshadow"/>
    <w:rsid w:val="00360EC8"/>
  </w:style>
  <w:style w:type="character" w:customStyle="1" w:styleId="d05ws">
    <w:name w:val="d05ws"/>
    <w:rsid w:val="00360EC8"/>
  </w:style>
  <w:style w:type="character" w:customStyle="1" w:styleId="rzibod">
    <w:name w:val="rzibod"/>
    <w:rsid w:val="00360EC8"/>
  </w:style>
  <w:style w:type="paragraph" w:customStyle="1" w:styleId="Caption3">
    <w:name w:val="Caption3"/>
    <w:basedOn w:val="Normal"/>
    <w:uiPriority w:val="99"/>
    <w:qFormat/>
    <w:rsid w:val="00360EC8"/>
    <w:pPr>
      <w:spacing w:before="100" w:beforeAutospacing="1" w:after="100" w:afterAutospacing="1"/>
    </w:pPr>
    <w:rPr>
      <w:rFonts w:eastAsia="Times New Roman"/>
      <w:sz w:val="24"/>
    </w:rPr>
  </w:style>
  <w:style w:type="character" w:customStyle="1" w:styleId="StyleBold1">
    <w:name w:val="Style Bold1"/>
    <w:rsid w:val="00360EC8"/>
    <w:rPr>
      <w:rFonts w:ascii="Georgia" w:hAnsi="Georgia"/>
      <w:b/>
      <w:bCs/>
      <w:sz w:val="22"/>
    </w:rPr>
  </w:style>
  <w:style w:type="character" w:customStyle="1" w:styleId="headertext">
    <w:name w:val="headertext"/>
    <w:rsid w:val="00360EC8"/>
  </w:style>
  <w:style w:type="paragraph" w:customStyle="1" w:styleId="body-12-5">
    <w:name w:val="body-12-5"/>
    <w:basedOn w:val="Normal"/>
    <w:uiPriority w:val="99"/>
    <w:qFormat/>
    <w:rsid w:val="00360EC8"/>
    <w:pPr>
      <w:spacing w:before="100" w:beforeAutospacing="1" w:after="100" w:afterAutospacing="1"/>
    </w:pPr>
    <w:rPr>
      <w:rFonts w:eastAsia="Times New Roman"/>
      <w:sz w:val="24"/>
    </w:rPr>
  </w:style>
  <w:style w:type="character" w:customStyle="1" w:styleId="endnote-reference">
    <w:name w:val="endnote-reference"/>
    <w:rsid w:val="00360EC8"/>
  </w:style>
  <w:style w:type="character" w:customStyle="1" w:styleId="officialsname">
    <w:name w:val="official_s_name"/>
    <w:rsid w:val="00360EC8"/>
  </w:style>
  <w:style w:type="character" w:customStyle="1" w:styleId="audience">
    <w:name w:val="audience"/>
    <w:rsid w:val="00360EC8"/>
  </w:style>
  <w:style w:type="character" w:customStyle="1" w:styleId="A7">
    <w:name w:val="A7"/>
    <w:uiPriority w:val="99"/>
    <w:rsid w:val="00360EC8"/>
    <w:rPr>
      <w:rFonts w:cs="Myriad Pro"/>
      <w:color w:val="0066B1"/>
      <w:sz w:val="22"/>
      <w:szCs w:val="22"/>
    </w:rPr>
  </w:style>
  <w:style w:type="character" w:customStyle="1" w:styleId="BlockHeadingsChar">
    <w:name w:val="Block Headings Char"/>
    <w:link w:val="BlockHeadings"/>
    <w:rsid w:val="00360EC8"/>
    <w:rPr>
      <w:rFonts w:ascii="Times New Roman" w:eastAsia="Times New Roman" w:hAnsi="Times New Roman" w:cs="Times New Roman"/>
      <w:b/>
      <w:sz w:val="36"/>
      <w:u w:val="single"/>
    </w:rPr>
  </w:style>
  <w:style w:type="character" w:customStyle="1" w:styleId="normalchar">
    <w:name w:val="normal__char"/>
    <w:rsid w:val="00360EC8"/>
  </w:style>
  <w:style w:type="character" w:customStyle="1" w:styleId="hyperlink002cheading0020100200028block0020title0029char">
    <w:name w:val="hyperlink_002cheading_00201_0020_0028block_0020title_0029__char"/>
    <w:rsid w:val="00360EC8"/>
  </w:style>
  <w:style w:type="character" w:customStyle="1" w:styleId="underline002cstyle0020bold0020underlinechar">
    <w:name w:val="underline_002cstyle_0020bold_0020underline__char"/>
    <w:rsid w:val="00360EC8"/>
  </w:style>
  <w:style w:type="character" w:customStyle="1" w:styleId="copyboldblack">
    <w:name w:val="copyboldblack"/>
    <w:rsid w:val="00360EC8"/>
  </w:style>
  <w:style w:type="character" w:customStyle="1" w:styleId="copybold">
    <w:name w:val="copybold"/>
    <w:rsid w:val="00360EC8"/>
  </w:style>
  <w:style w:type="character" w:customStyle="1" w:styleId="author-date0">
    <w:name w:val="author-date"/>
    <w:rsid w:val="00360EC8"/>
  </w:style>
  <w:style w:type="paragraph" w:customStyle="1" w:styleId="infuse">
    <w:name w:val="infuse"/>
    <w:basedOn w:val="Normal"/>
    <w:qFormat/>
    <w:rsid w:val="00360EC8"/>
    <w:pPr>
      <w:spacing w:before="100" w:beforeAutospacing="1" w:after="100" w:afterAutospacing="1"/>
    </w:pPr>
    <w:rPr>
      <w:rFonts w:eastAsia="Times New Roman"/>
      <w:sz w:val="24"/>
    </w:rPr>
  </w:style>
  <w:style w:type="paragraph" w:customStyle="1" w:styleId="fontreg">
    <w:name w:val="font_reg"/>
    <w:basedOn w:val="Normal"/>
    <w:uiPriority w:val="99"/>
    <w:qFormat/>
    <w:rsid w:val="00360EC8"/>
    <w:pPr>
      <w:spacing w:before="100" w:beforeAutospacing="1" w:after="100" w:afterAutospacing="1"/>
    </w:pPr>
    <w:rPr>
      <w:rFonts w:eastAsia="Times New Roman"/>
      <w:sz w:val="24"/>
    </w:rPr>
  </w:style>
  <w:style w:type="character" w:customStyle="1" w:styleId="yshortcuts">
    <w:name w:val="yshortcuts"/>
    <w:rsid w:val="00360EC8"/>
  </w:style>
  <w:style w:type="character" w:customStyle="1" w:styleId="hidden">
    <w:name w:val="hidden"/>
    <w:rsid w:val="00360EC8"/>
  </w:style>
  <w:style w:type="character" w:customStyle="1" w:styleId="articlebegin">
    <w:name w:val="articlebegin"/>
    <w:rsid w:val="00360EC8"/>
  </w:style>
  <w:style w:type="character" w:customStyle="1" w:styleId="mediaoverlay">
    <w:name w:val="mediaoverlay"/>
    <w:rsid w:val="00360EC8"/>
  </w:style>
  <w:style w:type="paragraph" w:customStyle="1" w:styleId="CITEF3">
    <w:name w:val="CITE F3"/>
    <w:uiPriority w:val="99"/>
    <w:qFormat/>
    <w:rsid w:val="00360EC8"/>
    <w:rPr>
      <w:rFonts w:ascii="Georgia" w:eastAsia="SimSun" w:hAnsi="Georgia" w:cs="Times New Roman"/>
      <w:b/>
      <w:lang w:eastAsia="zh-CN"/>
    </w:rPr>
  </w:style>
  <w:style w:type="character" w:customStyle="1" w:styleId="blogcaption">
    <w:name w:val="blog_caption"/>
    <w:rsid w:val="00360EC8"/>
  </w:style>
  <w:style w:type="paragraph" w:customStyle="1" w:styleId="StyleBoldUnderlineTimesNewRoman">
    <w:name w:val="Style Bold Underline + Times New Roman"/>
    <w:link w:val="StyleBoldUnderlineTimesNewRomanChar"/>
    <w:qFormat/>
    <w:rsid w:val="00360EC8"/>
    <w:pPr>
      <w:spacing w:after="200" w:line="276" w:lineRule="auto"/>
    </w:pPr>
    <w:rPr>
      <w:rFonts w:ascii="Times New Roman Bold" w:eastAsia="Calibri" w:cs="Times New Roman"/>
      <w:b/>
      <w:bCs/>
      <w:sz w:val="22"/>
      <w:szCs w:val="22"/>
      <w:u w:val="single"/>
    </w:rPr>
  </w:style>
  <w:style w:type="character" w:customStyle="1" w:styleId="StyleBoldUnderlineTimesNewRomanChar">
    <w:name w:val="Style Bold Underline + Times New Roman Char"/>
    <w:link w:val="StyleBoldUnderlineTimesNewRoman"/>
    <w:rsid w:val="00360EC8"/>
    <w:rPr>
      <w:rFonts w:ascii="Times New Roman Bold" w:eastAsia="Calibri" w:cs="Times New Roman"/>
      <w:b/>
      <w:bCs/>
      <w:sz w:val="22"/>
      <w:szCs w:val="22"/>
      <w:u w:val="single"/>
    </w:rPr>
  </w:style>
  <w:style w:type="paragraph" w:customStyle="1" w:styleId="StyleUnderlineTimesNewRoman">
    <w:name w:val="Style Underline + Times New Roman"/>
    <w:link w:val="StyleUnderlineTimesNewRomanChar"/>
    <w:qFormat/>
    <w:rsid w:val="00360EC8"/>
    <w:pPr>
      <w:spacing w:after="200"/>
    </w:pPr>
    <w:rPr>
      <w:rFonts w:ascii="Calibri" w:eastAsia="Calibri" w:hAnsi="Calibri" w:cs="Times New Roman"/>
      <w:sz w:val="20"/>
      <w:szCs w:val="20"/>
      <w:u w:val="single"/>
    </w:rPr>
  </w:style>
  <w:style w:type="character" w:customStyle="1" w:styleId="StyleUnderlineTimesNewRomanChar">
    <w:name w:val="Style Underline + Times New Roman Char"/>
    <w:link w:val="StyleUnderlineTimesNewRoman"/>
    <w:rsid w:val="00360EC8"/>
    <w:rPr>
      <w:rFonts w:ascii="Calibri" w:eastAsia="Calibri" w:hAnsi="Calibri" w:cs="Times New Roman"/>
      <w:sz w:val="20"/>
      <w:szCs w:val="20"/>
      <w:u w:val="single"/>
    </w:rPr>
  </w:style>
  <w:style w:type="character" w:customStyle="1" w:styleId="commnet-abuzz">
    <w:name w:val="commnet-abuzz"/>
    <w:rsid w:val="00360EC8"/>
  </w:style>
  <w:style w:type="character" w:customStyle="1" w:styleId="fbconnectbuttontext">
    <w:name w:val="fbconnectbutton_text"/>
    <w:rsid w:val="00360EC8"/>
  </w:style>
  <w:style w:type="character" w:customStyle="1" w:styleId="fbsharecountinner">
    <w:name w:val="fb_share_count_inner"/>
    <w:rsid w:val="00360EC8"/>
  </w:style>
  <w:style w:type="character" w:customStyle="1" w:styleId="stbuttontext">
    <w:name w:val="stbuttontext"/>
    <w:rsid w:val="00360EC8"/>
  </w:style>
  <w:style w:type="paragraph" w:customStyle="1" w:styleId="hotroute1">
    <w:name w:val="hot route!"/>
    <w:basedOn w:val="Normal"/>
    <w:uiPriority w:val="99"/>
    <w:qFormat/>
    <w:rsid w:val="00360EC8"/>
    <w:pPr>
      <w:ind w:left="144"/>
    </w:pPr>
    <w:rPr>
      <w:rFonts w:ascii="Cambria" w:eastAsia="Calibri" w:hAnsi="Cambria"/>
      <w:sz w:val="24"/>
    </w:rPr>
  </w:style>
  <w:style w:type="character" w:customStyle="1" w:styleId="Highlightedunderline0">
    <w:name w:val="Highlighted underline"/>
    <w:qFormat/>
    <w:rsid w:val="00360EC8"/>
    <w:rPr>
      <w:rFonts w:ascii="Times New Roman" w:hAnsi="Times New Roman" w:cs="Times New Roman" w:hint="default"/>
      <w:sz w:val="20"/>
      <w:u w:val="single"/>
      <w:bdr w:val="none" w:sz="0" w:space="0" w:color="auto" w:frame="1"/>
      <w:shd w:val="clear" w:color="auto" w:fill="C0C0C0"/>
    </w:rPr>
  </w:style>
  <w:style w:type="character" w:customStyle="1" w:styleId="source">
    <w:name w:val="source"/>
    <w:rsid w:val="00360EC8"/>
  </w:style>
  <w:style w:type="character" w:customStyle="1" w:styleId="Normal2">
    <w:name w:val="Normal2"/>
    <w:rsid w:val="00360EC8"/>
  </w:style>
  <w:style w:type="character" w:customStyle="1" w:styleId="pubdate">
    <w:name w:val="pubdate"/>
    <w:rsid w:val="00360EC8"/>
  </w:style>
  <w:style w:type="numbering" w:customStyle="1" w:styleId="NoList11">
    <w:name w:val="No List11"/>
    <w:next w:val="NoList"/>
    <w:uiPriority w:val="99"/>
    <w:semiHidden/>
    <w:unhideWhenUsed/>
    <w:rsid w:val="00360EC8"/>
  </w:style>
  <w:style w:type="numbering" w:customStyle="1" w:styleId="NoList111">
    <w:name w:val="No List111"/>
    <w:next w:val="NoList"/>
    <w:uiPriority w:val="99"/>
    <w:semiHidden/>
    <w:unhideWhenUsed/>
    <w:rsid w:val="00360EC8"/>
  </w:style>
  <w:style w:type="numbering" w:customStyle="1" w:styleId="NoList1111">
    <w:name w:val="No List1111"/>
    <w:next w:val="NoList"/>
    <w:uiPriority w:val="99"/>
    <w:semiHidden/>
    <w:unhideWhenUsed/>
    <w:rsid w:val="00360EC8"/>
  </w:style>
  <w:style w:type="numbering" w:customStyle="1" w:styleId="NoList11111">
    <w:name w:val="No List11111"/>
    <w:next w:val="NoList"/>
    <w:uiPriority w:val="99"/>
    <w:semiHidden/>
    <w:unhideWhenUsed/>
    <w:rsid w:val="00360EC8"/>
  </w:style>
  <w:style w:type="numbering" w:customStyle="1" w:styleId="NoList111111">
    <w:name w:val="No List111111"/>
    <w:next w:val="NoList"/>
    <w:uiPriority w:val="99"/>
    <w:semiHidden/>
    <w:unhideWhenUsed/>
    <w:rsid w:val="00360EC8"/>
  </w:style>
  <w:style w:type="numbering" w:customStyle="1" w:styleId="NoList1111111">
    <w:name w:val="No List1111111"/>
    <w:next w:val="NoList"/>
    <w:uiPriority w:val="99"/>
    <w:semiHidden/>
    <w:unhideWhenUsed/>
    <w:rsid w:val="00360EC8"/>
  </w:style>
  <w:style w:type="numbering" w:customStyle="1" w:styleId="NoList11111111">
    <w:name w:val="No List11111111"/>
    <w:next w:val="NoList"/>
    <w:uiPriority w:val="99"/>
    <w:semiHidden/>
    <w:unhideWhenUsed/>
    <w:rsid w:val="00360EC8"/>
  </w:style>
  <w:style w:type="numbering" w:customStyle="1" w:styleId="NoList111111111">
    <w:name w:val="No List111111111"/>
    <w:next w:val="NoList"/>
    <w:uiPriority w:val="99"/>
    <w:semiHidden/>
    <w:unhideWhenUsed/>
    <w:rsid w:val="00360EC8"/>
  </w:style>
  <w:style w:type="numbering" w:customStyle="1" w:styleId="NoList1111111111">
    <w:name w:val="No List1111111111"/>
    <w:next w:val="NoList"/>
    <w:uiPriority w:val="99"/>
    <w:semiHidden/>
    <w:unhideWhenUsed/>
    <w:rsid w:val="00360EC8"/>
  </w:style>
  <w:style w:type="numbering" w:customStyle="1" w:styleId="NoList11111111111">
    <w:name w:val="No List11111111111"/>
    <w:next w:val="NoList"/>
    <w:uiPriority w:val="99"/>
    <w:semiHidden/>
    <w:unhideWhenUsed/>
    <w:rsid w:val="00360EC8"/>
  </w:style>
  <w:style w:type="numbering" w:customStyle="1" w:styleId="NoList111111111111">
    <w:name w:val="No List111111111111"/>
    <w:next w:val="NoList"/>
    <w:uiPriority w:val="99"/>
    <w:semiHidden/>
    <w:unhideWhenUsed/>
    <w:rsid w:val="00360EC8"/>
  </w:style>
  <w:style w:type="numbering" w:customStyle="1" w:styleId="NoList1111111111111">
    <w:name w:val="No List1111111111111"/>
    <w:next w:val="NoList"/>
    <w:uiPriority w:val="99"/>
    <w:semiHidden/>
    <w:unhideWhenUsed/>
    <w:rsid w:val="00360EC8"/>
  </w:style>
  <w:style w:type="numbering" w:customStyle="1" w:styleId="NoList11111111111111">
    <w:name w:val="No List11111111111111"/>
    <w:next w:val="NoList"/>
    <w:uiPriority w:val="99"/>
    <w:semiHidden/>
    <w:unhideWhenUsed/>
    <w:rsid w:val="00360EC8"/>
  </w:style>
  <w:style w:type="numbering" w:customStyle="1" w:styleId="NoList111111111111111">
    <w:name w:val="No List111111111111111"/>
    <w:next w:val="NoList"/>
    <w:uiPriority w:val="99"/>
    <w:semiHidden/>
    <w:unhideWhenUsed/>
    <w:rsid w:val="00360EC8"/>
  </w:style>
  <w:style w:type="numbering" w:customStyle="1" w:styleId="NoList1111111111111111">
    <w:name w:val="No List1111111111111111"/>
    <w:next w:val="NoList"/>
    <w:uiPriority w:val="99"/>
    <w:semiHidden/>
    <w:unhideWhenUsed/>
    <w:rsid w:val="00360EC8"/>
  </w:style>
  <w:style w:type="numbering" w:customStyle="1" w:styleId="NoList11111111111111111">
    <w:name w:val="No List11111111111111111"/>
    <w:next w:val="NoList"/>
    <w:uiPriority w:val="99"/>
    <w:semiHidden/>
    <w:unhideWhenUsed/>
    <w:rsid w:val="00360EC8"/>
  </w:style>
  <w:style w:type="paragraph" w:customStyle="1" w:styleId="FreeFormA">
    <w:name w:val="Free Form A"/>
    <w:autoRedefine/>
    <w:qFormat/>
    <w:rsid w:val="00360EC8"/>
    <w:pPr>
      <w:spacing w:line="276" w:lineRule="auto"/>
    </w:pPr>
    <w:rPr>
      <w:rFonts w:ascii="Helvetica" w:eastAsia="ヒラギノ角ゴ Pro W3" w:hAnsi="Helvetica" w:cs="Times New Roman"/>
      <w:color w:val="000000"/>
      <w:szCs w:val="22"/>
      <w:lang w:eastAsia="zh-CN" w:bidi="he-IL"/>
    </w:rPr>
  </w:style>
  <w:style w:type="character" w:customStyle="1" w:styleId="grey">
    <w:name w:val="grey"/>
    <w:rsid w:val="00360EC8"/>
  </w:style>
  <w:style w:type="character" w:customStyle="1" w:styleId="postby">
    <w:name w:val="post_by"/>
    <w:rsid w:val="00360EC8"/>
  </w:style>
  <w:style w:type="character" w:customStyle="1" w:styleId="postdate">
    <w:name w:val="post_date"/>
    <w:rsid w:val="00360EC8"/>
  </w:style>
  <w:style w:type="character" w:customStyle="1" w:styleId="bdx">
    <w:name w:val="bdx"/>
    <w:rsid w:val="00360EC8"/>
  </w:style>
  <w:style w:type="character" w:customStyle="1" w:styleId="bdl">
    <w:name w:val="bdl"/>
    <w:rsid w:val="00360EC8"/>
  </w:style>
  <w:style w:type="character" w:customStyle="1" w:styleId="bhl">
    <w:name w:val="bhl"/>
    <w:rsid w:val="00360EC8"/>
  </w:style>
  <w:style w:type="character" w:customStyle="1" w:styleId="CardNotUnderlinedChar1">
    <w:name w:val="Card Not Underlined Char1"/>
    <w:link w:val="CardNotUnderlined"/>
    <w:rsid w:val="00360EC8"/>
    <w:rPr>
      <w:rFonts w:ascii="Bell MT" w:eastAsia="Calibri" w:hAnsi="Bell MT"/>
      <w:sz w:val="22"/>
      <w:szCs w:val="20"/>
    </w:rPr>
  </w:style>
  <w:style w:type="character" w:customStyle="1" w:styleId="breadcrumbitemcurrent">
    <w:name w:val="breadcrumbitemcurrent"/>
    <w:rsid w:val="00360EC8"/>
  </w:style>
  <w:style w:type="character" w:customStyle="1" w:styleId="bbl">
    <w:name w:val="bbl"/>
    <w:rsid w:val="00360EC8"/>
  </w:style>
  <w:style w:type="character" w:customStyle="1" w:styleId="Date2">
    <w:name w:val="Date2"/>
    <w:rsid w:val="00360EC8"/>
  </w:style>
  <w:style w:type="character" w:customStyle="1" w:styleId="company">
    <w:name w:val="company"/>
    <w:rsid w:val="00360EC8"/>
  </w:style>
  <w:style w:type="character" w:customStyle="1" w:styleId="itxtnewhookspan">
    <w:name w:val="itxtnewhookspan"/>
    <w:rsid w:val="00360EC8"/>
  </w:style>
  <w:style w:type="character" w:customStyle="1" w:styleId="gstxthlt">
    <w:name w:val="gstxt_hlt"/>
    <w:rsid w:val="00360EC8"/>
  </w:style>
  <w:style w:type="paragraph" w:customStyle="1" w:styleId="bodytextfp">
    <w:name w:val="bodytextfp"/>
    <w:basedOn w:val="Normal"/>
    <w:qFormat/>
    <w:rsid w:val="00360EC8"/>
    <w:pPr>
      <w:spacing w:before="100" w:beforeAutospacing="1" w:after="100" w:afterAutospacing="1"/>
    </w:pPr>
    <w:rPr>
      <w:rFonts w:eastAsia="Times New Roman"/>
      <w:sz w:val="24"/>
    </w:rPr>
  </w:style>
  <w:style w:type="character" w:styleId="SubtleEmphasis">
    <w:name w:val="Subtle Emphasis"/>
    <w:uiPriority w:val="19"/>
    <w:qFormat/>
    <w:rsid w:val="00360EC8"/>
    <w:rPr>
      <w:rFonts w:ascii="Georgia" w:hAnsi="Georgia"/>
      <w:i/>
      <w:iCs/>
      <w:color w:val="808080"/>
    </w:rPr>
  </w:style>
  <w:style w:type="character" w:customStyle="1" w:styleId="HotRouteChar">
    <w:name w:val="Hot Route Char"/>
    <w:link w:val="HotRoute0"/>
    <w:locked/>
    <w:rsid w:val="00360EC8"/>
    <w:rPr>
      <w:rFonts w:ascii="Calibri" w:eastAsia="Cambria" w:hAnsi="Calibri"/>
      <w:iCs/>
      <w:color w:val="000000"/>
      <w:sz w:val="18"/>
    </w:rPr>
  </w:style>
  <w:style w:type="character" w:customStyle="1" w:styleId="ReallyfuckingsmallChar">
    <w:name w:val="Really fucking small Char"/>
    <w:link w:val="Reallyfuckingsmall"/>
    <w:locked/>
    <w:rsid w:val="00360EC8"/>
    <w:rPr>
      <w:rFonts w:ascii="Times New Roman" w:eastAsia="Times New Roman" w:hAnsi="Times New Roman"/>
      <w:sz w:val="10"/>
    </w:rPr>
  </w:style>
  <w:style w:type="paragraph" w:customStyle="1" w:styleId="Reallyfuckingsmall">
    <w:name w:val="Really fucking small"/>
    <w:basedOn w:val="Normal"/>
    <w:link w:val="ReallyfuckingsmallChar"/>
    <w:qFormat/>
    <w:rsid w:val="00360EC8"/>
    <w:rPr>
      <w:rFonts w:ascii="Times New Roman" w:eastAsia="Times New Roman" w:hAnsi="Times New Roman"/>
      <w:sz w:val="10"/>
    </w:rPr>
  </w:style>
  <w:style w:type="paragraph" w:customStyle="1" w:styleId="subheader">
    <w:name w:val="subheader"/>
    <w:basedOn w:val="Normal"/>
    <w:uiPriority w:val="99"/>
    <w:qFormat/>
    <w:rsid w:val="00360EC8"/>
    <w:pPr>
      <w:spacing w:before="100" w:beforeAutospacing="1" w:after="100" w:afterAutospacing="1"/>
    </w:pPr>
    <w:rPr>
      <w:rFonts w:eastAsia="Times New Roman"/>
      <w:sz w:val="24"/>
    </w:rPr>
  </w:style>
  <w:style w:type="character" w:customStyle="1" w:styleId="SubtleEmphasis1">
    <w:name w:val="Subtle Emphasis1"/>
    <w:uiPriority w:val="19"/>
    <w:qFormat/>
    <w:rsid w:val="00360EC8"/>
    <w:rPr>
      <w:rFonts w:ascii="Times New Roman" w:hAnsi="Times New Roman"/>
      <w:b/>
      <w:iCs/>
      <w:color w:val="auto"/>
      <w:sz w:val="22"/>
    </w:rPr>
  </w:style>
  <w:style w:type="character" w:customStyle="1" w:styleId="StyleBoldRed">
    <w:name w:val="Style Bold Red"/>
    <w:rsid w:val="00360EC8"/>
    <w:rPr>
      <w:b/>
      <w:bCs/>
      <w:color w:val="auto"/>
    </w:rPr>
  </w:style>
  <w:style w:type="character" w:customStyle="1" w:styleId="StyleTimesNewRoman8pt">
    <w:name w:val="Style Times New Roman 8 pt"/>
    <w:rsid w:val="00360EC8"/>
    <w:rPr>
      <w:rFonts w:ascii="Georgia" w:hAnsi="Georgia"/>
      <w:sz w:val="16"/>
    </w:rPr>
  </w:style>
  <w:style w:type="character" w:customStyle="1" w:styleId="StyleStyle7pt8pt">
    <w:name w:val="Style Style 7 pt + 8 pt"/>
    <w:rsid w:val="00360EC8"/>
    <w:rPr>
      <w:sz w:val="16"/>
    </w:rPr>
  </w:style>
  <w:style w:type="character" w:customStyle="1" w:styleId="StyleStyleThickunderlineBold1">
    <w:name w:val="Style Style Thick underline + Bold1"/>
    <w:rsid w:val="00360EC8"/>
    <w:rPr>
      <w:b/>
      <w:bCs/>
      <w:u w:val="thick"/>
    </w:rPr>
  </w:style>
  <w:style w:type="character" w:customStyle="1" w:styleId="StyleUnderline2">
    <w:name w:val="Style Underline2"/>
    <w:rsid w:val="00360EC8"/>
    <w:rPr>
      <w:u w:val="single"/>
    </w:rPr>
  </w:style>
  <w:style w:type="character" w:customStyle="1" w:styleId="ShrinkText">
    <w:name w:val="Shrink Text"/>
    <w:rsid w:val="00360EC8"/>
    <w:rPr>
      <w:sz w:val="16"/>
    </w:rPr>
  </w:style>
  <w:style w:type="character" w:customStyle="1" w:styleId="smallcaps">
    <w:name w:val="smallcaps"/>
    <w:rsid w:val="00360EC8"/>
  </w:style>
  <w:style w:type="character" w:customStyle="1" w:styleId="goldbldtext">
    <w:name w:val="goldbldtext"/>
    <w:rsid w:val="00360EC8"/>
  </w:style>
  <w:style w:type="character" w:customStyle="1" w:styleId="PageHeaderLine2Char">
    <w:name w:val="PageHeaderLine2 Char"/>
    <w:link w:val="PageHeaderLine2"/>
    <w:uiPriority w:val="99"/>
    <w:rsid w:val="00360EC8"/>
    <w:rPr>
      <w:rFonts w:ascii="Calibri" w:eastAsia="Calibri" w:hAnsi="Calibri"/>
      <w:b/>
      <w:sz w:val="22"/>
    </w:rPr>
  </w:style>
  <w:style w:type="paragraph" w:customStyle="1" w:styleId="firstletter">
    <w:name w:val="firstletter"/>
    <w:basedOn w:val="Normal"/>
    <w:uiPriority w:val="99"/>
    <w:qFormat/>
    <w:rsid w:val="00360EC8"/>
    <w:pPr>
      <w:spacing w:before="100" w:beforeAutospacing="1" w:after="100" w:afterAutospacing="1"/>
    </w:pPr>
    <w:rPr>
      <w:rFonts w:eastAsia="Times New Roman"/>
      <w:sz w:val="24"/>
    </w:rPr>
  </w:style>
  <w:style w:type="paragraph" w:customStyle="1" w:styleId="more">
    <w:name w:val="more"/>
    <w:basedOn w:val="Normal"/>
    <w:uiPriority w:val="99"/>
    <w:qFormat/>
    <w:rsid w:val="00360EC8"/>
    <w:pPr>
      <w:spacing w:before="100" w:beforeAutospacing="1" w:after="100" w:afterAutospacing="1"/>
    </w:pPr>
    <w:rPr>
      <w:rFonts w:eastAsia="Times New Roman"/>
      <w:sz w:val="24"/>
    </w:rPr>
  </w:style>
  <w:style w:type="character" w:customStyle="1" w:styleId="cardshighlight0">
    <w:name w:val="cardshighlight"/>
    <w:rsid w:val="00360EC8"/>
  </w:style>
  <w:style w:type="character" w:customStyle="1" w:styleId="cardsfont12pt1">
    <w:name w:val="cardsfont12pt"/>
    <w:rsid w:val="00360EC8"/>
  </w:style>
  <w:style w:type="character" w:customStyle="1" w:styleId="ft1">
    <w:name w:val="ft1"/>
    <w:rsid w:val="00360EC8"/>
  </w:style>
  <w:style w:type="character" w:customStyle="1" w:styleId="ft6">
    <w:name w:val="ft6"/>
    <w:rsid w:val="00360EC8"/>
  </w:style>
  <w:style w:type="paragraph" w:customStyle="1" w:styleId="story">
    <w:name w:val="story"/>
    <w:basedOn w:val="Normal"/>
    <w:uiPriority w:val="99"/>
    <w:qFormat/>
    <w:rsid w:val="00360EC8"/>
    <w:pPr>
      <w:spacing w:before="100" w:beforeAutospacing="1" w:after="100" w:afterAutospacing="1"/>
    </w:pPr>
    <w:rPr>
      <w:rFonts w:eastAsia="Times New Roman"/>
      <w:sz w:val="24"/>
    </w:rPr>
  </w:style>
  <w:style w:type="paragraph" w:customStyle="1" w:styleId="H1numbered">
    <w:name w:val="H1 numbered"/>
    <w:basedOn w:val="Normal"/>
    <w:uiPriority w:val="99"/>
    <w:qFormat/>
    <w:rsid w:val="00360EC8"/>
    <w:pPr>
      <w:pageBreakBefore/>
      <w:widowControl w:val="0"/>
      <w:numPr>
        <w:numId w:val="19"/>
      </w:numPr>
      <w:pBdr>
        <w:top w:val="single" w:sz="6" w:space="28" w:color="auto"/>
        <w:bottom w:val="single" w:sz="6" w:space="14" w:color="auto"/>
      </w:pBdr>
      <w:suppressAutoHyphens/>
      <w:autoSpaceDE w:val="0"/>
      <w:autoSpaceDN w:val="0"/>
      <w:adjustRightInd w:val="0"/>
      <w:spacing w:before="283" w:after="170" w:line="288" w:lineRule="auto"/>
      <w:textAlignment w:val="center"/>
    </w:pPr>
    <w:rPr>
      <w:rFonts w:eastAsia="Times New Roman" w:cs="Trajan-Bold"/>
      <w:b/>
      <w:bCs/>
      <w:caps/>
      <w:color w:val="000084"/>
      <w:spacing w:val="-8"/>
      <w:sz w:val="40"/>
      <w:szCs w:val="40"/>
      <w:lang w:bidi="en-US"/>
    </w:rPr>
  </w:style>
  <w:style w:type="paragraph" w:customStyle="1" w:styleId="Numberedparas">
    <w:name w:val="Numbered paras"/>
    <w:basedOn w:val="Normal"/>
    <w:uiPriority w:val="99"/>
    <w:qFormat/>
    <w:rsid w:val="00360EC8"/>
    <w:pPr>
      <w:widowControl w:val="0"/>
      <w:numPr>
        <w:ilvl w:val="1"/>
        <w:numId w:val="19"/>
      </w:numPr>
      <w:tabs>
        <w:tab w:val="clear" w:pos="792"/>
        <w:tab w:val="left" w:pos="567"/>
      </w:tabs>
      <w:suppressAutoHyphens/>
      <w:autoSpaceDE w:val="0"/>
      <w:autoSpaceDN w:val="0"/>
      <w:adjustRightInd w:val="0"/>
      <w:spacing w:before="170" w:line="288" w:lineRule="auto"/>
      <w:ind w:left="0" w:firstLine="0"/>
      <w:jc w:val="both"/>
      <w:textAlignment w:val="center"/>
    </w:pPr>
    <w:rPr>
      <w:rFonts w:eastAsia="Times New Roman" w:cs="BookAntiqua"/>
      <w:color w:val="000000"/>
      <w:spacing w:val="2"/>
      <w:lang w:val="en-GB" w:bidi="en-US"/>
    </w:rPr>
  </w:style>
  <w:style w:type="character" w:customStyle="1" w:styleId="kicker">
    <w:name w:val="kicker"/>
    <w:rsid w:val="00360EC8"/>
  </w:style>
  <w:style w:type="character" w:customStyle="1" w:styleId="backcontent">
    <w:name w:val="backcontent"/>
    <w:rsid w:val="00360EC8"/>
  </w:style>
  <w:style w:type="character" w:customStyle="1" w:styleId="daystmp">
    <w:name w:val="daystmp"/>
    <w:rsid w:val="00360EC8"/>
  </w:style>
  <w:style w:type="paragraph" w:customStyle="1" w:styleId="in">
    <w:name w:val="in"/>
    <w:basedOn w:val="Normal"/>
    <w:uiPriority w:val="99"/>
    <w:qFormat/>
    <w:rsid w:val="00360EC8"/>
    <w:pPr>
      <w:spacing w:before="100" w:beforeAutospacing="1" w:after="100" w:afterAutospacing="1"/>
    </w:pPr>
    <w:rPr>
      <w:rFonts w:eastAsia="Times New Roman"/>
      <w:sz w:val="24"/>
    </w:rPr>
  </w:style>
  <w:style w:type="character" w:customStyle="1" w:styleId="cardsfont12ptchar">
    <w:name w:val="cardsfont12ptchar"/>
    <w:rsid w:val="00360EC8"/>
  </w:style>
  <w:style w:type="paragraph" w:customStyle="1" w:styleId="image-caption">
    <w:name w:val="image-caption"/>
    <w:basedOn w:val="Normal"/>
    <w:uiPriority w:val="99"/>
    <w:qFormat/>
    <w:rsid w:val="00360EC8"/>
    <w:pPr>
      <w:spacing w:before="100" w:beforeAutospacing="1" w:after="100" w:afterAutospacing="1"/>
    </w:pPr>
    <w:rPr>
      <w:rFonts w:eastAsia="Times New Roman"/>
      <w:sz w:val="24"/>
    </w:rPr>
  </w:style>
  <w:style w:type="character" w:customStyle="1" w:styleId="gal">
    <w:name w:val="gal"/>
    <w:rsid w:val="00360EC8"/>
  </w:style>
  <w:style w:type="character" w:customStyle="1" w:styleId="submitted">
    <w:name w:val="submitted"/>
    <w:rsid w:val="00360EC8"/>
  </w:style>
  <w:style w:type="paragraph" w:customStyle="1" w:styleId="imagecontain">
    <w:name w:val="imagecontain"/>
    <w:basedOn w:val="Normal"/>
    <w:uiPriority w:val="99"/>
    <w:qFormat/>
    <w:rsid w:val="00360EC8"/>
    <w:pPr>
      <w:spacing w:before="100" w:beforeAutospacing="1" w:after="100" w:afterAutospacing="1"/>
    </w:pPr>
    <w:rPr>
      <w:rFonts w:eastAsia="Times New Roman"/>
      <w:sz w:val="24"/>
    </w:rPr>
  </w:style>
  <w:style w:type="character" w:customStyle="1" w:styleId="imagedateline">
    <w:name w:val="image_dateline"/>
    <w:rsid w:val="00360EC8"/>
  </w:style>
  <w:style w:type="character" w:customStyle="1" w:styleId="authordatecharchar">
    <w:name w:val="authordatecharchar"/>
    <w:rsid w:val="00360EC8"/>
  </w:style>
  <w:style w:type="character" w:customStyle="1" w:styleId="style1char0">
    <w:name w:val="style1char"/>
    <w:rsid w:val="00360EC8"/>
  </w:style>
  <w:style w:type="character" w:customStyle="1" w:styleId="tagcharchar0">
    <w:name w:val="tagcharchar"/>
    <w:rsid w:val="00360EC8"/>
  </w:style>
  <w:style w:type="character" w:customStyle="1" w:styleId="underlinedcharchar2">
    <w:name w:val="underlinedcharchar"/>
    <w:rsid w:val="00360EC8"/>
  </w:style>
  <w:style w:type="paragraph" w:customStyle="1" w:styleId="CM62">
    <w:name w:val="CM62"/>
    <w:basedOn w:val="Normal"/>
    <w:next w:val="Normal"/>
    <w:uiPriority w:val="99"/>
    <w:qFormat/>
    <w:rsid w:val="00360EC8"/>
    <w:pPr>
      <w:widowControl w:val="0"/>
      <w:autoSpaceDE w:val="0"/>
      <w:autoSpaceDN w:val="0"/>
      <w:adjustRightInd w:val="0"/>
      <w:spacing w:after="248"/>
    </w:pPr>
    <w:rPr>
      <w:rFonts w:ascii="Showcard Gothic" w:eastAsia="Times New Roman" w:hAnsi="Showcard Gothic"/>
      <w:sz w:val="24"/>
    </w:rPr>
  </w:style>
  <w:style w:type="paragraph" w:customStyle="1" w:styleId="CM63">
    <w:name w:val="CM63"/>
    <w:basedOn w:val="Normal"/>
    <w:next w:val="Normal"/>
    <w:uiPriority w:val="99"/>
    <w:qFormat/>
    <w:rsid w:val="00360EC8"/>
    <w:pPr>
      <w:widowControl w:val="0"/>
      <w:autoSpaceDE w:val="0"/>
      <w:autoSpaceDN w:val="0"/>
      <w:adjustRightInd w:val="0"/>
      <w:spacing w:after="323"/>
    </w:pPr>
    <w:rPr>
      <w:rFonts w:ascii="Showcard Gothic" w:eastAsia="Times New Roman" w:hAnsi="Showcard Gothic"/>
      <w:sz w:val="24"/>
    </w:rPr>
  </w:style>
  <w:style w:type="paragraph" w:customStyle="1" w:styleId="CM23">
    <w:name w:val="CM23"/>
    <w:basedOn w:val="Default"/>
    <w:next w:val="Default"/>
    <w:uiPriority w:val="99"/>
    <w:qFormat/>
    <w:rsid w:val="00360EC8"/>
    <w:pPr>
      <w:widowControl w:val="0"/>
      <w:spacing w:after="63"/>
    </w:pPr>
    <w:rPr>
      <w:rFonts w:ascii="Arial" w:hAnsi="Arial"/>
      <w:color w:val="auto"/>
    </w:rPr>
  </w:style>
  <w:style w:type="paragraph" w:customStyle="1" w:styleId="CM35">
    <w:name w:val="CM35"/>
    <w:basedOn w:val="Default"/>
    <w:next w:val="Default"/>
    <w:uiPriority w:val="99"/>
    <w:qFormat/>
    <w:rsid w:val="00360EC8"/>
    <w:pPr>
      <w:widowControl w:val="0"/>
      <w:spacing w:line="228" w:lineRule="atLeast"/>
    </w:pPr>
    <w:rPr>
      <w:rFonts w:ascii="Showcard Gothic" w:hAnsi="Showcard Gothic"/>
      <w:color w:val="auto"/>
    </w:rPr>
  </w:style>
  <w:style w:type="paragraph" w:customStyle="1" w:styleId="CM60">
    <w:name w:val="CM60"/>
    <w:basedOn w:val="Default"/>
    <w:next w:val="Default"/>
    <w:uiPriority w:val="99"/>
    <w:qFormat/>
    <w:rsid w:val="00360EC8"/>
    <w:pPr>
      <w:widowControl w:val="0"/>
      <w:spacing w:line="228" w:lineRule="atLeast"/>
    </w:pPr>
    <w:rPr>
      <w:rFonts w:ascii="Showcard Gothic" w:hAnsi="Showcard Gothic"/>
      <w:color w:val="auto"/>
    </w:rPr>
  </w:style>
  <w:style w:type="character" w:customStyle="1" w:styleId="BoxedChar">
    <w:name w:val="Boxed Char"/>
    <w:rsid w:val="00360EC8"/>
    <w:rPr>
      <w:rFonts w:ascii="Arial Narrow" w:hAnsi="Arial Narrow"/>
      <w:b/>
      <w:sz w:val="18"/>
      <w:bdr w:val="single" w:sz="6" w:space="0" w:color="auto"/>
    </w:rPr>
  </w:style>
  <w:style w:type="character" w:customStyle="1" w:styleId="Style11ptUnderline2">
    <w:name w:val="Style 11 pt Underline2"/>
    <w:rsid w:val="00360EC8"/>
    <w:rPr>
      <w:sz w:val="20"/>
      <w:u w:val="single"/>
    </w:rPr>
  </w:style>
  <w:style w:type="character" w:customStyle="1" w:styleId="Style11ptBoldUnderline2">
    <w:name w:val="Style 11 pt Bold Underline2"/>
    <w:rsid w:val="00360EC8"/>
    <w:rPr>
      <w:b/>
      <w:bCs/>
      <w:sz w:val="20"/>
      <w:u w:val="single"/>
    </w:rPr>
  </w:style>
  <w:style w:type="character" w:customStyle="1" w:styleId="nw">
    <w:name w:val="nw"/>
    <w:rsid w:val="00360EC8"/>
  </w:style>
  <w:style w:type="character" w:customStyle="1" w:styleId="Styleunderline11ptBoldBorderSinglesolidlineAuto">
    <w:name w:val="Style underline + 11 pt Bold Border: : (Single solid line Auto ..."/>
    <w:rsid w:val="00360EC8"/>
    <w:rPr>
      <w:b/>
      <w:bCs/>
      <w:sz w:val="20"/>
      <w:u w:val="single"/>
      <w:bdr w:val="single" w:sz="4" w:space="0" w:color="auto"/>
    </w:rPr>
  </w:style>
  <w:style w:type="paragraph" w:customStyle="1" w:styleId="StylecardCharCharChar11pt">
    <w:name w:val="Style card Char Char Char + 11 pt"/>
    <w:link w:val="StylecardCharCharChar11ptChar"/>
    <w:qFormat/>
    <w:rsid w:val="00360EC8"/>
    <w:pPr>
      <w:spacing w:after="200"/>
      <w:ind w:left="288" w:right="288"/>
    </w:pPr>
    <w:rPr>
      <w:rFonts w:ascii="Calibri" w:eastAsia="Times New Roman" w:hAnsi="Calibri" w:cs="Times New Roman"/>
      <w:sz w:val="20"/>
      <w:szCs w:val="20"/>
    </w:rPr>
  </w:style>
  <w:style w:type="character" w:customStyle="1" w:styleId="cardCharCharCharChar">
    <w:name w:val="card Char Char Char Char"/>
    <w:rsid w:val="00360EC8"/>
    <w:rPr>
      <w:lang w:val="en-US" w:eastAsia="en-US" w:bidi="ar-SA"/>
    </w:rPr>
  </w:style>
  <w:style w:type="character" w:customStyle="1" w:styleId="StylecardCharCharChar11ptChar">
    <w:name w:val="Style card Char Char Char + 11 pt Char"/>
    <w:link w:val="StylecardCharCharChar11pt"/>
    <w:rsid w:val="00360EC8"/>
    <w:rPr>
      <w:rFonts w:ascii="Calibri" w:eastAsia="Times New Roman" w:hAnsi="Calibri" w:cs="Times New Roman"/>
      <w:sz w:val="20"/>
      <w:szCs w:val="20"/>
    </w:rPr>
  </w:style>
  <w:style w:type="paragraph" w:customStyle="1" w:styleId="StyleCards11pt">
    <w:name w:val="Style Cards + 11 pt"/>
    <w:basedOn w:val="Cards"/>
    <w:link w:val="StyleCards11ptChar"/>
    <w:qFormat/>
    <w:rsid w:val="00360EC8"/>
    <w:pPr>
      <w:widowControl/>
      <w:suppressAutoHyphens w:val="0"/>
      <w:autoSpaceDE w:val="0"/>
      <w:autoSpaceDN w:val="0"/>
      <w:adjustRightInd w:val="0"/>
      <w:spacing w:after="0" w:line="240" w:lineRule="auto"/>
      <w:ind w:left="432"/>
      <w:jc w:val="both"/>
    </w:pPr>
    <w:rPr>
      <w:rFonts w:eastAsia="Times New Roman"/>
      <w:color w:val="auto"/>
      <w:sz w:val="22"/>
      <w:szCs w:val="24"/>
      <w:lang w:val="x-none" w:eastAsia="x-none"/>
    </w:rPr>
  </w:style>
  <w:style w:type="character" w:customStyle="1" w:styleId="StyleCards11ptChar">
    <w:name w:val="Style Cards + 11 pt Char"/>
    <w:link w:val="StyleCards11pt"/>
    <w:rsid w:val="00360EC8"/>
    <w:rPr>
      <w:rFonts w:ascii="Georgia" w:eastAsia="Times New Roman" w:hAnsi="Georgia" w:cs="Times New Roman"/>
      <w:sz w:val="22"/>
      <w:lang w:val="x-none" w:eastAsia="x-none"/>
    </w:rPr>
  </w:style>
  <w:style w:type="paragraph" w:customStyle="1" w:styleId="StyleCards11ptUnderline">
    <w:name w:val="Style Cards + 11 pt Underline"/>
    <w:basedOn w:val="Cards"/>
    <w:link w:val="StyleCards11ptUnderlineChar"/>
    <w:qFormat/>
    <w:rsid w:val="00360EC8"/>
    <w:pPr>
      <w:widowControl/>
      <w:suppressAutoHyphens w:val="0"/>
      <w:autoSpaceDE w:val="0"/>
      <w:autoSpaceDN w:val="0"/>
      <w:adjustRightInd w:val="0"/>
      <w:spacing w:after="0" w:line="240" w:lineRule="auto"/>
      <w:ind w:left="432"/>
      <w:jc w:val="both"/>
    </w:pPr>
    <w:rPr>
      <w:rFonts w:eastAsia="Times New Roman"/>
      <w:color w:val="auto"/>
      <w:sz w:val="22"/>
      <w:u w:val="single"/>
      <w:lang w:val="x-none" w:eastAsia="x-none"/>
    </w:rPr>
  </w:style>
  <w:style w:type="character" w:customStyle="1" w:styleId="StyleCards11ptUnderlineChar">
    <w:name w:val="Style Cards + 11 pt Underline Char"/>
    <w:link w:val="StyleCards11ptUnderline"/>
    <w:rsid w:val="00360EC8"/>
    <w:rPr>
      <w:rFonts w:ascii="Georgia" w:eastAsia="Times New Roman" w:hAnsi="Georgia" w:cs="Times New Roman"/>
      <w:sz w:val="22"/>
      <w:szCs w:val="20"/>
      <w:u w:val="single"/>
      <w:lang w:val="x-none" w:eastAsia="x-none"/>
    </w:rPr>
  </w:style>
  <w:style w:type="paragraph" w:customStyle="1" w:styleId="StyleCards11ptBoldUnderline">
    <w:name w:val="Style Cards + 11 pt Bold Underline"/>
    <w:basedOn w:val="Cards"/>
    <w:link w:val="StyleCards11ptBoldUnderlineChar"/>
    <w:qFormat/>
    <w:rsid w:val="00360EC8"/>
    <w:pPr>
      <w:widowControl/>
      <w:suppressAutoHyphens w:val="0"/>
      <w:autoSpaceDE w:val="0"/>
      <w:autoSpaceDN w:val="0"/>
      <w:adjustRightInd w:val="0"/>
      <w:spacing w:after="0" w:line="240" w:lineRule="auto"/>
      <w:ind w:left="432"/>
      <w:jc w:val="both"/>
    </w:pPr>
    <w:rPr>
      <w:rFonts w:eastAsia="Times New Roman"/>
      <w:b/>
      <w:bCs/>
      <w:color w:val="auto"/>
      <w:sz w:val="22"/>
      <w:u w:val="single"/>
      <w:lang w:val="x-none" w:eastAsia="x-none"/>
    </w:rPr>
  </w:style>
  <w:style w:type="character" w:customStyle="1" w:styleId="StyleCards11ptBoldUnderlineChar">
    <w:name w:val="Style Cards + 11 pt Bold Underline Char"/>
    <w:link w:val="StyleCards11ptBoldUnderline"/>
    <w:rsid w:val="00360EC8"/>
    <w:rPr>
      <w:rFonts w:ascii="Georgia" w:eastAsia="Times New Roman" w:hAnsi="Georgia" w:cs="Times New Roman"/>
      <w:b/>
      <w:bCs/>
      <w:sz w:val="22"/>
      <w:szCs w:val="20"/>
      <w:u w:val="single"/>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360EC8"/>
    <w:pPr>
      <w:widowControl/>
      <w:suppressAutoHyphens w:val="0"/>
      <w:autoSpaceDE w:val="0"/>
      <w:autoSpaceDN w:val="0"/>
      <w:adjustRightInd w:val="0"/>
      <w:spacing w:after="0" w:line="240" w:lineRule="auto"/>
      <w:ind w:left="432"/>
      <w:jc w:val="both"/>
    </w:pPr>
    <w:rPr>
      <w:rFonts w:eastAsia="Times New Roman"/>
      <w:b/>
      <w:bCs/>
      <w:color w:val="auto"/>
      <w:sz w:val="22"/>
      <w:u w:val="single"/>
      <w:bdr w:val="single" w:sz="4" w:space="0" w:color="auto"/>
      <w:lang w:val="x-none" w:eastAsia="x-none"/>
    </w:rPr>
  </w:style>
  <w:style w:type="character" w:customStyle="1" w:styleId="StyleCards11ptBoldUnderlineBorderSinglesolidlineChar">
    <w:name w:val="Style Cards + 11 pt Bold Underline Border: : (Single solid line... Char"/>
    <w:link w:val="StyleCards11ptBoldUnderlineBorderSinglesolidline"/>
    <w:rsid w:val="00360EC8"/>
    <w:rPr>
      <w:rFonts w:ascii="Georgia" w:eastAsia="Times New Roman" w:hAnsi="Georgia" w:cs="Times New Roman"/>
      <w:b/>
      <w:bCs/>
      <w:sz w:val="22"/>
      <w:szCs w:val="20"/>
      <w:u w:val="single"/>
      <w:bdr w:val="single" w:sz="4" w:space="0" w:color="auto"/>
      <w:lang w:val="x-none" w:eastAsia="x-none"/>
    </w:rPr>
  </w:style>
  <w:style w:type="paragraph" w:customStyle="1" w:styleId="StylecardCharChar11pt">
    <w:name w:val="Style card Char Char + 11 pt"/>
    <w:basedOn w:val="cardCharChar0"/>
    <w:link w:val="StylecardCharChar11ptChar"/>
    <w:qFormat/>
    <w:rsid w:val="00360EC8"/>
    <w:rPr>
      <w:lang w:val="x-none" w:eastAsia="x-none"/>
    </w:rPr>
  </w:style>
  <w:style w:type="character" w:customStyle="1" w:styleId="cardCharCharChar1">
    <w:name w:val="card Char Char Char1"/>
    <w:rsid w:val="00360EC8"/>
    <w:rPr>
      <w:lang w:val="en-US" w:eastAsia="en-US" w:bidi="ar-SA"/>
    </w:rPr>
  </w:style>
  <w:style w:type="character" w:customStyle="1" w:styleId="StylecardCharChar11ptChar">
    <w:name w:val="Style card Char Char + 11 pt Char"/>
    <w:link w:val="StylecardCharChar11pt"/>
    <w:rsid w:val="00360EC8"/>
    <w:rPr>
      <w:rFonts w:ascii="Georgia" w:eastAsia="Times New Roman" w:hAnsi="Georgia"/>
      <w:szCs w:val="20"/>
      <w:lang w:val="x-none" w:eastAsia="x-none"/>
    </w:rPr>
  </w:style>
  <w:style w:type="paragraph" w:customStyle="1" w:styleId="NormalFont">
    <w:name w:val="Normal Font"/>
    <w:link w:val="NormalFontChar"/>
    <w:qFormat/>
    <w:rsid w:val="00360EC8"/>
    <w:rPr>
      <w:rFonts w:ascii="Times New Roman" w:eastAsia="Times New Roman" w:hAnsi="Times New Roman" w:cs="Times New Roman"/>
      <w:sz w:val="20"/>
      <w:szCs w:val="20"/>
    </w:rPr>
  </w:style>
  <w:style w:type="paragraph" w:customStyle="1" w:styleId="StyleSmall11pt">
    <w:name w:val="Style Small + 11 pt"/>
    <w:uiPriority w:val="99"/>
    <w:qFormat/>
    <w:rsid w:val="00360EC8"/>
    <w:pPr>
      <w:spacing w:after="200"/>
    </w:pPr>
    <w:rPr>
      <w:rFonts w:ascii="Times" w:eastAsia="Times New Roman" w:hAnsi="Times" w:cs="Times New Roman"/>
      <w:sz w:val="20"/>
      <w:szCs w:val="22"/>
    </w:rPr>
  </w:style>
  <w:style w:type="character" w:customStyle="1" w:styleId="Style11ptThickunderline">
    <w:name w:val="Style 11 pt Thick underline"/>
    <w:rsid w:val="00360EC8"/>
    <w:rPr>
      <w:sz w:val="20"/>
      <w:u w:val="thick"/>
    </w:rPr>
  </w:style>
  <w:style w:type="character" w:customStyle="1" w:styleId="Style11ptBoldThickunderline">
    <w:name w:val="Style 11 pt Bold Thick underline"/>
    <w:rsid w:val="00360EC8"/>
    <w:rPr>
      <w:b/>
      <w:bCs/>
      <w:sz w:val="20"/>
      <w:u w:val="thick"/>
    </w:rPr>
  </w:style>
  <w:style w:type="paragraph" w:customStyle="1" w:styleId="StyleNormalFont11ptUnderline">
    <w:name w:val="Style Normal Font + 11 pt Underline"/>
    <w:basedOn w:val="NormalFont"/>
    <w:link w:val="StyleNormalFont11ptUnderlineChar"/>
    <w:qFormat/>
    <w:rsid w:val="00360EC8"/>
    <w:rPr>
      <w:u w:val="single"/>
      <w:lang w:val="x-none" w:eastAsia="x-none"/>
    </w:rPr>
  </w:style>
  <w:style w:type="character" w:customStyle="1" w:styleId="NormalFontChar">
    <w:name w:val="Normal Font Char"/>
    <w:link w:val="NormalFont"/>
    <w:rsid w:val="00360EC8"/>
    <w:rPr>
      <w:rFonts w:ascii="Times New Roman" w:eastAsia="Times New Roman" w:hAnsi="Times New Roman" w:cs="Times New Roman"/>
      <w:sz w:val="20"/>
      <w:szCs w:val="20"/>
    </w:rPr>
  </w:style>
  <w:style w:type="character" w:customStyle="1" w:styleId="StyleNormalFont11ptUnderlineChar">
    <w:name w:val="Style Normal Font + 11 pt Underline Char"/>
    <w:link w:val="StyleNormalFont11ptUnderline"/>
    <w:rsid w:val="00360EC8"/>
    <w:rPr>
      <w:rFonts w:ascii="Times New Roman" w:eastAsia="Times New Roman" w:hAnsi="Times New Roman" w:cs="Times New Roman"/>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360EC8"/>
    <w:rPr>
      <w:b/>
      <w:bCs/>
      <w:u w:val="single"/>
      <w:lang w:val="x-none" w:eastAsia="x-none"/>
    </w:rPr>
  </w:style>
  <w:style w:type="character" w:customStyle="1" w:styleId="StyleNormalFont11ptBoldUnderlineChar">
    <w:name w:val="Style Normal Font + 11 pt Bold Underline Char"/>
    <w:link w:val="StyleNormalFont11ptBoldUnderline"/>
    <w:rsid w:val="00360EC8"/>
    <w:rPr>
      <w:rFonts w:ascii="Times New Roman" w:eastAsia="Times New Roman" w:hAnsi="Times New Roman" w:cs="Times New Roman"/>
      <w:b/>
      <w:bCs/>
      <w:sz w:val="20"/>
      <w:szCs w:val="20"/>
      <w:u w:val="single"/>
      <w:lang w:val="x-none" w:eastAsia="x-none"/>
    </w:rPr>
  </w:style>
  <w:style w:type="paragraph" w:customStyle="1" w:styleId="Smallfont0">
    <w:name w:val="Smallfont"/>
    <w:basedOn w:val="Normal"/>
    <w:link w:val="SmallfontChar0"/>
    <w:qFormat/>
    <w:rsid w:val="00360EC8"/>
    <w:rPr>
      <w:rFonts w:eastAsia="Times New Roman"/>
      <w:sz w:val="15"/>
    </w:rPr>
  </w:style>
  <w:style w:type="character" w:customStyle="1" w:styleId="authors1">
    <w:name w:val="authors1"/>
    <w:rsid w:val="00360EC8"/>
    <w:rPr>
      <w:rFonts w:ascii="Verdana" w:hAnsi="Verdana" w:hint="default"/>
      <w:b/>
      <w:bCs/>
      <w:color w:val="006699"/>
      <w:sz w:val="20"/>
      <w:szCs w:val="20"/>
    </w:rPr>
  </w:style>
  <w:style w:type="character" w:customStyle="1" w:styleId="headlinesectionlarge">
    <w:name w:val="headline_section_large"/>
    <w:rsid w:val="00360EC8"/>
  </w:style>
  <w:style w:type="paragraph" w:customStyle="1" w:styleId="formatvorlage2">
    <w:name w:val="formatvorlage2"/>
    <w:basedOn w:val="Normal"/>
    <w:uiPriority w:val="99"/>
    <w:qFormat/>
    <w:rsid w:val="00360EC8"/>
    <w:pPr>
      <w:spacing w:before="100" w:beforeAutospacing="1" w:after="100" w:afterAutospacing="1"/>
    </w:pPr>
    <w:rPr>
      <w:rFonts w:eastAsia="Calibri"/>
      <w:sz w:val="24"/>
    </w:rPr>
  </w:style>
  <w:style w:type="character" w:customStyle="1" w:styleId="Styleunderline11ptBlack">
    <w:name w:val="Style underline + 11 pt Black"/>
    <w:rsid w:val="00360EC8"/>
    <w:rPr>
      <w:color w:val="000000"/>
      <w:sz w:val="20"/>
      <w:u w:val="single"/>
    </w:rPr>
  </w:style>
  <w:style w:type="character" w:customStyle="1" w:styleId="Styleunderline11ptBoldBlack">
    <w:name w:val="Style underline + 11 pt Bold Black"/>
    <w:rsid w:val="00360EC8"/>
    <w:rPr>
      <w:b/>
      <w:bCs/>
      <w:color w:val="000000"/>
      <w:sz w:val="20"/>
      <w:u w:val="single"/>
    </w:rPr>
  </w:style>
  <w:style w:type="paragraph" w:customStyle="1" w:styleId="StyleTitle11ptNotBold">
    <w:name w:val="Style Title + 11 pt Not Bold"/>
    <w:basedOn w:val="Title"/>
    <w:link w:val="StyleTitle11ptNotBoldChar"/>
    <w:qFormat/>
    <w:rsid w:val="00360EC8"/>
    <w:pPr>
      <w:pBdr>
        <w:bottom w:val="none" w:sz="0" w:space="0" w:color="auto"/>
      </w:pBdr>
      <w:spacing w:after="0" w:line="259" w:lineRule="auto"/>
      <w:contextualSpacing w:val="0"/>
      <w:jc w:val="center"/>
    </w:pPr>
    <w:rPr>
      <w:rFonts w:ascii="Georgia" w:eastAsia="Times New Roman" w:hAnsi="Georgia"/>
      <w:b/>
      <w:sz w:val="22"/>
      <w:lang w:val="x-none" w:eastAsia="x-none"/>
    </w:rPr>
  </w:style>
  <w:style w:type="character" w:customStyle="1" w:styleId="StyleTitle11ptNotBoldChar">
    <w:name w:val="Style Title + 11 pt Not Bold Char"/>
    <w:link w:val="StyleTitle11ptNotBold"/>
    <w:rsid w:val="00360EC8"/>
    <w:rPr>
      <w:rFonts w:ascii="Georgia" w:eastAsia="Times New Roman" w:hAnsi="Georgia"/>
      <w:b/>
      <w:sz w:val="22"/>
      <w:u w:val="single"/>
      <w:lang w:val="x-none" w:eastAsia="x-none"/>
    </w:rPr>
  </w:style>
  <w:style w:type="paragraph" w:customStyle="1" w:styleId="StyleTitle11ptNotBoldNounderline">
    <w:name w:val="Style Title + 11 pt Not Bold No underline"/>
    <w:basedOn w:val="Title"/>
    <w:link w:val="StyleTitle11ptNotBoldNounderlineChar"/>
    <w:qFormat/>
    <w:rsid w:val="00360EC8"/>
    <w:pPr>
      <w:pBdr>
        <w:bottom w:val="none" w:sz="0" w:space="0" w:color="auto"/>
      </w:pBdr>
      <w:spacing w:after="0" w:line="259" w:lineRule="auto"/>
      <w:contextualSpacing w:val="0"/>
      <w:jc w:val="center"/>
    </w:pPr>
    <w:rPr>
      <w:rFonts w:ascii="Georgia" w:eastAsia="Times New Roman" w:hAnsi="Georgia"/>
      <w:sz w:val="22"/>
      <w:lang w:val="x-none" w:eastAsia="x-none"/>
    </w:rPr>
  </w:style>
  <w:style w:type="character" w:customStyle="1" w:styleId="StyleTitle11ptNotBoldNounderlineChar">
    <w:name w:val="Style Title + 11 pt Not Bold No underline Char"/>
    <w:link w:val="StyleTitle11ptNotBoldNounderline"/>
    <w:rsid w:val="00360EC8"/>
    <w:rPr>
      <w:rFonts w:ascii="Georgia" w:eastAsia="Times New Roman" w:hAnsi="Georgia"/>
      <w:sz w:val="22"/>
      <w:u w:val="single"/>
      <w:lang w:val="x-none" w:eastAsia="x-none"/>
    </w:rPr>
  </w:style>
  <w:style w:type="character" w:customStyle="1" w:styleId="Style11ptBoldBlackUnderline">
    <w:name w:val="Style 11 pt Bold Black Underline"/>
    <w:rsid w:val="00360EC8"/>
    <w:rPr>
      <w:b/>
      <w:bCs/>
      <w:color w:val="000000"/>
      <w:sz w:val="20"/>
      <w:u w:val="single"/>
    </w:rPr>
  </w:style>
  <w:style w:type="character" w:customStyle="1" w:styleId="Style11ptBoldBlackUnderlineBorderSinglesolidline">
    <w:name w:val="Style 11 pt Bold Black Underline Border: : (Single solid line ..."/>
    <w:rsid w:val="00360EC8"/>
    <w:rPr>
      <w:b/>
      <w:bCs/>
      <w:color w:val="000000"/>
      <w:sz w:val="20"/>
      <w:u w:val="single"/>
      <w:bdr w:val="single" w:sz="4" w:space="0" w:color="auto"/>
    </w:rPr>
  </w:style>
  <w:style w:type="character" w:customStyle="1" w:styleId="StyleLatinMeridien-Italic11ptItalicUnderline">
    <w:name w:val="Style (Latin) Meridien-Italic 11 pt Italic Underline"/>
    <w:rsid w:val="00360EC8"/>
    <w:rPr>
      <w:rFonts w:ascii="Meridien-Italic" w:hAnsi="Meridien-Italic"/>
      <w:i/>
      <w:iCs/>
      <w:sz w:val="20"/>
      <w:u w:val="single"/>
    </w:rPr>
  </w:style>
  <w:style w:type="character" w:customStyle="1" w:styleId="Citation-AuthorDate">
    <w:name w:val="Citation - Author/Date"/>
    <w:rsid w:val="00360EC8"/>
    <w:rPr>
      <w:b/>
      <w:bCs w:val="0"/>
      <w:smallCaps/>
      <w:sz w:val="24"/>
      <w:u w:val="single"/>
    </w:rPr>
  </w:style>
  <w:style w:type="paragraph" w:customStyle="1" w:styleId="HotRouteCharCharCharCharChar">
    <w:name w:val="Hot Route! Char Char Char Char Char"/>
    <w:basedOn w:val="Normal"/>
    <w:link w:val="HotRouteCharCharCharCharCharChar"/>
    <w:qFormat/>
    <w:rsid w:val="00360EC8"/>
    <w:pPr>
      <w:ind w:left="144"/>
    </w:pPr>
    <w:rPr>
      <w:rFonts w:eastAsia="Times New Roman"/>
      <w:lang w:val="x-none" w:eastAsia="x-none"/>
    </w:rPr>
  </w:style>
  <w:style w:type="character" w:customStyle="1" w:styleId="HotRouteCharCharCharCharCharChar">
    <w:name w:val="Hot Route! Char Char Char Char Char Char"/>
    <w:link w:val="HotRouteCharCharCharCharChar"/>
    <w:rsid w:val="00360EC8"/>
    <w:rPr>
      <w:rFonts w:ascii="Calibri" w:eastAsia="Times New Roman" w:hAnsi="Calibri"/>
      <w:sz w:val="22"/>
      <w:lang w:val="x-none" w:eastAsia="x-none"/>
    </w:rPr>
  </w:style>
  <w:style w:type="character" w:customStyle="1" w:styleId="underlinestylechar0">
    <w:name w:val="underlinestylechar"/>
    <w:rsid w:val="00360EC8"/>
  </w:style>
  <w:style w:type="character" w:customStyle="1" w:styleId="BlockHeaderHiddenChar">
    <w:name w:val="Block Header Hidden Char"/>
    <w:link w:val="BlockHeaderHidden"/>
    <w:locked/>
    <w:rsid w:val="00360EC8"/>
    <w:rPr>
      <w:rFonts w:ascii="Georgia" w:eastAsia="Times New Roman" w:hAnsi="Georgia" w:cs="Times New Roman"/>
      <w:b/>
      <w:bCs/>
      <w:sz w:val="32"/>
      <w:szCs w:val="26"/>
      <w:u w:val="single"/>
    </w:rPr>
  </w:style>
  <w:style w:type="character" w:customStyle="1" w:styleId="DottedUnderline0">
    <w:name w:val="Dotted Underline"/>
    <w:rsid w:val="00360EC8"/>
    <w:rPr>
      <w:rFonts w:ascii="Times New Roman" w:hAnsi="Times New Roman" w:cs="Times New Roman" w:hint="default"/>
      <w:sz w:val="20"/>
      <w:u w:val="dottedHeavy"/>
    </w:rPr>
  </w:style>
  <w:style w:type="character" w:customStyle="1" w:styleId="CardsFont6ptCharChar">
    <w:name w:val="Cards + Font: 6 pt Char Char"/>
    <w:rsid w:val="00360EC8"/>
    <w:rPr>
      <w:sz w:val="8"/>
      <w:lang w:val="en-US" w:eastAsia="en-US" w:bidi="ar-SA"/>
    </w:rPr>
  </w:style>
  <w:style w:type="paragraph" w:customStyle="1" w:styleId="deck">
    <w:name w:val="deck"/>
    <w:basedOn w:val="Normal"/>
    <w:qFormat/>
    <w:rsid w:val="00360EC8"/>
    <w:pPr>
      <w:spacing w:before="100" w:beforeAutospacing="1" w:after="100" w:afterAutospacing="1"/>
    </w:pPr>
    <w:rPr>
      <w:rFonts w:eastAsia="Times New Roman"/>
      <w:sz w:val="24"/>
    </w:rPr>
  </w:style>
  <w:style w:type="paragraph" w:customStyle="1" w:styleId="i1">
    <w:name w:val="i1"/>
    <w:basedOn w:val="Normal"/>
    <w:qFormat/>
    <w:rsid w:val="00360EC8"/>
    <w:pPr>
      <w:spacing w:before="100" w:beforeAutospacing="1" w:after="100" w:afterAutospacing="1"/>
    </w:pPr>
    <w:rPr>
      <w:rFonts w:eastAsia="Times New Roman"/>
      <w:sz w:val="24"/>
    </w:rPr>
  </w:style>
  <w:style w:type="paragraph" w:customStyle="1" w:styleId="question">
    <w:name w:val="question"/>
    <w:basedOn w:val="Normal"/>
    <w:uiPriority w:val="99"/>
    <w:qFormat/>
    <w:rsid w:val="00360EC8"/>
    <w:pPr>
      <w:spacing w:before="100" w:beforeAutospacing="1" w:after="100" w:afterAutospacing="1"/>
    </w:pPr>
    <w:rPr>
      <w:rFonts w:eastAsia="Times New Roman"/>
      <w:sz w:val="24"/>
    </w:rPr>
  </w:style>
  <w:style w:type="paragraph" w:customStyle="1" w:styleId="bodycopy">
    <w:name w:val="bodycopy"/>
    <w:basedOn w:val="Normal"/>
    <w:uiPriority w:val="99"/>
    <w:qFormat/>
    <w:rsid w:val="00360EC8"/>
    <w:pPr>
      <w:spacing w:before="100" w:beforeAutospacing="1" w:after="100" w:afterAutospacing="1"/>
    </w:pPr>
    <w:rPr>
      <w:rFonts w:eastAsia="Times New Roman"/>
      <w:sz w:val="24"/>
    </w:rPr>
  </w:style>
  <w:style w:type="character" w:customStyle="1" w:styleId="labeltext">
    <w:name w:val="labeltext"/>
    <w:rsid w:val="00360EC8"/>
  </w:style>
  <w:style w:type="character" w:customStyle="1" w:styleId="viewlink">
    <w:name w:val="viewlink"/>
    <w:rsid w:val="00360EC8"/>
  </w:style>
  <w:style w:type="character" w:customStyle="1" w:styleId="share">
    <w:name w:val="share"/>
    <w:rsid w:val="00360EC8"/>
  </w:style>
  <w:style w:type="character" w:customStyle="1" w:styleId="inlinkchart">
    <w:name w:val="inlink_chart"/>
    <w:rsid w:val="00360EC8"/>
  </w:style>
  <w:style w:type="character" w:customStyle="1" w:styleId="underLight">
    <w:name w:val="underLight"/>
    <w:uiPriority w:val="1"/>
    <w:qFormat/>
    <w:rsid w:val="00360EC8"/>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360EC8"/>
  </w:style>
  <w:style w:type="character" w:customStyle="1" w:styleId="author-rss">
    <w:name w:val="author-rss"/>
    <w:rsid w:val="00360EC8"/>
  </w:style>
  <w:style w:type="character" w:customStyle="1" w:styleId="fbsharecountwrapper">
    <w:name w:val="fb_share_count_wrapper"/>
    <w:rsid w:val="00360EC8"/>
  </w:style>
  <w:style w:type="character" w:customStyle="1" w:styleId="fbbuttontext">
    <w:name w:val="fb_button_text"/>
    <w:rsid w:val="00360EC8"/>
  </w:style>
  <w:style w:type="character" w:customStyle="1" w:styleId="hw">
    <w:name w:val="hw"/>
    <w:rsid w:val="00360EC8"/>
  </w:style>
  <w:style w:type="character" w:customStyle="1" w:styleId="linktotop">
    <w:name w:val="linktotop"/>
    <w:rsid w:val="00360EC8"/>
  </w:style>
  <w:style w:type="character" w:customStyle="1" w:styleId="maintextbldleft">
    <w:name w:val="maintextbldleft"/>
    <w:rsid w:val="00360EC8"/>
  </w:style>
  <w:style w:type="character" w:customStyle="1" w:styleId="maintextleft">
    <w:name w:val="maintextleft"/>
    <w:rsid w:val="00360EC8"/>
  </w:style>
  <w:style w:type="character" w:customStyle="1" w:styleId="descriptionstyle1block">
    <w:name w:val="description style1 block"/>
    <w:rsid w:val="00360EC8"/>
  </w:style>
  <w:style w:type="paragraph" w:customStyle="1" w:styleId="Fifth">
    <w:name w:val="Fifth"/>
    <w:basedOn w:val="Normal"/>
    <w:link w:val="FifthChar"/>
    <w:qFormat/>
    <w:rsid w:val="00360EC8"/>
    <w:rPr>
      <w:rFonts w:eastAsia="Calibri"/>
    </w:rPr>
  </w:style>
  <w:style w:type="character" w:customStyle="1" w:styleId="gutter-right-1">
    <w:name w:val="gutter-right-1"/>
    <w:basedOn w:val="DefaultParagraphFont"/>
    <w:rsid w:val="00360EC8"/>
  </w:style>
  <w:style w:type="character" w:customStyle="1" w:styleId="ssl3">
    <w:name w:val="ss_l3"/>
    <w:rsid w:val="00360EC8"/>
  </w:style>
  <w:style w:type="paragraph" w:customStyle="1" w:styleId="NoteLevel22">
    <w:name w:val="Note Level 22"/>
    <w:basedOn w:val="Normal"/>
    <w:next w:val="Normal"/>
    <w:uiPriority w:val="99"/>
    <w:qFormat/>
    <w:rsid w:val="00360EC8"/>
    <w:pPr>
      <w:keepNext/>
      <w:ind w:left="288" w:right="288"/>
    </w:pPr>
    <w:rPr>
      <w:rFonts w:eastAsia="MS Gothic"/>
      <w:szCs w:val="20"/>
    </w:rPr>
  </w:style>
  <w:style w:type="paragraph" w:customStyle="1" w:styleId="wp-caption-text">
    <w:name w:val="wp-caption-text"/>
    <w:basedOn w:val="Normal"/>
    <w:uiPriority w:val="99"/>
    <w:qFormat/>
    <w:rsid w:val="00360EC8"/>
    <w:pPr>
      <w:spacing w:before="100" w:beforeAutospacing="1" w:after="100" w:afterAutospacing="1"/>
    </w:pPr>
    <w:rPr>
      <w:rFonts w:eastAsia="Times New Roman"/>
      <w:sz w:val="24"/>
    </w:rPr>
  </w:style>
  <w:style w:type="character" w:customStyle="1" w:styleId="Mention1">
    <w:name w:val="Mention1"/>
    <w:basedOn w:val="DefaultParagraphFont"/>
    <w:uiPriority w:val="99"/>
    <w:semiHidden/>
    <w:unhideWhenUsed/>
    <w:rsid w:val="00360EC8"/>
    <w:rPr>
      <w:color w:val="2B579A"/>
      <w:shd w:val="clear" w:color="auto" w:fill="E6E6E6"/>
    </w:rPr>
  </w:style>
  <w:style w:type="paragraph" w:customStyle="1" w:styleId="svarticle">
    <w:name w:val="svarticle"/>
    <w:basedOn w:val="Normal"/>
    <w:uiPriority w:val="99"/>
    <w:qFormat/>
    <w:rsid w:val="00360EC8"/>
    <w:pPr>
      <w:spacing w:before="100" w:beforeAutospacing="1" w:after="100" w:afterAutospacing="1"/>
    </w:pPr>
    <w:rPr>
      <w:rFonts w:eastAsia="Times New Roman"/>
      <w:sz w:val="24"/>
    </w:rPr>
  </w:style>
  <w:style w:type="character" w:customStyle="1" w:styleId="FontStyle39">
    <w:name w:val="Font Style39"/>
    <w:uiPriority w:val="99"/>
    <w:rsid w:val="00360EC8"/>
    <w:rPr>
      <w:rFonts w:ascii="Constantia" w:hAnsi="Constantia" w:cs="Constantia" w:hint="default"/>
      <w:b/>
      <w:bCs/>
      <w:sz w:val="18"/>
      <w:szCs w:val="18"/>
    </w:rPr>
  </w:style>
  <w:style w:type="character" w:customStyle="1" w:styleId="6">
    <w:name w:val="6"/>
    <w:rsid w:val="00360EC8"/>
    <w:rPr>
      <w:rFonts w:ascii="Arial" w:hAnsi="Arial" w:cs="Arial" w:hint="default"/>
      <w:bCs/>
      <w:sz w:val="20"/>
      <w:u w:val="single"/>
      <w:lang w:val="en-US" w:eastAsia="en-US" w:bidi="ar-SA"/>
    </w:rPr>
  </w:style>
  <w:style w:type="character" w:customStyle="1" w:styleId="CharChar4">
    <w:name w:val="Char Char4"/>
    <w:rsid w:val="00360EC8"/>
    <w:rPr>
      <w:szCs w:val="24"/>
      <w:lang w:eastAsia="zh-CN"/>
    </w:rPr>
  </w:style>
  <w:style w:type="character" w:customStyle="1" w:styleId="BodyTextFirstIndentChar1">
    <w:name w:val="Body Text First Indent Char1"/>
    <w:basedOn w:val="BodyTextChar"/>
    <w:semiHidden/>
    <w:rsid w:val="00360EC8"/>
    <w:rPr>
      <w:rFonts w:ascii="Times New Roman" w:eastAsia="Calibri" w:hAnsi="Times New Roman" w:cs="Times New Roman"/>
      <w:sz w:val="24"/>
      <w:szCs w:val="20"/>
    </w:rPr>
  </w:style>
  <w:style w:type="character" w:customStyle="1" w:styleId="Header11">
    <w:name w:val="Header11"/>
    <w:rsid w:val="00360EC8"/>
  </w:style>
  <w:style w:type="paragraph" w:customStyle="1" w:styleId="canvas-atom">
    <w:name w:val="canvas-atom"/>
    <w:basedOn w:val="Normal"/>
    <w:uiPriority w:val="99"/>
    <w:qFormat/>
    <w:rsid w:val="00360EC8"/>
    <w:pPr>
      <w:spacing w:before="100" w:beforeAutospacing="1" w:after="100" w:afterAutospacing="1"/>
    </w:pPr>
    <w:rPr>
      <w:sz w:val="24"/>
    </w:rPr>
  </w:style>
  <w:style w:type="character" w:customStyle="1" w:styleId="posa">
    <w:name w:val="pos(a)"/>
    <w:basedOn w:val="DefaultParagraphFont"/>
    <w:rsid w:val="00360EC8"/>
  </w:style>
  <w:style w:type="character" w:customStyle="1" w:styleId="u-hiddeninnarrowenv">
    <w:name w:val="u-hiddeninnarrowenv"/>
    <w:basedOn w:val="DefaultParagraphFont"/>
    <w:rsid w:val="00360EC8"/>
  </w:style>
  <w:style w:type="character" w:customStyle="1" w:styleId="followbutton-bird">
    <w:name w:val="followbutton-bird"/>
    <w:basedOn w:val="DefaultParagraphFont"/>
    <w:rsid w:val="00360EC8"/>
  </w:style>
  <w:style w:type="character" w:customStyle="1" w:styleId="tweetauthor-name">
    <w:name w:val="tweetauthor-name"/>
    <w:basedOn w:val="DefaultParagraphFont"/>
    <w:rsid w:val="00360EC8"/>
  </w:style>
  <w:style w:type="character" w:customStyle="1" w:styleId="tweetauthor-verifiedbadge">
    <w:name w:val="tweetauthor-verifiedbadge"/>
    <w:basedOn w:val="DefaultParagraphFont"/>
    <w:rsid w:val="00360EC8"/>
  </w:style>
  <w:style w:type="character" w:customStyle="1" w:styleId="tweetauthor-screenname">
    <w:name w:val="tweetauthor-screenname"/>
    <w:basedOn w:val="DefaultParagraphFont"/>
    <w:rsid w:val="00360EC8"/>
  </w:style>
  <w:style w:type="paragraph" w:customStyle="1" w:styleId="tweet-text">
    <w:name w:val="tweet-text"/>
    <w:basedOn w:val="Normal"/>
    <w:uiPriority w:val="99"/>
    <w:qFormat/>
    <w:rsid w:val="00360EC8"/>
    <w:pPr>
      <w:spacing w:before="100" w:beforeAutospacing="1" w:after="100" w:afterAutospacing="1"/>
    </w:pPr>
  </w:style>
  <w:style w:type="character" w:customStyle="1" w:styleId="u-hiddenvisually">
    <w:name w:val="u-hiddenvisually"/>
    <w:basedOn w:val="DefaultParagraphFont"/>
    <w:rsid w:val="00360EC8"/>
  </w:style>
  <w:style w:type="character" w:customStyle="1" w:styleId="tweetaction-stat">
    <w:name w:val="tweetaction-stat"/>
    <w:basedOn w:val="DefaultParagraphFont"/>
    <w:rsid w:val="00360EC8"/>
  </w:style>
  <w:style w:type="character" w:customStyle="1" w:styleId="related">
    <w:name w:val="related"/>
    <w:basedOn w:val="DefaultParagraphFont"/>
    <w:rsid w:val="00360EC8"/>
  </w:style>
  <w:style w:type="character" w:customStyle="1" w:styleId="related-content">
    <w:name w:val="related-content"/>
    <w:basedOn w:val="DefaultParagraphFont"/>
    <w:rsid w:val="00360EC8"/>
  </w:style>
  <w:style w:type="character" w:customStyle="1" w:styleId="name-of-author">
    <w:name w:val="name-of-author"/>
    <w:basedOn w:val="DefaultParagraphFont"/>
    <w:rsid w:val="00360EC8"/>
  </w:style>
  <w:style w:type="character" w:customStyle="1" w:styleId="first-name">
    <w:name w:val="first-name"/>
    <w:basedOn w:val="DefaultParagraphFont"/>
    <w:rsid w:val="00360EC8"/>
  </w:style>
  <w:style w:type="character" w:customStyle="1" w:styleId="last-name">
    <w:name w:val="last-name"/>
    <w:basedOn w:val="DefaultParagraphFont"/>
    <w:rsid w:val="00360EC8"/>
  </w:style>
  <w:style w:type="paragraph" w:customStyle="1" w:styleId="graf">
    <w:name w:val="graf"/>
    <w:basedOn w:val="Normal"/>
    <w:uiPriority w:val="99"/>
    <w:qFormat/>
    <w:rsid w:val="00360EC8"/>
    <w:pPr>
      <w:spacing w:before="100" w:beforeAutospacing="1" w:after="100" w:afterAutospacing="1"/>
    </w:pPr>
  </w:style>
  <w:style w:type="character" w:customStyle="1" w:styleId="caption10">
    <w:name w:val="caption1"/>
    <w:basedOn w:val="DefaultParagraphFont"/>
    <w:rsid w:val="00360EC8"/>
  </w:style>
  <w:style w:type="paragraph" w:customStyle="1" w:styleId="column">
    <w:name w:val="column"/>
    <w:basedOn w:val="Normal"/>
    <w:uiPriority w:val="99"/>
    <w:qFormat/>
    <w:rsid w:val="00360EC8"/>
    <w:pPr>
      <w:spacing w:before="100" w:beforeAutospacing="1" w:after="100" w:afterAutospacing="1"/>
    </w:pPr>
  </w:style>
  <w:style w:type="paragraph" w:customStyle="1" w:styleId="recirc-container">
    <w:name w:val="recirc-container"/>
    <w:basedOn w:val="Normal"/>
    <w:uiPriority w:val="99"/>
    <w:qFormat/>
    <w:rsid w:val="00360EC8"/>
    <w:pPr>
      <w:spacing w:before="100" w:beforeAutospacing="1" w:after="100" w:afterAutospacing="1"/>
    </w:pPr>
    <w:rPr>
      <w:sz w:val="24"/>
    </w:rPr>
  </w:style>
  <w:style w:type="character" w:customStyle="1" w:styleId="recirc-text">
    <w:name w:val="&quot;recirc-text”"/>
    <w:basedOn w:val="DefaultParagraphFont"/>
    <w:rsid w:val="00360EC8"/>
  </w:style>
  <w:style w:type="character" w:customStyle="1" w:styleId="video-icon">
    <w:name w:val="video-icon"/>
    <w:basedOn w:val="DefaultParagraphFont"/>
    <w:rsid w:val="00360EC8"/>
  </w:style>
  <w:style w:type="paragraph" w:customStyle="1" w:styleId="selectionshareable">
    <w:name w:val="selectionshareable"/>
    <w:basedOn w:val="Normal"/>
    <w:qFormat/>
    <w:rsid w:val="00360EC8"/>
    <w:pPr>
      <w:spacing w:before="100" w:beforeAutospacing="1" w:after="100" w:afterAutospacing="1"/>
    </w:pPr>
    <w:rPr>
      <w:sz w:val="24"/>
    </w:rPr>
  </w:style>
  <w:style w:type="character" w:customStyle="1" w:styleId="powa-shot-play-btn-text">
    <w:name w:val="powa-shot-play-btn-text"/>
    <w:basedOn w:val="DefaultParagraphFont"/>
    <w:rsid w:val="00360EC8"/>
  </w:style>
  <w:style w:type="character" w:customStyle="1" w:styleId="powa-shot-click">
    <w:name w:val="powa-shot-click"/>
    <w:basedOn w:val="DefaultParagraphFont"/>
    <w:rsid w:val="00360EC8"/>
  </w:style>
  <w:style w:type="character" w:customStyle="1" w:styleId="wpv-blurb">
    <w:name w:val="wpv-blurb"/>
    <w:basedOn w:val="DefaultParagraphFont"/>
    <w:rsid w:val="00360EC8"/>
  </w:style>
  <w:style w:type="paragraph" w:customStyle="1" w:styleId="interstitial-link">
    <w:name w:val="interstitial-link"/>
    <w:basedOn w:val="Normal"/>
    <w:uiPriority w:val="99"/>
    <w:qFormat/>
    <w:rsid w:val="00360EC8"/>
    <w:pPr>
      <w:spacing w:before="100" w:beforeAutospacing="1" w:after="100" w:afterAutospacing="1"/>
    </w:pPr>
    <w:rPr>
      <w:sz w:val="24"/>
    </w:rPr>
  </w:style>
  <w:style w:type="character" w:customStyle="1" w:styleId="pb-caption">
    <w:name w:val="pb-caption"/>
    <w:basedOn w:val="DefaultParagraphFont"/>
    <w:rsid w:val="00360EC8"/>
  </w:style>
  <w:style w:type="paragraph" w:customStyle="1" w:styleId="see-also">
    <w:name w:val="see-also"/>
    <w:basedOn w:val="Normal"/>
    <w:uiPriority w:val="99"/>
    <w:qFormat/>
    <w:rsid w:val="00360EC8"/>
    <w:pPr>
      <w:spacing w:before="100" w:beforeAutospacing="1" w:after="100" w:afterAutospacing="1"/>
    </w:pPr>
    <w:rPr>
      <w:sz w:val="24"/>
    </w:rPr>
  </w:style>
  <w:style w:type="character" w:customStyle="1" w:styleId="m-2745674872889869693gmail-style13ptbold">
    <w:name w:val="m_-2745674872889869693gmail-style13ptbold"/>
    <w:basedOn w:val="DefaultParagraphFont"/>
    <w:rsid w:val="00360EC8"/>
  </w:style>
  <w:style w:type="character" w:customStyle="1" w:styleId="m-2745674872889869693gmail-styleunderline">
    <w:name w:val="m_-2745674872889869693gmail-styleunderline"/>
    <w:basedOn w:val="DefaultParagraphFont"/>
    <w:rsid w:val="00360EC8"/>
  </w:style>
  <w:style w:type="character" w:customStyle="1" w:styleId="UnresolvedMention31">
    <w:name w:val="Unresolved Mention31"/>
    <w:basedOn w:val="DefaultParagraphFont"/>
    <w:uiPriority w:val="99"/>
    <w:semiHidden/>
    <w:unhideWhenUsed/>
    <w:rsid w:val="00360EC8"/>
    <w:rPr>
      <w:color w:val="808080"/>
      <w:shd w:val="clear" w:color="auto" w:fill="E6E6E6"/>
    </w:rPr>
  </w:style>
  <w:style w:type="character" w:customStyle="1" w:styleId="UnresolvedMention4">
    <w:name w:val="Unresolved Mention4"/>
    <w:basedOn w:val="DefaultParagraphFont"/>
    <w:uiPriority w:val="99"/>
    <w:semiHidden/>
    <w:unhideWhenUsed/>
    <w:rsid w:val="00360EC8"/>
    <w:rPr>
      <w:color w:val="808080"/>
      <w:shd w:val="clear" w:color="auto" w:fill="E6E6E6"/>
    </w:rPr>
  </w:style>
  <w:style w:type="character" w:customStyle="1" w:styleId="m-8082899869479211226gmail-styleunderline">
    <w:name w:val="m_-8082899869479211226gmail-styleunderline"/>
    <w:basedOn w:val="DefaultParagraphFont"/>
    <w:rsid w:val="00360EC8"/>
  </w:style>
  <w:style w:type="character" w:customStyle="1" w:styleId="StyleUnderlineChar">
    <w:name w:val="Style Underline Char"/>
    <w:basedOn w:val="DefaultParagraphFont"/>
    <w:locked/>
    <w:rsid w:val="00360EC8"/>
    <w:rPr>
      <w:u w:val="single"/>
    </w:rPr>
  </w:style>
  <w:style w:type="paragraph" w:customStyle="1" w:styleId="NoteLevel23">
    <w:name w:val="Note Level 23"/>
    <w:basedOn w:val="Normal"/>
    <w:next w:val="Normal"/>
    <w:uiPriority w:val="99"/>
    <w:qFormat/>
    <w:rsid w:val="00360EC8"/>
    <w:pPr>
      <w:keepNext/>
      <w:ind w:left="288" w:right="288"/>
    </w:pPr>
    <w:rPr>
      <w:rFonts w:eastAsia="MS Gothic"/>
      <w:szCs w:val="20"/>
    </w:rPr>
  </w:style>
  <w:style w:type="character" w:customStyle="1" w:styleId="Heading5Char1">
    <w:name w:val="Heading 5 Char1"/>
    <w:aliases w:val="Text Char1,Heading 5 Char Char,Heading 5 Char1 Char Char,Heading 5 Char Char Char Char,Heading 5 Char1 Char Char Char Char,Heading 5 Char Char Char Char Char Char,Bold Underline Char Char Char Char Char Char"/>
    <w:basedOn w:val="DefaultParagraphFont"/>
    <w:rsid w:val="00360EC8"/>
    <w:rPr>
      <w:rFonts w:asciiTheme="majorHAnsi" w:eastAsiaTheme="majorEastAsia" w:hAnsiTheme="majorHAnsi" w:cstheme="majorBidi" w:hint="default"/>
      <w:color w:val="365F91" w:themeColor="accent1" w:themeShade="BF"/>
      <w:sz w:val="22"/>
      <w:szCs w:val="22"/>
    </w:rPr>
  </w:style>
  <w:style w:type="character" w:customStyle="1" w:styleId="HeaderChar3">
    <w:name w:val="Header Char3"/>
    <w:basedOn w:val="DefaultParagraphFont"/>
    <w:uiPriority w:val="99"/>
    <w:semiHidden/>
    <w:rsid w:val="00360EC8"/>
    <w:rPr>
      <w:rFonts w:ascii="Georgia" w:hAnsi="Georgia"/>
    </w:rPr>
  </w:style>
  <w:style w:type="paragraph" w:customStyle="1" w:styleId="NoteLevel24">
    <w:name w:val="Note Level 24"/>
    <w:basedOn w:val="Normal"/>
    <w:next w:val="Normal"/>
    <w:uiPriority w:val="99"/>
    <w:qFormat/>
    <w:rsid w:val="00360EC8"/>
    <w:pPr>
      <w:keepNext/>
      <w:ind w:left="288" w:right="288"/>
    </w:pPr>
    <w:rPr>
      <w:rFonts w:eastAsia="MS Gothic"/>
      <w:sz w:val="24"/>
      <w:szCs w:val="20"/>
    </w:rPr>
  </w:style>
  <w:style w:type="paragraph" w:customStyle="1" w:styleId="NoteLevel25">
    <w:name w:val="Note Level 25"/>
    <w:basedOn w:val="Normal"/>
    <w:next w:val="Normal"/>
    <w:uiPriority w:val="99"/>
    <w:qFormat/>
    <w:rsid w:val="00360EC8"/>
    <w:pPr>
      <w:keepNext/>
      <w:ind w:left="288" w:right="288"/>
    </w:pPr>
    <w:rPr>
      <w:rFonts w:eastAsia="MS Gothic"/>
      <w:szCs w:val="20"/>
    </w:rPr>
  </w:style>
  <w:style w:type="character" w:customStyle="1" w:styleId="m4385445901877740177gmail-styleunderline">
    <w:name w:val="m_4385445901877740177gmail-styleunderline"/>
    <w:basedOn w:val="DefaultParagraphFont"/>
    <w:rsid w:val="00360EC8"/>
  </w:style>
  <w:style w:type="character" w:customStyle="1" w:styleId="UnresolvedMention5">
    <w:name w:val="Unresolved Mention5"/>
    <w:basedOn w:val="DefaultParagraphFont"/>
    <w:uiPriority w:val="99"/>
    <w:semiHidden/>
    <w:unhideWhenUsed/>
    <w:rsid w:val="00360EC8"/>
    <w:rPr>
      <w:color w:val="605E5C"/>
      <w:shd w:val="clear" w:color="auto" w:fill="E1DFDD"/>
    </w:rPr>
  </w:style>
  <w:style w:type="character" w:customStyle="1" w:styleId="UnresolvedMention6">
    <w:name w:val="Unresolved Mention6"/>
    <w:basedOn w:val="DefaultParagraphFont"/>
    <w:uiPriority w:val="99"/>
    <w:semiHidden/>
    <w:unhideWhenUsed/>
    <w:rsid w:val="00360EC8"/>
    <w:rPr>
      <w:color w:val="605E5C"/>
      <w:shd w:val="clear" w:color="auto" w:fill="E1DFDD"/>
    </w:rPr>
  </w:style>
  <w:style w:type="character" w:customStyle="1" w:styleId="footnote">
    <w:name w:val="footnote"/>
    <w:basedOn w:val="DefaultParagraphFont"/>
    <w:rsid w:val="00360EC8"/>
  </w:style>
  <w:style w:type="character" w:customStyle="1" w:styleId="hubidentifier">
    <w:name w:val="hub_identifier"/>
    <w:basedOn w:val="DefaultParagraphFont"/>
    <w:rsid w:val="00360EC8"/>
  </w:style>
  <w:style w:type="paragraph" w:customStyle="1" w:styleId="standardeinzug">
    <w:name w:val="standardeinzug"/>
    <w:basedOn w:val="Normal"/>
    <w:rsid w:val="00360EC8"/>
    <w:pPr>
      <w:spacing w:before="100" w:beforeAutospacing="1" w:after="100" w:afterAutospacing="1"/>
    </w:pPr>
    <w:rPr>
      <w:rFonts w:ascii="Times New Roman" w:eastAsia="Times New Roman" w:hAnsi="Times New Roman" w:cs="Times New Roman"/>
      <w:sz w:val="24"/>
    </w:rPr>
  </w:style>
  <w:style w:type="paragraph" w:customStyle="1" w:styleId="aufzhlungnormal">
    <w:name w:val="aufzhlungnormal"/>
    <w:basedOn w:val="Normal"/>
    <w:rsid w:val="00360EC8"/>
    <w:pPr>
      <w:spacing w:before="100" w:beforeAutospacing="1" w:after="100" w:afterAutospacing="1"/>
    </w:pPr>
    <w:rPr>
      <w:rFonts w:ascii="Times New Roman" w:eastAsia="Times New Roman" w:hAnsi="Times New Roman" w:cs="Times New Roman"/>
      <w:sz w:val="24"/>
    </w:rPr>
  </w:style>
  <w:style w:type="character" w:customStyle="1" w:styleId="auszeichnungkursiv">
    <w:name w:val="auszeichnungkursiv"/>
    <w:basedOn w:val="DefaultParagraphFont"/>
    <w:rsid w:val="00360EC8"/>
  </w:style>
  <w:style w:type="paragraph" w:customStyle="1" w:styleId="entrefilet">
    <w:name w:val="entrefilet"/>
    <w:basedOn w:val="Normal"/>
    <w:rsid w:val="00360EC8"/>
    <w:pPr>
      <w:spacing w:before="100" w:beforeAutospacing="1" w:after="100" w:afterAutospacing="1"/>
    </w:pPr>
    <w:rPr>
      <w:rFonts w:ascii="Times New Roman" w:eastAsia="Times New Roman" w:hAnsi="Times New Roman" w:cs="Times New Roman"/>
      <w:sz w:val="24"/>
    </w:rPr>
  </w:style>
  <w:style w:type="paragraph" w:customStyle="1" w:styleId="kapitelreferenzkopf">
    <w:name w:val="kapitelreferenzkopf"/>
    <w:basedOn w:val="Normal"/>
    <w:rsid w:val="00360EC8"/>
    <w:pPr>
      <w:spacing w:before="100" w:beforeAutospacing="1" w:after="100" w:afterAutospacing="1"/>
    </w:pPr>
    <w:rPr>
      <w:rFonts w:ascii="Times New Roman" w:eastAsia="Times New Roman" w:hAnsi="Times New Roman" w:cs="Times New Roman"/>
      <w:sz w:val="24"/>
    </w:rPr>
  </w:style>
  <w:style w:type="paragraph" w:customStyle="1" w:styleId="tabberschrift">
    <w:name w:val="tabberschrift"/>
    <w:basedOn w:val="Normal"/>
    <w:rsid w:val="00360EC8"/>
    <w:pPr>
      <w:spacing w:before="100" w:beforeAutospacing="1" w:after="100" w:afterAutospacing="1"/>
    </w:pPr>
    <w:rPr>
      <w:rFonts w:ascii="Times New Roman" w:eastAsia="Times New Roman" w:hAnsi="Times New Roman" w:cs="Times New Roman"/>
      <w:sz w:val="24"/>
    </w:rPr>
  </w:style>
  <w:style w:type="character" w:customStyle="1" w:styleId="tabgrafikformalbezeichnungnr">
    <w:name w:val="tabgrafikformalbezeichnungnr"/>
    <w:basedOn w:val="DefaultParagraphFont"/>
    <w:rsid w:val="00360EC8"/>
  </w:style>
  <w:style w:type="character" w:customStyle="1" w:styleId="m-5621139387307470627gmail-style13ptbold">
    <w:name w:val="m_-5621139387307470627gmail-style13ptbold"/>
    <w:basedOn w:val="DefaultParagraphFont"/>
    <w:rsid w:val="00360EC8"/>
  </w:style>
  <w:style w:type="character" w:customStyle="1" w:styleId="m-5621139387307470627gmail-styleunderline">
    <w:name w:val="m_-5621139387307470627gmail-styleunderline"/>
    <w:basedOn w:val="DefaultParagraphFont"/>
    <w:rsid w:val="00360EC8"/>
  </w:style>
  <w:style w:type="character" w:customStyle="1" w:styleId="m-4930835733434609408gmail-style13ptbold">
    <w:name w:val="m_-4930835733434609408gmail-style13ptbold"/>
    <w:basedOn w:val="DefaultParagraphFont"/>
    <w:rsid w:val="00360EC8"/>
  </w:style>
  <w:style w:type="character" w:customStyle="1" w:styleId="m-4930835733434609408gmail-styleunderline">
    <w:name w:val="m_-4930835733434609408gmail-styleunderline"/>
    <w:basedOn w:val="DefaultParagraphFont"/>
    <w:rsid w:val="00360EC8"/>
  </w:style>
  <w:style w:type="character" w:customStyle="1" w:styleId="m-2456650549122369157gmail-style13ptbold">
    <w:name w:val="m_-2456650549122369157gmail-style13ptbold"/>
    <w:basedOn w:val="DefaultParagraphFont"/>
    <w:rsid w:val="00360EC8"/>
  </w:style>
  <w:style w:type="character" w:customStyle="1" w:styleId="m-2456650549122369157gmail-styleunderline">
    <w:name w:val="m_-2456650549122369157gmail-styleunderline"/>
    <w:basedOn w:val="DefaultParagraphFont"/>
    <w:rsid w:val="00360EC8"/>
  </w:style>
  <w:style w:type="paragraph" w:customStyle="1" w:styleId="Second">
    <w:name w:val="Second"/>
    <w:basedOn w:val="Normal"/>
    <w:rsid w:val="00360EC8"/>
    <w:rPr>
      <w:rFonts w:eastAsia="Calibri" w:cs="Times New Roman"/>
      <w:b/>
      <w:caps/>
      <w:szCs w:val="20"/>
    </w:rPr>
  </w:style>
  <w:style w:type="character" w:customStyle="1" w:styleId="b">
    <w:name w:val="b"/>
    <w:basedOn w:val="DefaultParagraphFont"/>
    <w:rsid w:val="00360EC8"/>
  </w:style>
  <w:style w:type="character" w:customStyle="1" w:styleId="StyleBoldUnderlineBorderSinglesolidlineAuto05pt">
    <w:name w:val="Style Bold Underline Border: : (Single solid line Auto  0.5 pt ..."/>
    <w:basedOn w:val="DefaultParagraphFont"/>
    <w:rsid w:val="00360EC8"/>
    <w:rPr>
      <w:b/>
      <w:bCs/>
      <w:u w:val="single"/>
      <w:bdr w:val="none" w:sz="0" w:space="0" w:color="auto"/>
    </w:rPr>
  </w:style>
  <w:style w:type="character" w:customStyle="1" w:styleId="m6540463018285843025gmail-heading4char">
    <w:name w:val="m_6540463018285843025gmail-heading4char"/>
    <w:basedOn w:val="DefaultParagraphFont"/>
    <w:rsid w:val="00360EC8"/>
  </w:style>
  <w:style w:type="character" w:customStyle="1" w:styleId="m6540463018285843025gmail-styleunderline">
    <w:name w:val="m_6540463018285843025gmail-styleunderline"/>
    <w:basedOn w:val="DefaultParagraphFont"/>
    <w:rsid w:val="00360EC8"/>
  </w:style>
  <w:style w:type="character" w:customStyle="1" w:styleId="bylines">
    <w:name w:val="bylines"/>
    <w:basedOn w:val="DefaultParagraphFont"/>
    <w:rsid w:val="00360EC8"/>
  </w:style>
  <w:style w:type="character" w:customStyle="1" w:styleId="postsubtitle">
    <w:name w:val="post_subtitle"/>
    <w:basedOn w:val="DefaultParagraphFont"/>
    <w:rsid w:val="00360EC8"/>
  </w:style>
  <w:style w:type="character" w:customStyle="1" w:styleId="desc">
    <w:name w:val="desc"/>
    <w:basedOn w:val="DefaultParagraphFont"/>
    <w:rsid w:val="00360EC8"/>
  </w:style>
  <w:style w:type="character" w:customStyle="1" w:styleId="dispurl">
    <w:name w:val="dispurl"/>
    <w:basedOn w:val="DefaultParagraphFont"/>
    <w:rsid w:val="00360EC8"/>
  </w:style>
  <w:style w:type="character" w:customStyle="1" w:styleId="ListBulletChar">
    <w:name w:val="List Bullet Char"/>
    <w:link w:val="ListBullet"/>
    <w:uiPriority w:val="99"/>
    <w:rsid w:val="00360EC8"/>
    <w:rPr>
      <w:rFonts w:ascii="Calibri" w:eastAsia="Calibri" w:hAnsi="Calibri"/>
      <w:sz w:val="22"/>
    </w:rPr>
  </w:style>
  <w:style w:type="character" w:customStyle="1" w:styleId="StyleUnderline11ptChar">
    <w:name w:val="Style Underline + 11 pt Char"/>
    <w:link w:val="StyleUnderline11pt0"/>
    <w:locked/>
    <w:rsid w:val="00360EC8"/>
    <w:rPr>
      <w:rFonts w:ascii="Georgia" w:hAnsi="Georgia"/>
      <w:u w:val="single"/>
    </w:rPr>
  </w:style>
  <w:style w:type="paragraph" w:customStyle="1" w:styleId="StyleUnderline11pt0">
    <w:name w:val="Style Underline + 11 pt"/>
    <w:basedOn w:val="Normal"/>
    <w:link w:val="StyleUnderline11ptChar"/>
    <w:rsid w:val="00360EC8"/>
    <w:rPr>
      <w:rFonts w:ascii="Georgia" w:hAnsi="Georgia"/>
      <w:sz w:val="24"/>
      <w:u w:val="single"/>
    </w:rPr>
  </w:style>
  <w:style w:type="character" w:customStyle="1" w:styleId="StyleBoldUnderline11ptChar">
    <w:name w:val="Style BoldUnderline + 11 pt Char"/>
    <w:link w:val="StyleBoldUnderline11pt"/>
    <w:locked/>
    <w:rsid w:val="00360EC8"/>
    <w:rPr>
      <w:rFonts w:ascii="Georgia" w:hAnsi="Georgia"/>
      <w:b/>
      <w:bCs/>
      <w:u w:val="single"/>
    </w:rPr>
  </w:style>
  <w:style w:type="paragraph" w:customStyle="1" w:styleId="StyleBoldUnderline11pt">
    <w:name w:val="Style BoldUnderline + 11 pt"/>
    <w:basedOn w:val="Normal"/>
    <w:link w:val="StyleBoldUnderline11ptChar"/>
    <w:rsid w:val="00360EC8"/>
    <w:rPr>
      <w:rFonts w:ascii="Georgia" w:hAnsi="Georgia"/>
      <w:b/>
      <w:bCs/>
      <w:sz w:val="24"/>
      <w:u w:val="single"/>
    </w:rPr>
  </w:style>
  <w:style w:type="character" w:styleId="PlaceholderText">
    <w:name w:val="Placeholder Text"/>
    <w:basedOn w:val="DefaultParagraphFont"/>
    <w:uiPriority w:val="99"/>
    <w:unhideWhenUsed/>
    <w:rsid w:val="00360EC8"/>
    <w:rPr>
      <w:color w:val="808080"/>
    </w:rPr>
  </w:style>
  <w:style w:type="paragraph" w:customStyle="1" w:styleId="m2799300251894249257gmail-citespacing">
    <w:name w:val="m_2799300251894249257gmail-citespacing"/>
    <w:basedOn w:val="Normal"/>
    <w:rsid w:val="00360EC8"/>
    <w:pPr>
      <w:spacing w:before="100" w:beforeAutospacing="1" w:after="100" w:afterAutospacing="1"/>
    </w:pPr>
    <w:rPr>
      <w:rFonts w:ascii="Times New Roman" w:eastAsia="Times New Roman" w:hAnsi="Times New Roman" w:cs="Times New Roman"/>
      <w:sz w:val="24"/>
    </w:rPr>
  </w:style>
  <w:style w:type="character" w:customStyle="1" w:styleId="m2799300251894249257gmail-style13ptbold">
    <w:name w:val="m_2799300251894249257gmail-style13ptbold"/>
    <w:basedOn w:val="DefaultParagraphFont"/>
    <w:rsid w:val="00360EC8"/>
  </w:style>
  <w:style w:type="character" w:customStyle="1" w:styleId="m2799300251894249257gmail-styleunderline">
    <w:name w:val="m_2799300251894249257gmail-styleunderline"/>
    <w:basedOn w:val="DefaultParagraphFont"/>
    <w:rsid w:val="00360EC8"/>
  </w:style>
  <w:style w:type="character" w:customStyle="1" w:styleId="SmallFont5pt">
    <w:name w:val="Small Font (5 pt)"/>
    <w:basedOn w:val="DefaultParagraphFont"/>
    <w:rsid w:val="00360EC8"/>
    <w:rPr>
      <w:sz w:val="10"/>
    </w:rPr>
  </w:style>
  <w:style w:type="character" w:customStyle="1" w:styleId="m-2739995430265037942gmail-style13ptbold">
    <w:name w:val="m_-2739995430265037942gmail-style13ptbold"/>
    <w:basedOn w:val="DefaultParagraphFont"/>
    <w:rsid w:val="00360EC8"/>
  </w:style>
  <w:style w:type="character" w:customStyle="1" w:styleId="m-2739995430265037942gmail-styleunderline">
    <w:name w:val="m_-2739995430265037942gmail-styleunderline"/>
    <w:basedOn w:val="DefaultParagraphFont"/>
    <w:rsid w:val="00360EC8"/>
  </w:style>
  <w:style w:type="paragraph" w:customStyle="1" w:styleId="Citation0">
    <w:name w:val="Citation"/>
    <w:basedOn w:val="Normal"/>
    <w:uiPriority w:val="99"/>
    <w:qFormat/>
    <w:rsid w:val="00360EC8"/>
    <w:rPr>
      <w:rFonts w:eastAsia="Calibri"/>
      <w:b/>
      <w:sz w:val="24"/>
      <w:u w:val="single"/>
    </w:rPr>
  </w:style>
  <w:style w:type="character" w:customStyle="1" w:styleId="UnderlineCharCharChar">
    <w:name w:val="Underline Char Char Char"/>
    <w:rsid w:val="00360EC8"/>
    <w:rPr>
      <w:noProof w:val="0"/>
      <w:sz w:val="22"/>
      <w:szCs w:val="24"/>
      <w:u w:val="single"/>
      <w:lang w:val="en-US" w:eastAsia="en-US" w:bidi="ar-SA"/>
    </w:rPr>
  </w:style>
  <w:style w:type="character" w:customStyle="1" w:styleId="CardChar2">
    <w:name w:val="Card Char"/>
    <w:aliases w:val="tags Char,Heading 2 Char Char Char Char Char Char Char Char Char,Heading 2 Char Char Char Char Char Char,TAG Ch,No Spacing2 Char,Heading 2 Char Char Char Char Char Char Char Char Char Char Char Char Char Char Char Char"/>
    <w:locked/>
    <w:rsid w:val="00360EC8"/>
    <w:rPr>
      <w:rFonts w:ascii="Calibri" w:eastAsia="Times New Roman" w:hAnsi="Calibri" w:cs="Times New Roman"/>
      <w:sz w:val="20"/>
      <w:szCs w:val="20"/>
    </w:rPr>
  </w:style>
  <w:style w:type="character" w:customStyle="1" w:styleId="Heading3CharCharCharChar">
    <w:name w:val="Heading 3 Char Char Char Char"/>
    <w:rsid w:val="00360EC8"/>
    <w:rPr>
      <w:rFonts w:ascii="Arial" w:hAnsi="Arial" w:cs="Arial" w:hint="default"/>
      <w:bCs/>
      <w:szCs w:val="26"/>
      <w:u w:val="single"/>
      <w:lang w:val="en-US" w:eastAsia="en-US" w:bidi="ar-SA"/>
    </w:rPr>
  </w:style>
  <w:style w:type="character" w:customStyle="1" w:styleId="1">
    <w:name w:val="1"/>
    <w:rsid w:val="00360EC8"/>
    <w:rPr>
      <w:rFonts w:cs="Arial"/>
      <w:bCs/>
      <w:sz w:val="20"/>
      <w:u w:val="single"/>
      <w:lang w:val="en-US" w:eastAsia="en-US" w:bidi="ar-SA"/>
    </w:rPr>
  </w:style>
  <w:style w:type="paragraph" w:customStyle="1" w:styleId="DateTime">
    <w:name w:val="DateTime"/>
    <w:basedOn w:val="Normal"/>
    <w:link w:val="DateTimeChar"/>
    <w:autoRedefine/>
    <w:uiPriority w:val="4"/>
    <w:qFormat/>
    <w:rsid w:val="00360EC8"/>
  </w:style>
  <w:style w:type="character" w:customStyle="1" w:styleId="DateTimeChar">
    <w:name w:val="DateTime Char"/>
    <w:basedOn w:val="DefaultParagraphFont"/>
    <w:link w:val="DateTime"/>
    <w:uiPriority w:val="4"/>
    <w:rsid w:val="00360EC8"/>
    <w:rPr>
      <w:rFonts w:ascii="Calibri" w:hAnsi="Calibri"/>
      <w:sz w:val="22"/>
    </w:rPr>
  </w:style>
  <w:style w:type="paragraph" w:customStyle="1" w:styleId="Lecture">
    <w:name w:val="Lecture"/>
    <w:next w:val="BodyText"/>
    <w:link w:val="LectureChar"/>
    <w:autoRedefine/>
    <w:uiPriority w:val="4"/>
    <w:qFormat/>
    <w:rsid w:val="00360EC8"/>
    <w:pPr>
      <w:spacing w:line="259" w:lineRule="auto"/>
      <w:outlineLvl w:val="5"/>
    </w:pPr>
    <w:rPr>
      <w:rFonts w:ascii="Arial" w:hAnsi="Arial" w:cs="Arial"/>
      <w:spacing w:val="-10"/>
      <w:sz w:val="22"/>
    </w:rPr>
  </w:style>
  <w:style w:type="character" w:customStyle="1" w:styleId="LectureChar">
    <w:name w:val="Lecture Char"/>
    <w:basedOn w:val="DateTimeChar"/>
    <w:link w:val="Lecture"/>
    <w:uiPriority w:val="4"/>
    <w:rsid w:val="00360EC8"/>
    <w:rPr>
      <w:rFonts w:ascii="Arial" w:hAnsi="Arial" w:cs="Arial"/>
      <w:spacing w:val="-10"/>
      <w:sz w:val="22"/>
    </w:rPr>
  </w:style>
  <w:style w:type="character" w:customStyle="1" w:styleId="m4841727538114946087gmail-styleunderline">
    <w:name w:val="m_4841727538114946087gmail-styleunderline"/>
    <w:basedOn w:val="DefaultParagraphFont"/>
    <w:rsid w:val="00360EC8"/>
  </w:style>
  <w:style w:type="paragraph" w:customStyle="1" w:styleId="BreakTag">
    <w:name w:val="Break Tag"/>
    <w:basedOn w:val="Normal"/>
    <w:autoRedefine/>
    <w:uiPriority w:val="4"/>
    <w:qFormat/>
    <w:rsid w:val="00360EC8"/>
    <w:pPr>
      <w:spacing w:before="240"/>
    </w:pPr>
    <w:rPr>
      <w:b/>
      <w:sz w:val="26"/>
    </w:rPr>
  </w:style>
  <w:style w:type="paragraph" w:customStyle="1" w:styleId="BreakBlock">
    <w:name w:val="Break Block"/>
    <w:basedOn w:val="Normal"/>
    <w:link w:val="BreakBlockChar"/>
    <w:autoRedefine/>
    <w:qFormat/>
    <w:rsid w:val="00360EC8"/>
    <w:pPr>
      <w:spacing w:before="240"/>
      <w:jc w:val="center"/>
    </w:pPr>
    <w:rPr>
      <w:rFonts w:ascii="Arial Bold" w:hAnsi="Arial Bold"/>
      <w:b/>
      <w:caps/>
      <w:sz w:val="32"/>
      <w:u w:val="single"/>
    </w:rPr>
  </w:style>
  <w:style w:type="character" w:customStyle="1" w:styleId="BreakBlockChar">
    <w:name w:val="Break Block Char"/>
    <w:basedOn w:val="DefaultParagraphFont"/>
    <w:link w:val="BreakBlock"/>
    <w:rsid w:val="00360EC8"/>
    <w:rPr>
      <w:rFonts w:ascii="Arial Bold" w:hAnsi="Arial Bold"/>
      <w:b/>
      <w:caps/>
      <w:sz w:val="32"/>
      <w:u w:val="single"/>
    </w:rPr>
  </w:style>
  <w:style w:type="paragraph" w:customStyle="1" w:styleId="HotRouteChar0">
    <w:name w:val="Hot Route! Char"/>
    <w:basedOn w:val="Normal"/>
    <w:qFormat/>
    <w:rsid w:val="00360EC8"/>
    <w:pPr>
      <w:ind w:left="144"/>
    </w:pPr>
    <w:rPr>
      <w:rFonts w:eastAsia="Times New Roman"/>
      <w:sz w:val="20"/>
      <w:lang w:bidi="en-US"/>
    </w:rPr>
  </w:style>
  <w:style w:type="character" w:customStyle="1" w:styleId="CiteCharChar">
    <w:name w:val="Cite Char Char"/>
    <w:basedOn w:val="DefaultParagraphFont"/>
    <w:rsid w:val="00360EC8"/>
    <w:rPr>
      <w:rFonts w:ascii="Cambria" w:hAnsi="Cambria" w:cs="Times New Roman"/>
      <w:b/>
      <w:bCs/>
      <w:sz w:val="26"/>
      <w:szCs w:val="26"/>
    </w:rPr>
  </w:style>
  <w:style w:type="character" w:customStyle="1" w:styleId="CardCharChar1">
    <w:name w:val="Card Char Char1"/>
    <w:basedOn w:val="DefaultParagraphFont"/>
    <w:rsid w:val="00360EC8"/>
    <w:rPr>
      <w:rFonts w:cs="Times New Roman"/>
      <w:b/>
      <w:bCs/>
      <w:sz w:val="28"/>
      <w:szCs w:val="28"/>
    </w:rPr>
  </w:style>
  <w:style w:type="character" w:customStyle="1" w:styleId="CircleChar1">
    <w:name w:val="Circle Char1"/>
    <w:basedOn w:val="DefaultParagraphFont"/>
    <w:rsid w:val="00360EC8"/>
    <w:rPr>
      <w:rFonts w:cs="Times New Roman"/>
      <w:b/>
      <w:i/>
      <w:sz w:val="18"/>
      <w:szCs w:val="18"/>
      <w:u w:val="single"/>
      <w:lang w:val="en-US" w:eastAsia="en-US" w:bidi="ar-SA"/>
    </w:rPr>
  </w:style>
  <w:style w:type="character" w:customStyle="1" w:styleId="hit1">
    <w:name w:val="hit1"/>
    <w:basedOn w:val="DefaultParagraphFont"/>
    <w:rsid w:val="00360EC8"/>
    <w:rPr>
      <w:b/>
      <w:bCs/>
      <w:color w:val="CC0033"/>
    </w:rPr>
  </w:style>
  <w:style w:type="character" w:customStyle="1" w:styleId="upper">
    <w:name w:val="upper"/>
    <w:basedOn w:val="DefaultParagraphFont"/>
    <w:rsid w:val="00360EC8"/>
  </w:style>
  <w:style w:type="character" w:customStyle="1" w:styleId="SmallFont7pt">
    <w:name w:val="Small Font (7 pt)"/>
    <w:basedOn w:val="DefaultParagraphFont"/>
    <w:rsid w:val="00360EC8"/>
    <w:rPr>
      <w:sz w:val="14"/>
    </w:rPr>
  </w:style>
  <w:style w:type="character" w:customStyle="1" w:styleId="Boxing">
    <w:name w:val="Boxing"/>
    <w:basedOn w:val="DefaultParagraphFont"/>
    <w:rsid w:val="00360EC8"/>
    <w:rPr>
      <w:rFonts w:ascii="Arial Narrow" w:hAnsi="Arial Narrow"/>
      <w:dstrike w:val="0"/>
      <w:sz w:val="20"/>
      <w:bdr w:val="single" w:sz="2" w:space="0" w:color="auto"/>
      <w:vertAlign w:val="baseline"/>
    </w:rPr>
  </w:style>
  <w:style w:type="character" w:customStyle="1" w:styleId="style65">
    <w:name w:val="style65"/>
    <w:basedOn w:val="DefaultParagraphFont"/>
    <w:rsid w:val="00360EC8"/>
    <w:rPr>
      <w:rFonts w:cs="Times New Roman"/>
    </w:rPr>
  </w:style>
  <w:style w:type="character" w:customStyle="1" w:styleId="SmallTextChar0">
    <w:name w:val="Small Text Char"/>
    <w:basedOn w:val="CardTextChar0"/>
    <w:rsid w:val="00360EC8"/>
    <w:rPr>
      <w:rFonts w:ascii="Times New Roman" w:eastAsia="MS Mincho" w:hAnsi="Times New Roman" w:cs="Times New Roman"/>
      <w:sz w:val="15"/>
      <w:szCs w:val="24"/>
      <w:lang w:eastAsia="ja-JP"/>
    </w:rPr>
  </w:style>
  <w:style w:type="character" w:customStyle="1" w:styleId="newscontent">
    <w:name w:val="newscontent"/>
    <w:rsid w:val="00360EC8"/>
  </w:style>
  <w:style w:type="paragraph" w:customStyle="1" w:styleId="Cardstyle0">
    <w:name w:val="Cardstyle"/>
    <w:basedOn w:val="Normal"/>
    <w:next w:val="Normal"/>
    <w:uiPriority w:val="99"/>
    <w:qFormat/>
    <w:rsid w:val="00360EC8"/>
    <w:rPr>
      <w:rFonts w:eastAsia="Times New Roman"/>
    </w:rPr>
  </w:style>
  <w:style w:type="character" w:customStyle="1" w:styleId="StyleEmphasisArial12ptBoldNotItalic">
    <w:name w:val="Style Emphasis + Arial 12 pt Bold Not Italic"/>
    <w:basedOn w:val="Emphasis"/>
    <w:rsid w:val="00360EC8"/>
    <w:rPr>
      <w:rFonts w:ascii="Arial" w:hAnsi="Arial" w:cs="Times New Roman"/>
      <w:b w:val="0"/>
      <w:bCs/>
      <w:i/>
      <w:iCs/>
      <w:sz w:val="24"/>
      <w:u w:val="single"/>
      <w:bdr w:val="single" w:sz="8" w:space="0" w:color="auto"/>
    </w:rPr>
  </w:style>
  <w:style w:type="character" w:customStyle="1" w:styleId="UnreadTextChar">
    <w:name w:val="Unread Text Char"/>
    <w:link w:val="UnreadText"/>
    <w:locked/>
    <w:rsid w:val="00360EC8"/>
    <w:rPr>
      <w:rFonts w:ascii="SimSun" w:eastAsia="SimSun" w:hAnsi="SimSun"/>
      <w:sz w:val="15"/>
      <w:lang w:eastAsia="zh-CN"/>
    </w:rPr>
  </w:style>
  <w:style w:type="paragraph" w:customStyle="1" w:styleId="UnreadText">
    <w:name w:val="Unread Text"/>
    <w:basedOn w:val="Normal"/>
    <w:next w:val="Normal"/>
    <w:link w:val="UnreadTextChar"/>
    <w:autoRedefine/>
    <w:qFormat/>
    <w:rsid w:val="00360EC8"/>
    <w:pPr>
      <w:ind w:left="360"/>
    </w:pPr>
    <w:rPr>
      <w:rFonts w:ascii="SimSun" w:eastAsia="SimSun" w:hAnsi="SimSun"/>
      <w:sz w:val="15"/>
      <w:lang w:eastAsia="zh-CN"/>
    </w:rPr>
  </w:style>
  <w:style w:type="character" w:customStyle="1" w:styleId="navy13bd">
    <w:name w:val="navy13bd"/>
    <w:basedOn w:val="DefaultParagraphFont"/>
    <w:rsid w:val="00360EC8"/>
  </w:style>
  <w:style w:type="paragraph" w:customStyle="1" w:styleId="UnderlineBoldIndent">
    <w:name w:val="Underline + Bold Indent"/>
    <w:basedOn w:val="Normal"/>
    <w:link w:val="UnderlineBoldIndentCharChar"/>
    <w:qFormat/>
    <w:rsid w:val="00360EC8"/>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360EC8"/>
    <w:rPr>
      <w:rFonts w:ascii="Calibri" w:eastAsia="Times New Roman" w:hAnsi="Calibri"/>
      <w:sz w:val="22"/>
      <w:szCs w:val="20"/>
      <w:u w:val="thick"/>
    </w:rPr>
  </w:style>
  <w:style w:type="paragraph" w:customStyle="1" w:styleId="StyleUnderlineBoldIndent11pt">
    <w:name w:val="Style Underline + Bold Indent + 11 pt"/>
    <w:basedOn w:val="UnderlineBoldIndent"/>
    <w:link w:val="StyleUnderlineBoldIndent11ptChar"/>
    <w:qFormat/>
    <w:rsid w:val="00360EC8"/>
    <w:rPr>
      <w:u w:val="single"/>
    </w:rPr>
  </w:style>
  <w:style w:type="character" w:customStyle="1" w:styleId="StyleUnderlineBoldIndent11ptChar">
    <w:name w:val="Style Underline + Bold Indent + 11 pt Char"/>
    <w:link w:val="StyleUnderlineBoldIndent11pt"/>
    <w:rsid w:val="00360EC8"/>
    <w:rPr>
      <w:rFonts w:ascii="Calibri" w:eastAsia="Times New Roman" w:hAnsi="Calibri"/>
      <w:sz w:val="22"/>
      <w:szCs w:val="20"/>
      <w:u w:val="single"/>
    </w:rPr>
  </w:style>
  <w:style w:type="paragraph" w:customStyle="1" w:styleId="StyleUnderlineBoldIndent11ptBold">
    <w:name w:val="Style Underline + Bold Indent + 11 pt Bold"/>
    <w:basedOn w:val="UnderlineBoldIndent"/>
    <w:link w:val="StyleUnderlineBoldIndent11ptBoldChar"/>
    <w:qFormat/>
    <w:rsid w:val="00360EC8"/>
    <w:rPr>
      <w:b/>
      <w:bCs/>
      <w:u w:val="single"/>
    </w:rPr>
  </w:style>
  <w:style w:type="character" w:customStyle="1" w:styleId="StyleUnderlineBoldIndent11ptBoldChar">
    <w:name w:val="Style Underline + Bold Indent + 11 pt Bold Char"/>
    <w:link w:val="StyleUnderlineBoldIndent11ptBold"/>
    <w:rsid w:val="00360EC8"/>
    <w:rPr>
      <w:rFonts w:ascii="Calibri" w:eastAsia="Times New Roman" w:hAnsi="Calibri"/>
      <w:b/>
      <w:bCs/>
      <w:sz w:val="22"/>
      <w:szCs w:val="20"/>
      <w:u w:val="single"/>
    </w:rPr>
  </w:style>
  <w:style w:type="paragraph" w:customStyle="1" w:styleId="Normal20pt">
    <w:name w:val="Normal  + 20 pt"/>
    <w:basedOn w:val="Normal"/>
    <w:uiPriority w:val="6"/>
    <w:qFormat/>
    <w:rsid w:val="00360EC8"/>
    <w:rPr>
      <w:bCs/>
      <w:u w:val="single"/>
    </w:rPr>
  </w:style>
  <w:style w:type="character" w:customStyle="1" w:styleId="StyleStyle4CharTimesNewRoman11ptItalic">
    <w:name w:val="Style Style4 Char + Times New Roman 11 pt Italic"/>
    <w:basedOn w:val="DefaultParagraphFont"/>
    <w:rsid w:val="00360EC8"/>
    <w:rPr>
      <w:rFonts w:ascii="Times New Roman" w:hAnsi="Times New Roman"/>
      <w:i/>
      <w:iCs/>
      <w:sz w:val="20"/>
      <w:szCs w:val="24"/>
      <w:u w:val="single"/>
      <w:lang w:val="en-US" w:eastAsia="en-US" w:bidi="ar-SA"/>
    </w:rPr>
  </w:style>
  <w:style w:type="paragraph" w:customStyle="1" w:styleId="Style6">
    <w:name w:val="Style6"/>
    <w:basedOn w:val="Normal"/>
    <w:link w:val="Style6Char"/>
    <w:autoRedefine/>
    <w:qFormat/>
    <w:rsid w:val="00360EC8"/>
    <w:rPr>
      <w:b/>
    </w:rPr>
  </w:style>
  <w:style w:type="character" w:customStyle="1" w:styleId="Style6Char">
    <w:name w:val="Style6 Char"/>
    <w:basedOn w:val="DefaultParagraphFont"/>
    <w:link w:val="Style6"/>
    <w:rsid w:val="00360EC8"/>
    <w:rPr>
      <w:rFonts w:ascii="Calibri" w:hAnsi="Calibri"/>
      <w:b/>
      <w:sz w:val="22"/>
    </w:rPr>
  </w:style>
  <w:style w:type="paragraph" w:customStyle="1" w:styleId="Style11">
    <w:name w:val="Style11"/>
    <w:basedOn w:val="Normal"/>
    <w:link w:val="Style11Char"/>
    <w:qFormat/>
    <w:rsid w:val="00360EC8"/>
    <w:rPr>
      <w:rFonts w:asciiTheme="minorHAnsi" w:hAnsiTheme="minorHAnsi"/>
      <w:b/>
      <w:sz w:val="24"/>
      <w:u w:val="thick"/>
    </w:rPr>
  </w:style>
  <w:style w:type="paragraph" w:customStyle="1" w:styleId="Style12">
    <w:name w:val="Style12"/>
    <w:basedOn w:val="Normal"/>
    <w:link w:val="Style12Char"/>
    <w:qFormat/>
    <w:rsid w:val="00360EC8"/>
    <w:rPr>
      <w:rFonts w:asciiTheme="minorHAnsi" w:hAnsiTheme="minorHAnsi"/>
      <w:b/>
      <w:sz w:val="24"/>
      <w:u w:val="thick"/>
    </w:rPr>
  </w:style>
  <w:style w:type="character" w:customStyle="1" w:styleId="StyleStyleBoldUnderlineIntenseEmphasisUnderlineapple-style-s">
    <w:name w:val="Style Style Bold UnderlineIntense EmphasisUnderlineapple-style-s..."/>
    <w:basedOn w:val="DefaultParagraphFont"/>
    <w:rsid w:val="00360EC8"/>
    <w:rPr>
      <w:b w:val="0"/>
      <w:bCs w:val="0"/>
      <w:sz w:val="22"/>
      <w:u w:val="single"/>
      <w:bdr w:val="none" w:sz="0" w:space="0" w:color="auto"/>
    </w:rPr>
  </w:style>
  <w:style w:type="character" w:customStyle="1" w:styleId="UnderlineCard">
    <w:name w:val="Underline Card"/>
    <w:uiPriority w:val="6"/>
    <w:qFormat/>
    <w:rsid w:val="00360EC8"/>
    <w:rPr>
      <w:rFonts w:ascii="Arial" w:hAnsi="Arial"/>
      <w:b w:val="0"/>
      <w:bCs/>
      <w:sz w:val="20"/>
      <w:u w:val="single"/>
    </w:rPr>
  </w:style>
  <w:style w:type="character" w:customStyle="1" w:styleId="story-author">
    <w:name w:val="story-author"/>
    <w:basedOn w:val="DefaultParagraphFont"/>
    <w:rsid w:val="00360EC8"/>
  </w:style>
  <w:style w:type="paragraph" w:customStyle="1" w:styleId="type">
    <w:name w:val="type"/>
    <w:basedOn w:val="Normal"/>
    <w:qFormat/>
    <w:rsid w:val="00360EC8"/>
    <w:pPr>
      <w:spacing w:before="100" w:beforeAutospacing="1" w:after="100" w:afterAutospacing="1"/>
    </w:pPr>
    <w:rPr>
      <w:rFonts w:eastAsia="Times New Roman"/>
    </w:rPr>
  </w:style>
  <w:style w:type="character" w:customStyle="1" w:styleId="abodyblack3">
    <w:name w:val="abodyblack3"/>
    <w:basedOn w:val="DefaultParagraphFont"/>
    <w:rsid w:val="00360EC8"/>
  </w:style>
  <w:style w:type="character" w:customStyle="1" w:styleId="FontStyle177">
    <w:name w:val="Font Style177"/>
    <w:basedOn w:val="DefaultParagraphFont"/>
    <w:uiPriority w:val="99"/>
    <w:rsid w:val="00360EC8"/>
    <w:rPr>
      <w:rFonts w:ascii="Times New Roman" w:hAnsi="Times New Roman" w:cs="Times New Roman"/>
      <w:sz w:val="20"/>
      <w:szCs w:val="20"/>
    </w:rPr>
  </w:style>
  <w:style w:type="character" w:customStyle="1" w:styleId="FontStyle173">
    <w:name w:val="Font Style173"/>
    <w:basedOn w:val="DefaultParagraphFont"/>
    <w:uiPriority w:val="99"/>
    <w:rsid w:val="00360EC8"/>
    <w:rPr>
      <w:rFonts w:ascii="Times New Roman" w:hAnsi="Times New Roman" w:cs="Times New Roman"/>
      <w:sz w:val="14"/>
      <w:szCs w:val="14"/>
    </w:rPr>
  </w:style>
  <w:style w:type="character" w:customStyle="1" w:styleId="FontStyle151">
    <w:name w:val="Font Style151"/>
    <w:basedOn w:val="DefaultParagraphFont"/>
    <w:uiPriority w:val="99"/>
    <w:rsid w:val="00360EC8"/>
    <w:rPr>
      <w:rFonts w:ascii="Arial Narrow" w:hAnsi="Arial Narrow" w:cs="Arial Narrow"/>
      <w:b/>
      <w:bCs/>
      <w:sz w:val="12"/>
      <w:szCs w:val="12"/>
    </w:rPr>
  </w:style>
  <w:style w:type="character" w:customStyle="1" w:styleId="FontStyle156">
    <w:name w:val="Font Style156"/>
    <w:basedOn w:val="DefaultParagraphFont"/>
    <w:uiPriority w:val="99"/>
    <w:rsid w:val="00360EC8"/>
    <w:rPr>
      <w:rFonts w:ascii="Arial Narrow" w:hAnsi="Arial Narrow" w:cs="Arial Narrow"/>
      <w:sz w:val="8"/>
      <w:szCs w:val="8"/>
    </w:rPr>
  </w:style>
  <w:style w:type="character" w:customStyle="1" w:styleId="FontStyle160">
    <w:name w:val="Font Style160"/>
    <w:basedOn w:val="DefaultParagraphFont"/>
    <w:uiPriority w:val="99"/>
    <w:rsid w:val="00360EC8"/>
    <w:rPr>
      <w:rFonts w:ascii="Times New Roman" w:hAnsi="Times New Roman" w:cs="Times New Roman"/>
      <w:b/>
      <w:bCs/>
      <w:sz w:val="20"/>
      <w:szCs w:val="20"/>
    </w:rPr>
  </w:style>
  <w:style w:type="character" w:customStyle="1" w:styleId="FontStyle178">
    <w:name w:val="Font Style178"/>
    <w:basedOn w:val="DefaultParagraphFont"/>
    <w:uiPriority w:val="99"/>
    <w:rsid w:val="00360EC8"/>
    <w:rPr>
      <w:rFonts w:ascii="Times New Roman" w:hAnsi="Times New Roman" w:cs="Times New Roman"/>
      <w:sz w:val="18"/>
      <w:szCs w:val="18"/>
    </w:rPr>
  </w:style>
  <w:style w:type="paragraph" w:customStyle="1" w:styleId="Style14">
    <w:name w:val="Style14"/>
    <w:basedOn w:val="Normal"/>
    <w:uiPriority w:val="99"/>
    <w:qFormat/>
    <w:rsid w:val="00360EC8"/>
    <w:pPr>
      <w:widowControl w:val="0"/>
      <w:autoSpaceDE w:val="0"/>
      <w:autoSpaceDN w:val="0"/>
      <w:adjustRightInd w:val="0"/>
      <w:spacing w:line="278" w:lineRule="exact"/>
      <w:jc w:val="both"/>
    </w:pPr>
    <w:rPr>
      <w:rFonts w:eastAsia="Times New Roman"/>
    </w:rPr>
  </w:style>
  <w:style w:type="paragraph" w:customStyle="1" w:styleId="Style16">
    <w:name w:val="Style16"/>
    <w:basedOn w:val="Normal"/>
    <w:uiPriority w:val="99"/>
    <w:qFormat/>
    <w:rsid w:val="00360EC8"/>
    <w:pPr>
      <w:widowControl w:val="0"/>
      <w:autoSpaceDE w:val="0"/>
      <w:autoSpaceDN w:val="0"/>
      <w:adjustRightInd w:val="0"/>
      <w:spacing w:line="163" w:lineRule="exact"/>
    </w:pPr>
    <w:rPr>
      <w:rFonts w:eastAsia="Times New Roman"/>
    </w:rPr>
  </w:style>
  <w:style w:type="character" w:customStyle="1" w:styleId="FontStyle168">
    <w:name w:val="Font Style168"/>
    <w:basedOn w:val="DefaultParagraphFont"/>
    <w:uiPriority w:val="99"/>
    <w:rsid w:val="00360EC8"/>
    <w:rPr>
      <w:rFonts w:ascii="Times New Roman" w:hAnsi="Times New Roman" w:cs="Times New Roman"/>
      <w:sz w:val="12"/>
      <w:szCs w:val="12"/>
    </w:rPr>
  </w:style>
  <w:style w:type="paragraph" w:customStyle="1" w:styleId="Style9">
    <w:name w:val="Style9"/>
    <w:basedOn w:val="Normal"/>
    <w:uiPriority w:val="99"/>
    <w:qFormat/>
    <w:rsid w:val="00360EC8"/>
    <w:pPr>
      <w:widowControl w:val="0"/>
      <w:autoSpaceDE w:val="0"/>
      <w:autoSpaceDN w:val="0"/>
      <w:adjustRightInd w:val="0"/>
      <w:spacing w:line="134" w:lineRule="exact"/>
      <w:jc w:val="both"/>
    </w:pPr>
    <w:rPr>
      <w:rFonts w:eastAsia="Times New Roman"/>
    </w:rPr>
  </w:style>
  <w:style w:type="paragraph" w:customStyle="1" w:styleId="Style44">
    <w:name w:val="Style44"/>
    <w:basedOn w:val="Normal"/>
    <w:uiPriority w:val="99"/>
    <w:qFormat/>
    <w:rsid w:val="00360EC8"/>
    <w:pPr>
      <w:widowControl w:val="0"/>
      <w:autoSpaceDE w:val="0"/>
      <w:autoSpaceDN w:val="0"/>
      <w:adjustRightInd w:val="0"/>
      <w:spacing w:line="216" w:lineRule="exact"/>
      <w:jc w:val="both"/>
    </w:pPr>
    <w:rPr>
      <w:rFonts w:eastAsia="Times New Roman"/>
    </w:rPr>
  </w:style>
  <w:style w:type="paragraph" w:customStyle="1" w:styleId="Style19">
    <w:name w:val="Style19"/>
    <w:basedOn w:val="Normal"/>
    <w:uiPriority w:val="99"/>
    <w:qFormat/>
    <w:rsid w:val="00360EC8"/>
    <w:pPr>
      <w:widowControl w:val="0"/>
      <w:autoSpaceDE w:val="0"/>
      <w:autoSpaceDN w:val="0"/>
      <w:adjustRightInd w:val="0"/>
      <w:spacing w:line="206" w:lineRule="exact"/>
    </w:pPr>
    <w:rPr>
      <w:rFonts w:eastAsia="Times New Roman"/>
    </w:rPr>
  </w:style>
  <w:style w:type="character" w:customStyle="1" w:styleId="FontStyle176">
    <w:name w:val="Font Style176"/>
    <w:basedOn w:val="DefaultParagraphFont"/>
    <w:uiPriority w:val="99"/>
    <w:rsid w:val="00360EC8"/>
    <w:rPr>
      <w:rFonts w:ascii="Times New Roman" w:hAnsi="Times New Roman" w:cs="Times New Roman"/>
      <w:sz w:val="16"/>
      <w:szCs w:val="16"/>
    </w:rPr>
  </w:style>
  <w:style w:type="character" w:customStyle="1" w:styleId="FontStyle172">
    <w:name w:val="Font Style172"/>
    <w:basedOn w:val="DefaultParagraphFont"/>
    <w:uiPriority w:val="99"/>
    <w:rsid w:val="00360EC8"/>
    <w:rPr>
      <w:rFonts w:ascii="Times New Roman" w:hAnsi="Times New Roman" w:cs="Times New Roman"/>
      <w:b/>
      <w:bCs/>
      <w:sz w:val="16"/>
      <w:szCs w:val="16"/>
    </w:rPr>
  </w:style>
  <w:style w:type="paragraph" w:customStyle="1" w:styleId="Style18">
    <w:name w:val="Style18"/>
    <w:basedOn w:val="Normal"/>
    <w:uiPriority w:val="99"/>
    <w:qFormat/>
    <w:rsid w:val="00360EC8"/>
    <w:pPr>
      <w:widowControl w:val="0"/>
      <w:autoSpaceDE w:val="0"/>
      <w:autoSpaceDN w:val="0"/>
      <w:adjustRightInd w:val="0"/>
      <w:spacing w:line="269" w:lineRule="exact"/>
    </w:pPr>
    <w:rPr>
      <w:rFonts w:eastAsia="Times New Roman"/>
    </w:rPr>
  </w:style>
  <w:style w:type="character" w:customStyle="1" w:styleId="FontStyle171">
    <w:name w:val="Font Style171"/>
    <w:basedOn w:val="DefaultParagraphFont"/>
    <w:uiPriority w:val="99"/>
    <w:rsid w:val="00360EC8"/>
    <w:rPr>
      <w:rFonts w:ascii="Times New Roman" w:hAnsi="Times New Roman" w:cs="Times New Roman"/>
      <w:i/>
      <w:iCs/>
      <w:sz w:val="16"/>
      <w:szCs w:val="16"/>
    </w:rPr>
  </w:style>
  <w:style w:type="character" w:customStyle="1" w:styleId="FontStyle162">
    <w:name w:val="Font Style162"/>
    <w:basedOn w:val="DefaultParagraphFont"/>
    <w:uiPriority w:val="99"/>
    <w:rsid w:val="00360EC8"/>
    <w:rPr>
      <w:rFonts w:ascii="Times New Roman" w:hAnsi="Times New Roman" w:cs="Times New Roman"/>
      <w:b/>
      <w:bCs/>
      <w:sz w:val="18"/>
      <w:szCs w:val="18"/>
    </w:rPr>
  </w:style>
  <w:style w:type="character" w:customStyle="1" w:styleId="FontStyle167">
    <w:name w:val="Font Style167"/>
    <w:basedOn w:val="DefaultParagraphFont"/>
    <w:uiPriority w:val="99"/>
    <w:rsid w:val="00360EC8"/>
    <w:rPr>
      <w:rFonts w:ascii="Times New Roman" w:hAnsi="Times New Roman" w:cs="Times New Roman"/>
      <w:sz w:val="10"/>
      <w:szCs w:val="10"/>
    </w:rPr>
  </w:style>
  <w:style w:type="character" w:customStyle="1" w:styleId="FontStyle174">
    <w:name w:val="Font Style174"/>
    <w:basedOn w:val="DefaultParagraphFont"/>
    <w:uiPriority w:val="99"/>
    <w:rsid w:val="00360EC8"/>
    <w:rPr>
      <w:rFonts w:ascii="Arial Narrow" w:hAnsi="Arial Narrow" w:cs="Arial Narrow"/>
      <w:b/>
      <w:bCs/>
      <w:sz w:val="18"/>
      <w:szCs w:val="18"/>
    </w:rPr>
  </w:style>
  <w:style w:type="paragraph" w:customStyle="1" w:styleId="Style47">
    <w:name w:val="Style47"/>
    <w:basedOn w:val="Normal"/>
    <w:uiPriority w:val="99"/>
    <w:qFormat/>
    <w:rsid w:val="00360EC8"/>
    <w:pPr>
      <w:widowControl w:val="0"/>
      <w:autoSpaceDE w:val="0"/>
      <w:autoSpaceDN w:val="0"/>
      <w:adjustRightInd w:val="0"/>
      <w:spacing w:line="490" w:lineRule="exact"/>
    </w:pPr>
    <w:rPr>
      <w:rFonts w:eastAsia="Times New Roman"/>
    </w:rPr>
  </w:style>
  <w:style w:type="character" w:customStyle="1" w:styleId="FontStyle169">
    <w:name w:val="Font Style169"/>
    <w:basedOn w:val="DefaultParagraphFont"/>
    <w:uiPriority w:val="99"/>
    <w:rsid w:val="00360EC8"/>
    <w:rPr>
      <w:rFonts w:ascii="Times New Roman" w:hAnsi="Times New Roman" w:cs="Times New Roman"/>
      <w:sz w:val="12"/>
      <w:szCs w:val="12"/>
    </w:rPr>
  </w:style>
  <w:style w:type="paragraph" w:customStyle="1" w:styleId="Style24">
    <w:name w:val="Style24"/>
    <w:basedOn w:val="Normal"/>
    <w:uiPriority w:val="99"/>
    <w:qFormat/>
    <w:rsid w:val="00360EC8"/>
    <w:pPr>
      <w:widowControl w:val="0"/>
      <w:autoSpaceDE w:val="0"/>
      <w:autoSpaceDN w:val="0"/>
      <w:adjustRightInd w:val="0"/>
      <w:spacing w:line="276" w:lineRule="exact"/>
    </w:pPr>
    <w:rPr>
      <w:rFonts w:eastAsia="Times New Roman"/>
    </w:rPr>
  </w:style>
  <w:style w:type="paragraph" w:customStyle="1" w:styleId="Style99">
    <w:name w:val="Style99"/>
    <w:basedOn w:val="Normal"/>
    <w:uiPriority w:val="99"/>
    <w:qFormat/>
    <w:rsid w:val="00360EC8"/>
    <w:pPr>
      <w:widowControl w:val="0"/>
      <w:autoSpaceDE w:val="0"/>
      <w:autoSpaceDN w:val="0"/>
      <w:adjustRightInd w:val="0"/>
      <w:spacing w:line="182" w:lineRule="exact"/>
      <w:jc w:val="both"/>
    </w:pPr>
    <w:rPr>
      <w:rFonts w:eastAsia="Times New Roman"/>
    </w:rPr>
  </w:style>
  <w:style w:type="paragraph" w:customStyle="1" w:styleId="Style26">
    <w:name w:val="Style26"/>
    <w:basedOn w:val="Normal"/>
    <w:uiPriority w:val="99"/>
    <w:qFormat/>
    <w:rsid w:val="00360EC8"/>
    <w:pPr>
      <w:widowControl w:val="0"/>
      <w:autoSpaceDE w:val="0"/>
      <w:autoSpaceDN w:val="0"/>
      <w:adjustRightInd w:val="0"/>
      <w:spacing w:line="278" w:lineRule="exact"/>
      <w:jc w:val="both"/>
    </w:pPr>
    <w:rPr>
      <w:rFonts w:eastAsia="Times New Roman"/>
    </w:rPr>
  </w:style>
  <w:style w:type="character" w:customStyle="1" w:styleId="FontStyle139">
    <w:name w:val="Font Style139"/>
    <w:basedOn w:val="DefaultParagraphFont"/>
    <w:uiPriority w:val="99"/>
    <w:rsid w:val="00360EC8"/>
    <w:rPr>
      <w:rFonts w:ascii="Times New Roman" w:hAnsi="Times New Roman" w:cs="Times New Roman"/>
      <w:b/>
      <w:bCs/>
      <w:sz w:val="18"/>
      <w:szCs w:val="18"/>
    </w:rPr>
  </w:style>
  <w:style w:type="paragraph" w:customStyle="1" w:styleId="Style21">
    <w:name w:val="Style21"/>
    <w:basedOn w:val="Normal"/>
    <w:uiPriority w:val="99"/>
    <w:qFormat/>
    <w:rsid w:val="00360EC8"/>
    <w:pPr>
      <w:widowControl w:val="0"/>
      <w:autoSpaceDE w:val="0"/>
      <w:autoSpaceDN w:val="0"/>
      <w:adjustRightInd w:val="0"/>
      <w:spacing w:line="216" w:lineRule="exact"/>
      <w:jc w:val="both"/>
    </w:pPr>
    <w:rPr>
      <w:rFonts w:eastAsia="Times New Roman"/>
    </w:rPr>
  </w:style>
  <w:style w:type="paragraph" w:customStyle="1" w:styleId="Style50">
    <w:name w:val="Style50"/>
    <w:basedOn w:val="Normal"/>
    <w:uiPriority w:val="99"/>
    <w:qFormat/>
    <w:rsid w:val="00360EC8"/>
    <w:pPr>
      <w:widowControl w:val="0"/>
      <w:autoSpaceDE w:val="0"/>
      <w:autoSpaceDN w:val="0"/>
      <w:adjustRightInd w:val="0"/>
      <w:spacing w:line="198" w:lineRule="exact"/>
    </w:pPr>
    <w:rPr>
      <w:rFonts w:eastAsia="Times New Roman"/>
    </w:rPr>
  </w:style>
  <w:style w:type="character" w:customStyle="1" w:styleId="cit-first-element">
    <w:name w:val="cit-first-element"/>
    <w:basedOn w:val="DefaultParagraphFont"/>
    <w:rsid w:val="00360EC8"/>
  </w:style>
  <w:style w:type="character" w:customStyle="1" w:styleId="StyleThickunderline1">
    <w:name w:val="Style Thick underline1"/>
    <w:basedOn w:val="DefaultParagraphFont"/>
    <w:rsid w:val="00360EC8"/>
    <w:rPr>
      <w:u w:val="single"/>
    </w:rPr>
  </w:style>
  <w:style w:type="paragraph" w:customStyle="1" w:styleId="TableParagraph">
    <w:name w:val="Table Paragraph"/>
    <w:basedOn w:val="Normal"/>
    <w:uiPriority w:val="1"/>
    <w:qFormat/>
    <w:rsid w:val="00360EC8"/>
    <w:pPr>
      <w:widowControl w:val="0"/>
    </w:pPr>
  </w:style>
  <w:style w:type="character" w:customStyle="1" w:styleId="UnderlineChar5">
    <w:name w:val="UnderlineChar"/>
    <w:rsid w:val="00360EC8"/>
    <w:rPr>
      <w:sz w:val="24"/>
      <w:u w:val="single"/>
      <w:shd w:val="clear" w:color="auto" w:fill="auto"/>
    </w:rPr>
  </w:style>
  <w:style w:type="character" w:customStyle="1" w:styleId="foreground">
    <w:name w:val="foreground"/>
    <w:basedOn w:val="DefaultParagraphFont"/>
    <w:rsid w:val="00360EC8"/>
  </w:style>
  <w:style w:type="paragraph" w:customStyle="1" w:styleId="StyleCircled11pt">
    <w:name w:val="Style Circled + 11 pt"/>
    <w:basedOn w:val="Normal"/>
    <w:link w:val="StyleCircled11ptChar"/>
    <w:qFormat/>
    <w:rsid w:val="00360EC8"/>
    <w:rPr>
      <w:rFonts w:eastAsia="Times New Roman"/>
      <w:b/>
      <w:bCs/>
      <w:sz w:val="20"/>
      <w:u w:val="single"/>
    </w:rPr>
  </w:style>
  <w:style w:type="character" w:customStyle="1" w:styleId="StyleCircled11ptChar">
    <w:name w:val="Style Circled + 11 pt Char"/>
    <w:link w:val="StyleCircled11pt"/>
    <w:rsid w:val="00360EC8"/>
    <w:rPr>
      <w:rFonts w:ascii="Calibri" w:eastAsia="Times New Roman" w:hAnsi="Calibri"/>
      <w:b/>
      <w:bCs/>
      <w:sz w:val="20"/>
      <w:u w:val="single"/>
    </w:rPr>
  </w:style>
  <w:style w:type="paragraph" w:customStyle="1" w:styleId="StyleUnunderlined10ptThickunderline">
    <w:name w:val="Style Ununderlined + 10 pt Thick underline"/>
    <w:basedOn w:val="Normal"/>
    <w:link w:val="StyleUnunderlined10ptThickunderlineChar"/>
    <w:qFormat/>
    <w:rsid w:val="00360EC8"/>
    <w:rPr>
      <w:rFonts w:ascii="Times" w:eastAsia="Times New Roman" w:hAnsi="Times"/>
      <w:sz w:val="20"/>
      <w:szCs w:val="28"/>
      <w:u w:val="single"/>
    </w:rPr>
  </w:style>
  <w:style w:type="character" w:customStyle="1" w:styleId="StyleUnunderlined10ptThickunderlineChar">
    <w:name w:val="Style Ununderlined + 10 pt Thick underline Char"/>
    <w:link w:val="StyleUnunderlined10ptThickunderline"/>
    <w:rsid w:val="00360EC8"/>
    <w:rPr>
      <w:rFonts w:ascii="Times" w:eastAsia="Times New Roman" w:hAnsi="Times"/>
      <w:sz w:val="20"/>
      <w:szCs w:val="28"/>
      <w:u w:val="single"/>
    </w:rPr>
  </w:style>
  <w:style w:type="character" w:customStyle="1" w:styleId="Style11ptBorderSinglesolidlineAuto05ptLinewidth">
    <w:name w:val="Style 11 pt Border: : (Single solid line Auto  0.5 pt Line width)"/>
    <w:rsid w:val="00360EC8"/>
    <w:rPr>
      <w:sz w:val="20"/>
      <w:bdr w:val="single" w:sz="4" w:space="0" w:color="auto" w:frame="1"/>
    </w:rPr>
  </w:style>
  <w:style w:type="character" w:customStyle="1" w:styleId="StyleUnderlineChar9ptBorderSinglesolidlineAuto0">
    <w:name w:val="Style Underline Char + 9 pt Border: : (Single solid line Auto  0..."/>
    <w:rsid w:val="00360EC8"/>
    <w:rPr>
      <w:rFonts w:ascii="Times New Roman" w:hAnsi="Times New Roman"/>
      <w:sz w:val="20"/>
      <w:u w:val="single"/>
      <w:bdr w:val="single" w:sz="4" w:space="0" w:color="auto" w:frame="1"/>
      <w:lang w:val="en-US" w:eastAsia="en-US" w:bidi="ar-SA"/>
    </w:rPr>
  </w:style>
  <w:style w:type="character" w:customStyle="1" w:styleId="StyleUnderlineChar6CharCharCharCharCharCharCharChar11">
    <w:name w:val="Style Underline Char6 Char Char Char Char Char Char Char Char + 11 ..."/>
    <w:rsid w:val="00360EC8"/>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360EC8"/>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360EC8"/>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360EC8"/>
    <w:rPr>
      <w:sz w:val="20"/>
      <w:szCs w:val="24"/>
      <w:u w:val="single"/>
      <w:bdr w:val="single" w:sz="4" w:space="0" w:color="auto"/>
      <w:lang w:val="en-US" w:eastAsia="en-US" w:bidi="ar-SA"/>
    </w:rPr>
  </w:style>
  <w:style w:type="character" w:customStyle="1" w:styleId="StyleLatinGaramondUnderline">
    <w:name w:val="Style (Latin) Garamond Underline"/>
    <w:rsid w:val="00360EC8"/>
    <w:rPr>
      <w:rFonts w:ascii="Times New Roman" w:hAnsi="Times New Roman"/>
      <w:sz w:val="20"/>
      <w:u w:val="single"/>
    </w:rPr>
  </w:style>
  <w:style w:type="character" w:customStyle="1" w:styleId="StyleLatinGaramond">
    <w:name w:val="Style (Latin) Garamond"/>
    <w:rsid w:val="00360EC8"/>
    <w:rPr>
      <w:rFonts w:ascii="Times New Roman" w:hAnsi="Times New Roman"/>
      <w:sz w:val="20"/>
    </w:rPr>
  </w:style>
  <w:style w:type="character" w:customStyle="1" w:styleId="styletimesnewroman12ptbold0">
    <w:name w:val="styletimesnewroman12ptbold"/>
    <w:basedOn w:val="DefaultParagraphFont"/>
    <w:rsid w:val="00360EC8"/>
  </w:style>
  <w:style w:type="paragraph" w:customStyle="1" w:styleId="BoldandUnderlineChar2CharChar">
    <w:name w:val="Bold and Underline Char2 Char Char"/>
    <w:basedOn w:val="Normal"/>
    <w:link w:val="BoldandUnderlineChar2CharCharChar"/>
    <w:qFormat/>
    <w:rsid w:val="00360EC8"/>
    <w:rPr>
      <w:rFonts w:eastAsia="Times New Roman"/>
      <w:b/>
      <w:u w:val="single"/>
    </w:rPr>
  </w:style>
  <w:style w:type="character" w:customStyle="1" w:styleId="BoldandUnderlineChar2CharCharChar">
    <w:name w:val="Bold and Underline Char2 Char Char Char"/>
    <w:basedOn w:val="DefaultParagraphFont"/>
    <w:link w:val="BoldandUnderlineChar2CharChar"/>
    <w:rsid w:val="00360EC8"/>
    <w:rPr>
      <w:rFonts w:ascii="Calibri" w:eastAsia="Times New Roman" w:hAnsi="Calibri"/>
      <w:b/>
      <w:sz w:val="22"/>
      <w:u w:val="single"/>
    </w:rPr>
  </w:style>
  <w:style w:type="character" w:customStyle="1" w:styleId="StyleUnderlineChar9ptChar">
    <w:name w:val="Style Underline Char + 9 pt Char"/>
    <w:basedOn w:val="UnderlineCharChar"/>
    <w:rsid w:val="00360EC8"/>
    <w:rPr>
      <w:rFonts w:ascii="Times New Roman" w:eastAsia="Times New Roman" w:hAnsi="Times New Roman" w:cs="Times New Roman"/>
      <w:noProof w:val="0"/>
      <w:sz w:val="20"/>
      <w:szCs w:val="24"/>
      <w:u w:val="single"/>
      <w:lang w:val="en-US" w:eastAsia="en-US" w:bidi="ar-SA"/>
    </w:rPr>
  </w:style>
  <w:style w:type="character" w:customStyle="1" w:styleId="StyleUnderlineChar9ptBoldChar">
    <w:name w:val="Style Underline Char + 9 pt Bold Char"/>
    <w:basedOn w:val="UnderlineCharChar"/>
    <w:rsid w:val="00360EC8"/>
    <w:rPr>
      <w:rFonts w:ascii="Times New Roman" w:eastAsia="Times New Roman" w:hAnsi="Times New Roman" w:cs="Times New Roman"/>
      <w:b/>
      <w:bCs/>
      <w:noProof w:val="0"/>
      <w:sz w:val="20"/>
      <w:szCs w:val="24"/>
      <w:u w:val="single"/>
      <w:lang w:val="en-US" w:eastAsia="en-US" w:bidi="ar-SA"/>
    </w:rPr>
  </w:style>
  <w:style w:type="character" w:customStyle="1" w:styleId="Reduce8ptCharChar">
    <w:name w:val="Reduce 8pt Char Char"/>
    <w:basedOn w:val="DefaultParagraphFont"/>
    <w:link w:val="Reduce8pt"/>
    <w:rsid w:val="00360EC8"/>
    <w:rPr>
      <w:sz w:val="16"/>
    </w:rPr>
  </w:style>
  <w:style w:type="paragraph" w:customStyle="1" w:styleId="Reduce8pt">
    <w:name w:val="Reduce 8pt"/>
    <w:basedOn w:val="Normal"/>
    <w:link w:val="Reduce8ptCharChar"/>
    <w:qFormat/>
    <w:rsid w:val="00360EC8"/>
    <w:pPr>
      <w:autoSpaceDE w:val="0"/>
      <w:autoSpaceDN w:val="0"/>
      <w:adjustRightInd w:val="0"/>
      <w:jc w:val="both"/>
    </w:pPr>
    <w:rPr>
      <w:rFonts w:asciiTheme="minorHAnsi" w:hAnsiTheme="minorHAnsi"/>
      <w:sz w:val="16"/>
    </w:rPr>
  </w:style>
  <w:style w:type="character" w:customStyle="1" w:styleId="boldciteChar4">
    <w:name w:val="bold cite Char4"/>
    <w:link w:val="boldcite"/>
    <w:locked/>
    <w:rsid w:val="00360EC8"/>
    <w:rPr>
      <w:rFonts w:eastAsia="Times New Roman" w:cs="Times New Roman"/>
      <w:b/>
      <w:color w:val="000000"/>
      <w:sz w:val="20"/>
      <w:u w:val="thick" w:color="000000"/>
    </w:rPr>
  </w:style>
  <w:style w:type="paragraph" w:customStyle="1" w:styleId="boldcite">
    <w:name w:val="bold cite"/>
    <w:basedOn w:val="Normal"/>
    <w:link w:val="boldciteChar4"/>
    <w:uiPriority w:val="99"/>
    <w:qFormat/>
    <w:rsid w:val="00360EC8"/>
    <w:rPr>
      <w:rFonts w:asciiTheme="minorHAnsi" w:eastAsia="Times New Roman" w:hAnsiTheme="minorHAnsi" w:cs="Times New Roman"/>
      <w:b/>
      <w:color w:val="000000"/>
      <w:sz w:val="20"/>
      <w:u w:val="thick" w:color="000000"/>
    </w:rPr>
  </w:style>
  <w:style w:type="paragraph" w:customStyle="1" w:styleId="Style7">
    <w:name w:val="Style7"/>
    <w:basedOn w:val="Normal"/>
    <w:uiPriority w:val="99"/>
    <w:qFormat/>
    <w:rsid w:val="00360EC8"/>
    <w:pPr>
      <w:widowControl w:val="0"/>
      <w:autoSpaceDE w:val="0"/>
      <w:autoSpaceDN w:val="0"/>
      <w:adjustRightInd w:val="0"/>
      <w:spacing w:line="229" w:lineRule="exact"/>
    </w:pPr>
    <w:rPr>
      <w:rFonts w:ascii="Arial Narrow" w:eastAsia="Times New Roman" w:hAnsi="Arial Narrow"/>
    </w:rPr>
  </w:style>
  <w:style w:type="character" w:customStyle="1" w:styleId="Footnote2Char">
    <w:name w:val="Footnote2 Char"/>
    <w:link w:val="Footnote2"/>
    <w:locked/>
    <w:rsid w:val="00360EC8"/>
  </w:style>
  <w:style w:type="paragraph" w:customStyle="1" w:styleId="Footnote2">
    <w:name w:val="Footnote2"/>
    <w:basedOn w:val="Normal"/>
    <w:next w:val="Normal"/>
    <w:link w:val="Footnote2Char"/>
    <w:autoRedefine/>
    <w:qFormat/>
    <w:rsid w:val="00360EC8"/>
    <w:pPr>
      <w:spacing w:after="120" w:line="480" w:lineRule="auto"/>
    </w:pPr>
    <w:rPr>
      <w:rFonts w:asciiTheme="minorHAnsi" w:hAnsiTheme="minorHAnsi"/>
      <w:sz w:val="24"/>
    </w:rPr>
  </w:style>
  <w:style w:type="paragraph" w:customStyle="1" w:styleId="indent">
    <w:name w:val="indent"/>
    <w:basedOn w:val="Normal"/>
    <w:uiPriority w:val="99"/>
    <w:qFormat/>
    <w:rsid w:val="00360EC8"/>
    <w:pPr>
      <w:spacing w:before="100" w:beforeAutospacing="1" w:after="100" w:afterAutospacing="1"/>
    </w:pPr>
    <w:rPr>
      <w:rFonts w:eastAsia="Times New Roman"/>
    </w:rPr>
  </w:style>
  <w:style w:type="character" w:customStyle="1" w:styleId="FontStyle14">
    <w:name w:val="Font Style14"/>
    <w:basedOn w:val="DefaultParagraphFont"/>
    <w:uiPriority w:val="99"/>
    <w:rsid w:val="00360EC8"/>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360EC8"/>
    <w:rPr>
      <w:rFonts w:ascii="Arial Narrow" w:hAnsi="Arial Narrow" w:cs="Arial Narrow" w:hint="default"/>
      <w:b/>
      <w:bCs/>
      <w:sz w:val="10"/>
      <w:szCs w:val="10"/>
    </w:rPr>
  </w:style>
  <w:style w:type="character" w:customStyle="1" w:styleId="red">
    <w:name w:val="red"/>
    <w:basedOn w:val="DefaultParagraphFont"/>
    <w:rsid w:val="00360EC8"/>
  </w:style>
  <w:style w:type="character" w:customStyle="1" w:styleId="org">
    <w:name w:val="org"/>
    <w:rsid w:val="00360EC8"/>
  </w:style>
  <w:style w:type="character" w:customStyle="1" w:styleId="Mention11">
    <w:name w:val="Mention11"/>
    <w:basedOn w:val="DefaultParagraphFont"/>
    <w:uiPriority w:val="99"/>
    <w:semiHidden/>
    <w:unhideWhenUsed/>
    <w:rsid w:val="00360EC8"/>
    <w:rPr>
      <w:color w:val="2B579A"/>
      <w:shd w:val="clear" w:color="auto" w:fill="E6E6E6"/>
    </w:rPr>
  </w:style>
  <w:style w:type="character" w:customStyle="1" w:styleId="m6370699461968006786gmail-styleunderline">
    <w:name w:val="m_6370699461968006786gmail-styleunderline"/>
    <w:basedOn w:val="DefaultParagraphFont"/>
    <w:rsid w:val="00360EC8"/>
  </w:style>
  <w:style w:type="character" w:customStyle="1" w:styleId="Mention2">
    <w:name w:val="Mention2"/>
    <w:basedOn w:val="DefaultParagraphFont"/>
    <w:uiPriority w:val="99"/>
    <w:semiHidden/>
    <w:unhideWhenUsed/>
    <w:rsid w:val="00360EC8"/>
    <w:rPr>
      <w:color w:val="2B579A"/>
      <w:shd w:val="clear" w:color="auto" w:fill="E6E6E6"/>
    </w:rPr>
  </w:style>
  <w:style w:type="paragraph" w:customStyle="1" w:styleId="FlashTag">
    <w:name w:val="FlashTag"/>
    <w:basedOn w:val="Normal"/>
    <w:link w:val="FlashTagChar"/>
    <w:autoRedefine/>
    <w:uiPriority w:val="4"/>
    <w:qFormat/>
    <w:rsid w:val="00360EC8"/>
    <w:rPr>
      <w:rFonts w:asciiTheme="majorHAnsi" w:hAnsiTheme="majorHAnsi"/>
      <w:b/>
      <w:sz w:val="28"/>
    </w:rPr>
  </w:style>
  <w:style w:type="character" w:customStyle="1" w:styleId="FlashTagChar">
    <w:name w:val="FlashTag Char"/>
    <w:basedOn w:val="DefaultParagraphFont"/>
    <w:link w:val="FlashTag"/>
    <w:uiPriority w:val="4"/>
    <w:rsid w:val="00360EC8"/>
    <w:rPr>
      <w:rFonts w:asciiTheme="majorHAnsi" w:hAnsiTheme="majorHAnsi"/>
      <w:b/>
      <w:sz w:val="28"/>
    </w:rPr>
  </w:style>
  <w:style w:type="paragraph" w:customStyle="1" w:styleId="Warrant">
    <w:name w:val="Warrant"/>
    <w:autoRedefine/>
    <w:uiPriority w:val="4"/>
    <w:qFormat/>
    <w:rsid w:val="00360EC8"/>
    <w:pPr>
      <w:spacing w:after="160" w:line="259" w:lineRule="auto"/>
      <w:ind w:left="720"/>
    </w:pPr>
    <w:rPr>
      <w:rFonts w:ascii="Calibri" w:eastAsiaTheme="minorHAnsi" w:hAnsi="Calibri" w:cs="Arial"/>
      <w:sz w:val="22"/>
      <w:szCs w:val="22"/>
    </w:rPr>
  </w:style>
  <w:style w:type="character" w:customStyle="1" w:styleId="m-8793234324905335251gmail-style13ptbold">
    <w:name w:val="m_-8793234324905335251gmail-style13ptbold"/>
    <w:basedOn w:val="DefaultParagraphFont"/>
    <w:rsid w:val="00360EC8"/>
  </w:style>
  <w:style w:type="character" w:customStyle="1" w:styleId="m3965771245576658108gmail-styleunderline">
    <w:name w:val="m_3965771245576658108gmail-styleunderline"/>
    <w:basedOn w:val="DefaultParagraphFont"/>
    <w:rsid w:val="00360EC8"/>
  </w:style>
  <w:style w:type="character" w:customStyle="1" w:styleId="FontStyle220">
    <w:name w:val="Font Style220"/>
    <w:basedOn w:val="DefaultParagraphFont"/>
    <w:uiPriority w:val="99"/>
    <w:rsid w:val="00360EC8"/>
    <w:rPr>
      <w:rFonts w:ascii="Candara" w:hAnsi="Candara" w:cs="Candara" w:hint="default"/>
      <w:i/>
      <w:iCs/>
      <w:sz w:val="18"/>
      <w:szCs w:val="18"/>
    </w:rPr>
  </w:style>
  <w:style w:type="character" w:customStyle="1" w:styleId="FontStyle290">
    <w:name w:val="Font Style290"/>
    <w:basedOn w:val="DefaultParagraphFont"/>
    <w:uiPriority w:val="99"/>
    <w:rsid w:val="00360EC8"/>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360EC8"/>
    <w:rPr>
      <w:rFonts w:ascii="Arial" w:hAnsi="Arial" w:cs="Arial"/>
      <w:b/>
      <w:bCs/>
      <w:sz w:val="16"/>
      <w:szCs w:val="16"/>
    </w:rPr>
  </w:style>
  <w:style w:type="paragraph" w:customStyle="1" w:styleId="analytic0">
    <w:name w:val="analytic"/>
    <w:basedOn w:val="Normal"/>
    <w:link w:val="analyticChar0"/>
    <w:uiPriority w:val="4"/>
    <w:qFormat/>
    <w:rsid w:val="00360EC8"/>
    <w:pPr>
      <w:spacing w:before="120"/>
    </w:pPr>
    <w:rPr>
      <w:b/>
      <w:sz w:val="20"/>
    </w:rPr>
  </w:style>
  <w:style w:type="character" w:customStyle="1" w:styleId="analyticChar0">
    <w:name w:val="analytic Char"/>
    <w:basedOn w:val="DefaultParagraphFont"/>
    <w:link w:val="analytic0"/>
    <w:uiPriority w:val="4"/>
    <w:rsid w:val="00360EC8"/>
    <w:rPr>
      <w:rFonts w:ascii="Calibri" w:hAnsi="Calibri"/>
      <w:b/>
      <w:sz w:val="20"/>
    </w:rPr>
  </w:style>
  <w:style w:type="character" w:customStyle="1" w:styleId="m-5498913268213319940gmail-styleunderline">
    <w:name w:val="m_-5498913268213319940gmail-styleunderline"/>
    <w:basedOn w:val="DefaultParagraphFont"/>
    <w:rsid w:val="00360EC8"/>
  </w:style>
  <w:style w:type="paragraph" w:customStyle="1" w:styleId="speakable">
    <w:name w:val="speakable"/>
    <w:basedOn w:val="Normal"/>
    <w:uiPriority w:val="99"/>
    <w:qFormat/>
    <w:rsid w:val="00360EC8"/>
    <w:pPr>
      <w:spacing w:before="100" w:beforeAutospacing="1" w:after="100" w:afterAutospacing="1"/>
    </w:pPr>
    <w:rPr>
      <w:rFonts w:eastAsia="Times New Roman"/>
      <w:sz w:val="24"/>
    </w:rPr>
  </w:style>
  <w:style w:type="character" w:customStyle="1" w:styleId="overlay">
    <w:name w:val="overlay"/>
    <w:basedOn w:val="DefaultParagraphFont"/>
    <w:rsid w:val="00360EC8"/>
  </w:style>
  <w:style w:type="character" w:customStyle="1" w:styleId="copyright">
    <w:name w:val="copyright"/>
    <w:basedOn w:val="DefaultParagraphFont"/>
    <w:rsid w:val="00360EC8"/>
  </w:style>
  <w:style w:type="character" w:customStyle="1" w:styleId="TagCharCharCharChar">
    <w:name w:val="Tag Char Char Char Char"/>
    <w:basedOn w:val="DefaultParagraphFont"/>
    <w:rsid w:val="00360EC8"/>
    <w:rPr>
      <w:rFonts w:ascii="Calibri" w:hAnsi="Calibri" w:cs="Calibri"/>
      <w:b/>
      <w:sz w:val="24"/>
    </w:rPr>
  </w:style>
  <w:style w:type="paragraph" w:customStyle="1" w:styleId="g-body">
    <w:name w:val="g-body"/>
    <w:basedOn w:val="Normal"/>
    <w:uiPriority w:val="99"/>
    <w:qFormat/>
    <w:rsid w:val="00360EC8"/>
    <w:pPr>
      <w:spacing w:before="100" w:beforeAutospacing="1" w:after="100" w:afterAutospacing="1"/>
    </w:pPr>
    <w:rPr>
      <w:rFonts w:eastAsia="Times New Roman"/>
      <w:sz w:val="24"/>
    </w:rPr>
  </w:style>
  <w:style w:type="paragraph" w:customStyle="1" w:styleId="g-pstyle0">
    <w:name w:val="g-pstyle0"/>
    <w:basedOn w:val="Normal"/>
    <w:uiPriority w:val="99"/>
    <w:qFormat/>
    <w:rsid w:val="00360EC8"/>
    <w:pPr>
      <w:spacing w:before="100" w:beforeAutospacing="1" w:after="100" w:afterAutospacing="1"/>
    </w:pPr>
    <w:rPr>
      <w:rFonts w:eastAsia="Times New Roman"/>
      <w:sz w:val="24"/>
    </w:rPr>
  </w:style>
  <w:style w:type="paragraph" w:customStyle="1" w:styleId="g-pstyle1">
    <w:name w:val="g-pstyle1"/>
    <w:basedOn w:val="Normal"/>
    <w:uiPriority w:val="99"/>
    <w:qFormat/>
    <w:rsid w:val="00360EC8"/>
    <w:pPr>
      <w:spacing w:before="100" w:beforeAutospacing="1" w:after="100" w:afterAutospacing="1"/>
    </w:pPr>
    <w:rPr>
      <w:rFonts w:eastAsia="Times New Roman"/>
      <w:sz w:val="24"/>
    </w:rPr>
  </w:style>
  <w:style w:type="paragraph" w:customStyle="1" w:styleId="g-asset-hed">
    <w:name w:val="g-asset-hed"/>
    <w:basedOn w:val="Normal"/>
    <w:uiPriority w:val="99"/>
    <w:qFormat/>
    <w:rsid w:val="00360EC8"/>
    <w:pPr>
      <w:spacing w:before="100" w:beforeAutospacing="1" w:after="100" w:afterAutospacing="1"/>
    </w:pPr>
    <w:rPr>
      <w:rFonts w:eastAsia="Times New Roman"/>
      <w:sz w:val="24"/>
    </w:rPr>
  </w:style>
  <w:style w:type="paragraph" w:customStyle="1" w:styleId="js-tweet-text">
    <w:name w:val="js-tweet-text"/>
    <w:basedOn w:val="Normal"/>
    <w:uiPriority w:val="99"/>
    <w:qFormat/>
    <w:rsid w:val="00360EC8"/>
    <w:pPr>
      <w:spacing w:before="100" w:beforeAutospacing="1" w:after="100" w:afterAutospacing="1"/>
    </w:pPr>
    <w:rPr>
      <w:sz w:val="24"/>
    </w:rPr>
  </w:style>
  <w:style w:type="paragraph" w:customStyle="1" w:styleId="style41">
    <w:name w:val="style4"/>
    <w:basedOn w:val="Normal"/>
    <w:uiPriority w:val="99"/>
    <w:qFormat/>
    <w:rsid w:val="00360EC8"/>
    <w:pPr>
      <w:spacing w:before="100" w:beforeAutospacing="1" w:after="100" w:afterAutospacing="1"/>
    </w:pPr>
    <w:rPr>
      <w:sz w:val="24"/>
    </w:rPr>
  </w:style>
  <w:style w:type="paragraph" w:customStyle="1" w:styleId="speech">
    <w:name w:val="speech"/>
    <w:basedOn w:val="Normal"/>
    <w:uiPriority w:val="99"/>
    <w:qFormat/>
    <w:rsid w:val="00360EC8"/>
    <w:pPr>
      <w:spacing w:before="100" w:beforeAutospacing="1" w:after="100" w:afterAutospacing="1"/>
    </w:pPr>
    <w:rPr>
      <w:sz w:val="24"/>
    </w:rPr>
  </w:style>
  <w:style w:type="character" w:customStyle="1" w:styleId="adtext">
    <w:name w:val="adtext"/>
    <w:basedOn w:val="DefaultParagraphFont"/>
    <w:rsid w:val="00360EC8"/>
  </w:style>
  <w:style w:type="character" w:customStyle="1" w:styleId="UL-Bold">
    <w:name w:val="UL-Bold"/>
    <w:basedOn w:val="DefaultParagraphFont"/>
    <w:rsid w:val="00360EC8"/>
    <w:rPr>
      <w:u w:val="thick"/>
    </w:rPr>
  </w:style>
  <w:style w:type="character" w:customStyle="1" w:styleId="UL-None">
    <w:name w:val="UL-None"/>
    <w:basedOn w:val="DefaultParagraphFont"/>
    <w:rsid w:val="00360EC8"/>
    <w:rPr>
      <w:strike w:val="0"/>
      <w:dstrike w:val="0"/>
      <w:u w:val="none"/>
      <w:effect w:val="none"/>
    </w:rPr>
  </w:style>
  <w:style w:type="character" w:customStyle="1" w:styleId="gl">
    <w:name w:val="gl"/>
    <w:basedOn w:val="DefaultParagraphFont"/>
    <w:rsid w:val="00360EC8"/>
  </w:style>
  <w:style w:type="character" w:customStyle="1" w:styleId="qu730rj69h">
    <w:name w:val="qu730rj69h"/>
    <w:basedOn w:val="DefaultParagraphFont"/>
    <w:rsid w:val="00360EC8"/>
  </w:style>
  <w:style w:type="paragraph" w:customStyle="1" w:styleId="optext">
    <w:name w:val="optext"/>
    <w:basedOn w:val="Normal"/>
    <w:uiPriority w:val="99"/>
    <w:qFormat/>
    <w:rsid w:val="00360EC8"/>
    <w:pPr>
      <w:spacing w:before="100" w:beforeAutospacing="1" w:after="100" w:afterAutospacing="1"/>
    </w:pPr>
    <w:rPr>
      <w:sz w:val="24"/>
    </w:rPr>
  </w:style>
  <w:style w:type="character" w:customStyle="1" w:styleId="lmy74qr12z">
    <w:name w:val="lmy74qr12z"/>
    <w:basedOn w:val="DefaultParagraphFont"/>
    <w:rsid w:val="00360EC8"/>
  </w:style>
  <w:style w:type="character" w:customStyle="1" w:styleId="icr880">
    <w:name w:val="icr880"/>
    <w:basedOn w:val="DefaultParagraphFont"/>
    <w:rsid w:val="00360EC8"/>
  </w:style>
  <w:style w:type="character" w:customStyle="1" w:styleId="hx23q54">
    <w:name w:val="hx23q54"/>
    <w:basedOn w:val="DefaultParagraphFont"/>
    <w:rsid w:val="00360EC8"/>
  </w:style>
  <w:style w:type="character" w:customStyle="1" w:styleId="m-5348258726587825636gmail-style13ptbold">
    <w:name w:val="m_-5348258726587825636gmail-style13ptbold"/>
    <w:basedOn w:val="DefaultParagraphFont"/>
    <w:rsid w:val="00360EC8"/>
  </w:style>
  <w:style w:type="character" w:customStyle="1" w:styleId="m-5348258726587825636gmail-styleunderline">
    <w:name w:val="m_-5348258726587825636gmail-styleunderline"/>
    <w:basedOn w:val="DefaultParagraphFont"/>
    <w:rsid w:val="00360EC8"/>
  </w:style>
  <w:style w:type="character" w:customStyle="1" w:styleId="CardsFont12ptCharChar">
    <w:name w:val="Cards + Font: 12 pt Char Char"/>
    <w:basedOn w:val="DefaultParagraphFont"/>
    <w:rsid w:val="00360EC8"/>
    <w:rPr>
      <w:sz w:val="24"/>
      <w:szCs w:val="24"/>
      <w:u w:val="thick"/>
      <w:lang w:val="en-US" w:eastAsia="en-US" w:bidi="ar-SA"/>
    </w:rPr>
  </w:style>
  <w:style w:type="character" w:customStyle="1" w:styleId="NothingChar1">
    <w:name w:val="Nothing Char1"/>
    <w:basedOn w:val="DefaultParagraphFont"/>
    <w:rsid w:val="00360EC8"/>
    <w:rPr>
      <w:lang w:val="en-US" w:eastAsia="en-US" w:bidi="ar-SA"/>
    </w:rPr>
  </w:style>
  <w:style w:type="paragraph" w:customStyle="1" w:styleId="useless">
    <w:name w:val="useless"/>
    <w:basedOn w:val="Normal"/>
    <w:uiPriority w:val="99"/>
    <w:qFormat/>
    <w:rsid w:val="00360EC8"/>
    <w:rPr>
      <w:rFonts w:eastAsia="Times New Roman"/>
      <w:sz w:val="12"/>
    </w:rPr>
  </w:style>
  <w:style w:type="character" w:customStyle="1" w:styleId="DDIUnderline">
    <w:name w:val="DDI Underline"/>
    <w:qFormat/>
    <w:rsid w:val="00360EC8"/>
    <w:rPr>
      <w:rFonts w:ascii="Times New Roman" w:hAnsi="Times New Roman"/>
      <w:sz w:val="24"/>
      <w:u w:val="single"/>
    </w:rPr>
  </w:style>
  <w:style w:type="paragraph" w:customStyle="1" w:styleId="ALLCAPS">
    <w:name w:val="ALL CAPS"/>
    <w:basedOn w:val="Normal"/>
    <w:link w:val="ALLCAPSChar"/>
    <w:qFormat/>
    <w:rsid w:val="00360EC8"/>
    <w:rPr>
      <w:rFonts w:eastAsia="Times New Roman"/>
      <w:b/>
      <w:caps/>
    </w:rPr>
  </w:style>
  <w:style w:type="character" w:customStyle="1" w:styleId="ALLCAPSChar">
    <w:name w:val="ALL CAPS Char"/>
    <w:basedOn w:val="DefaultParagraphFont"/>
    <w:link w:val="ALLCAPS"/>
    <w:rsid w:val="00360EC8"/>
    <w:rPr>
      <w:rFonts w:ascii="Calibri" w:eastAsia="Times New Roman" w:hAnsi="Calibri"/>
      <w:b/>
      <w:caps/>
      <w:sz w:val="22"/>
    </w:rPr>
  </w:style>
  <w:style w:type="paragraph" w:customStyle="1" w:styleId="TagCharCharCharCharCharCharChar0">
    <w:name w:val="Tag Char Char Char Char Char Char Char"/>
    <w:basedOn w:val="Normal"/>
    <w:link w:val="TagCharCharCharCharCharCharCharChar"/>
    <w:qFormat/>
    <w:rsid w:val="00360EC8"/>
    <w:rPr>
      <w:rFonts w:eastAsia="Times New Roman"/>
      <w:b/>
      <w:sz w:val="24"/>
    </w:rPr>
  </w:style>
  <w:style w:type="character" w:customStyle="1" w:styleId="TagCharCharCharCharCharCharCharChar">
    <w:name w:val="Tag Char Char Char Char Char Char Char Char"/>
    <w:basedOn w:val="DefaultParagraphFont"/>
    <w:link w:val="TagCharCharCharCharCharCharChar0"/>
    <w:rsid w:val="00360EC8"/>
    <w:rPr>
      <w:rFonts w:ascii="Calibri" w:eastAsia="Times New Roman" w:hAnsi="Calibri"/>
      <w:b/>
    </w:rPr>
  </w:style>
  <w:style w:type="character" w:customStyle="1" w:styleId="10ptnotbold">
    <w:name w:val="10ptnotbold"/>
    <w:basedOn w:val="DefaultParagraphFont"/>
    <w:rsid w:val="00360EC8"/>
    <w:rPr>
      <w:sz w:val="20"/>
    </w:rPr>
  </w:style>
  <w:style w:type="character" w:customStyle="1" w:styleId="Cites-AuthorDate">
    <w:name w:val="Cites-Author/Date"/>
    <w:qFormat/>
    <w:rsid w:val="00360EC8"/>
    <w:rPr>
      <w:rFonts w:ascii="Helvetica" w:hAnsi="Helvetica"/>
      <w:b/>
      <w:sz w:val="22"/>
      <w:szCs w:val="24"/>
      <w:u w:val="thick"/>
    </w:rPr>
  </w:style>
  <w:style w:type="paragraph" w:customStyle="1" w:styleId="CiteTag">
    <w:name w:val="Cite/Tag"/>
    <w:basedOn w:val="Normal"/>
    <w:qFormat/>
    <w:rsid w:val="00360EC8"/>
    <w:rPr>
      <w:rFonts w:eastAsia="Cambria"/>
      <w:b/>
    </w:rPr>
  </w:style>
  <w:style w:type="character" w:customStyle="1" w:styleId="CardsFont6ptChar1">
    <w:name w:val="Cards + Font: 6 pt Char1"/>
    <w:basedOn w:val="CardsChar"/>
    <w:link w:val="CardsFont6pt"/>
    <w:rsid w:val="00360EC8"/>
    <w:rPr>
      <w:rFonts w:ascii="Times New Roman" w:eastAsia="Times New Roman" w:hAnsi="Times New Roman" w:cs="Times New Roman"/>
      <w:color w:val="00000A"/>
      <w:sz w:val="12"/>
      <w:szCs w:val="20"/>
    </w:rPr>
  </w:style>
  <w:style w:type="character" w:customStyle="1" w:styleId="m489902567989944824gmail-style13ptbold">
    <w:name w:val="m_489902567989944824gmail-style13ptbold"/>
    <w:basedOn w:val="DefaultParagraphFont"/>
    <w:rsid w:val="00360EC8"/>
  </w:style>
  <w:style w:type="character" w:customStyle="1" w:styleId="m489902567989944824gmail-styleunderline">
    <w:name w:val="m_489902567989944824gmail-styleunderline"/>
    <w:basedOn w:val="DefaultParagraphFont"/>
    <w:rsid w:val="00360EC8"/>
  </w:style>
  <w:style w:type="character" w:customStyle="1" w:styleId="swauthor">
    <w:name w:val="sw_author"/>
    <w:rsid w:val="00360EC8"/>
  </w:style>
  <w:style w:type="character" w:customStyle="1" w:styleId="UnderlineCharChar3">
    <w:name w:val="Underline Char Char3"/>
    <w:rsid w:val="00360EC8"/>
    <w:rPr>
      <w:szCs w:val="24"/>
      <w:u w:val="single"/>
      <w:lang w:val="en-US" w:eastAsia="en-US" w:bidi="ar-SA"/>
    </w:rPr>
  </w:style>
  <w:style w:type="character" w:customStyle="1" w:styleId="Mention3">
    <w:name w:val="Mention3"/>
    <w:basedOn w:val="DefaultParagraphFont"/>
    <w:uiPriority w:val="99"/>
    <w:semiHidden/>
    <w:unhideWhenUsed/>
    <w:rsid w:val="00360EC8"/>
    <w:rPr>
      <w:color w:val="2B579A"/>
      <w:shd w:val="clear" w:color="auto" w:fill="E6E6E6"/>
    </w:rPr>
  </w:style>
  <w:style w:type="character" w:customStyle="1" w:styleId="m-5251091010484660064gmail-style13ptbold">
    <w:name w:val="m_-5251091010484660064gmail-style13ptbold"/>
    <w:basedOn w:val="DefaultParagraphFont"/>
    <w:rsid w:val="00360EC8"/>
  </w:style>
  <w:style w:type="character" w:customStyle="1" w:styleId="m-5251091010484660064gmail-styleunderline">
    <w:name w:val="m_-5251091010484660064gmail-styleunderline"/>
    <w:basedOn w:val="DefaultParagraphFont"/>
    <w:rsid w:val="00360EC8"/>
  </w:style>
  <w:style w:type="character" w:customStyle="1" w:styleId="tablecaption">
    <w:name w:val="tablecaption"/>
    <w:basedOn w:val="DefaultParagraphFont"/>
    <w:rsid w:val="00360EC8"/>
  </w:style>
  <w:style w:type="character" w:customStyle="1" w:styleId="StyleLatinHelvetica105ptBlack">
    <w:name w:val="Style (Latin) Helvetica 10.5 pt Black"/>
    <w:basedOn w:val="DefaultParagraphFont"/>
    <w:rsid w:val="00360EC8"/>
    <w:rPr>
      <w:rFonts w:ascii="Times New Roman" w:hAnsi="Times New Roman"/>
      <w:color w:val="000000"/>
      <w:sz w:val="21"/>
    </w:rPr>
  </w:style>
  <w:style w:type="character" w:customStyle="1" w:styleId="m-413333960618644972gmail-style13ptbold">
    <w:name w:val="m_-413333960618644972gmail-style13ptbold"/>
    <w:basedOn w:val="DefaultParagraphFont"/>
    <w:rsid w:val="00360EC8"/>
  </w:style>
  <w:style w:type="character" w:customStyle="1" w:styleId="m-413333960618644972gmail-styleunderline">
    <w:name w:val="m_-413333960618644972gmail-styleunderline"/>
    <w:basedOn w:val="DefaultParagraphFont"/>
    <w:rsid w:val="00360EC8"/>
  </w:style>
  <w:style w:type="character" w:customStyle="1" w:styleId="m8314098763611656848gmail-stylestylebold12pt">
    <w:name w:val="m_8314098763611656848gmail-stylestylebold12pt"/>
    <w:basedOn w:val="DefaultParagraphFont"/>
    <w:rsid w:val="00360EC8"/>
  </w:style>
  <w:style w:type="character" w:customStyle="1" w:styleId="m8314098763611656848gmail-styleboldunderline">
    <w:name w:val="m_8314098763611656848gmail-styleboldunderline"/>
    <w:basedOn w:val="DefaultParagraphFont"/>
    <w:rsid w:val="00360EC8"/>
  </w:style>
  <w:style w:type="paragraph" w:customStyle="1" w:styleId="Spacer">
    <w:name w:val="Spacer"/>
    <w:basedOn w:val="Heading1"/>
    <w:link w:val="SpacerChar"/>
    <w:autoRedefine/>
    <w:uiPriority w:val="4"/>
    <w:qFormat/>
    <w:rsid w:val="00360EC8"/>
    <w:pPr>
      <w:pBdr>
        <w:top w:val="none" w:sz="0" w:space="0" w:color="auto"/>
        <w:left w:val="none" w:sz="0" w:space="0" w:color="auto"/>
        <w:bottom w:val="none" w:sz="0" w:space="0" w:color="auto"/>
        <w:right w:val="none" w:sz="0" w:space="0" w:color="auto"/>
      </w:pBdr>
    </w:pPr>
    <w:rPr>
      <w:bCs w:val="0"/>
      <w:sz w:val="24"/>
    </w:rPr>
  </w:style>
  <w:style w:type="character" w:customStyle="1" w:styleId="SpacerChar">
    <w:name w:val="Spacer Char"/>
    <w:basedOn w:val="DefaultParagraphFont"/>
    <w:link w:val="Spacer"/>
    <w:uiPriority w:val="4"/>
    <w:rsid w:val="00360EC8"/>
    <w:rPr>
      <w:rFonts w:ascii="Calibri" w:eastAsiaTheme="majorEastAsia" w:hAnsi="Calibri" w:cstheme="majorBidi"/>
      <w:b/>
      <w:szCs w:val="32"/>
    </w:rPr>
  </w:style>
  <w:style w:type="paragraph" w:customStyle="1" w:styleId="msonormal0">
    <w:name w:val="msonormal"/>
    <w:basedOn w:val="Normal"/>
    <w:rsid w:val="00360EC8"/>
    <w:pPr>
      <w:spacing w:before="100" w:beforeAutospacing="1" w:after="100" w:afterAutospacing="1"/>
    </w:pPr>
    <w:rPr>
      <w:rFonts w:eastAsia="Times New Roman"/>
      <w:sz w:val="24"/>
    </w:rPr>
  </w:style>
  <w:style w:type="paragraph" w:customStyle="1" w:styleId="TxBr41p1">
    <w:name w:val="TxBr_41p1"/>
    <w:basedOn w:val="Normal"/>
    <w:uiPriority w:val="99"/>
    <w:qFormat/>
    <w:rsid w:val="00360EC8"/>
    <w:pPr>
      <w:tabs>
        <w:tab w:val="left" w:pos="204"/>
      </w:tabs>
      <w:autoSpaceDE w:val="0"/>
      <w:autoSpaceDN w:val="0"/>
      <w:adjustRightInd w:val="0"/>
      <w:spacing w:line="238" w:lineRule="atLeast"/>
      <w:jc w:val="both"/>
    </w:pPr>
    <w:rPr>
      <w:rFonts w:eastAsia="Times New Roman"/>
      <w:sz w:val="24"/>
    </w:rPr>
  </w:style>
  <w:style w:type="character" w:customStyle="1" w:styleId="BlockTitleCharChar">
    <w:name w:val="Block Title Char Char"/>
    <w:rsid w:val="00360EC8"/>
    <w:rPr>
      <w:rFonts w:ascii="Georgia" w:eastAsia="Times New Roman" w:hAnsi="Georgia" w:cs="Arial" w:hint="default"/>
      <w:b/>
      <w:bCs/>
      <w:kern w:val="32"/>
      <w:sz w:val="28"/>
      <w:szCs w:val="32"/>
    </w:rPr>
  </w:style>
  <w:style w:type="character" w:customStyle="1" w:styleId="SmallChar0">
    <w:name w:val="Small Char"/>
    <w:aliases w:val="Debate Text Char1,No Spacing2 Char1,No Spacing11 Char1,ClearFormatting Char,Dont use Char,Debate Text Char,No Spacing31 Char"/>
    <w:qFormat/>
    <w:rsid w:val="00360EC8"/>
    <w:rPr>
      <w:rFonts w:ascii="Arial Narrow" w:hAnsi="Arial Narrow" w:cs="Times New Roman"/>
      <w:color w:val="000000"/>
      <w:sz w:val="16"/>
    </w:rPr>
  </w:style>
  <w:style w:type="character" w:customStyle="1" w:styleId="CiteReal0">
    <w:name w:val="CiteReal"/>
    <w:uiPriority w:val="1"/>
    <w:qFormat/>
    <w:rsid w:val="00360EC8"/>
    <w:rPr>
      <w:rFonts w:ascii="Arial" w:hAnsi="Arial"/>
      <w:b/>
      <w:sz w:val="24"/>
      <w:u w:val="single"/>
    </w:rPr>
  </w:style>
  <w:style w:type="character" w:customStyle="1" w:styleId="dropcap1">
    <w:name w:val="dropcap1"/>
    <w:rsid w:val="00360EC8"/>
  </w:style>
  <w:style w:type="paragraph" w:customStyle="1" w:styleId="Style31">
    <w:name w:val="Style31"/>
    <w:basedOn w:val="Normal"/>
    <w:uiPriority w:val="99"/>
    <w:qFormat/>
    <w:rsid w:val="00360EC8"/>
    <w:pPr>
      <w:spacing w:line="197" w:lineRule="exact"/>
      <w:jc w:val="both"/>
    </w:pPr>
    <w:rPr>
      <w:rFonts w:ascii="Palatino Linotype" w:hAnsi="Palatino Linotype" w:cs="Palatino Linotype"/>
    </w:rPr>
  </w:style>
  <w:style w:type="paragraph" w:customStyle="1" w:styleId="Style42">
    <w:name w:val="Style42"/>
    <w:basedOn w:val="Normal"/>
    <w:uiPriority w:val="99"/>
    <w:qFormat/>
    <w:rsid w:val="00360EC8"/>
    <w:pPr>
      <w:spacing w:line="202" w:lineRule="exact"/>
      <w:jc w:val="both"/>
    </w:pPr>
    <w:rPr>
      <w:rFonts w:ascii="Palatino Linotype" w:hAnsi="Palatino Linotype" w:cs="Palatino Linotype"/>
    </w:rPr>
  </w:style>
  <w:style w:type="paragraph" w:customStyle="1" w:styleId="Style51">
    <w:name w:val="Style51"/>
    <w:basedOn w:val="Normal"/>
    <w:uiPriority w:val="99"/>
    <w:qFormat/>
    <w:rsid w:val="00360EC8"/>
    <w:pPr>
      <w:spacing w:line="200" w:lineRule="exact"/>
      <w:jc w:val="both"/>
    </w:pPr>
    <w:rPr>
      <w:rFonts w:ascii="Palatino Linotype" w:hAnsi="Palatino Linotype" w:cs="Palatino Linotype"/>
    </w:rPr>
  </w:style>
  <w:style w:type="character" w:customStyle="1" w:styleId="FontStyle72">
    <w:name w:val="Font Style72"/>
    <w:rsid w:val="00360EC8"/>
    <w:rPr>
      <w:rFonts w:ascii="Cambria" w:hAnsi="Cambria" w:cs="Cambria" w:hint="default"/>
      <w:sz w:val="16"/>
      <w:szCs w:val="16"/>
    </w:rPr>
  </w:style>
  <w:style w:type="character" w:customStyle="1" w:styleId="FontStyle73">
    <w:name w:val="Font Style73"/>
    <w:uiPriority w:val="99"/>
    <w:rsid w:val="00360EC8"/>
    <w:rPr>
      <w:rFonts w:ascii="Cambria" w:hAnsi="Cambria" w:cs="Cambria" w:hint="default"/>
      <w:i/>
      <w:iCs/>
      <w:sz w:val="16"/>
      <w:szCs w:val="16"/>
    </w:rPr>
  </w:style>
  <w:style w:type="character" w:customStyle="1" w:styleId="UnderlinestyleChar2">
    <w:name w:val="Underline style Char2"/>
    <w:rsid w:val="00360EC8"/>
    <w:rPr>
      <w:sz w:val="22"/>
      <w:szCs w:val="24"/>
      <w:u w:val="single"/>
      <w:lang w:val="en-US" w:eastAsia="en-US" w:bidi="ar-SA"/>
    </w:rPr>
  </w:style>
  <w:style w:type="character" w:customStyle="1" w:styleId="FontStyle49">
    <w:name w:val="Font Style49"/>
    <w:uiPriority w:val="99"/>
    <w:rsid w:val="00360EC8"/>
    <w:rPr>
      <w:rFonts w:ascii="Cambria" w:hAnsi="Cambria" w:cs="Cambria"/>
      <w:sz w:val="20"/>
      <w:szCs w:val="20"/>
    </w:rPr>
  </w:style>
  <w:style w:type="character" w:customStyle="1" w:styleId="FontStyle50">
    <w:name w:val="Font Style50"/>
    <w:uiPriority w:val="99"/>
    <w:rsid w:val="00360EC8"/>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qFormat/>
    <w:rsid w:val="00360EC8"/>
    <w:pPr>
      <w:suppressAutoHyphens/>
    </w:pPr>
    <w:rPr>
      <w:rFonts w:ascii="Cambria" w:eastAsia="Cambria" w:hAnsi="Cambria" w:cs="Cambria"/>
      <w:spacing w:val="-3"/>
      <w:szCs w:val="20"/>
    </w:rPr>
  </w:style>
  <w:style w:type="character" w:customStyle="1" w:styleId="StyleCardworksLinespacingsingleChar">
    <w:name w:val="Style Card works + Line spacing:  single Char"/>
    <w:basedOn w:val="DefaultParagraphFont"/>
    <w:link w:val="StyleCardworksLinespacingsingle"/>
    <w:rsid w:val="00360EC8"/>
    <w:rPr>
      <w:rFonts w:ascii="Cambria" w:eastAsia="Cambria" w:hAnsi="Cambria" w:cs="Cambria"/>
      <w:spacing w:val="-3"/>
      <w:sz w:val="22"/>
      <w:szCs w:val="20"/>
    </w:rPr>
  </w:style>
  <w:style w:type="character" w:customStyle="1" w:styleId="kn">
    <w:name w:val="kn"/>
    <w:basedOn w:val="DefaultParagraphFont"/>
    <w:rsid w:val="00360EC8"/>
  </w:style>
  <w:style w:type="character" w:customStyle="1" w:styleId="StyleStyleUnderlineUnderlineStyleBoldUnderlineIntenseEmphas">
    <w:name w:val="Style Style UnderlineUnderlineStyle Bold UnderlineIntense Emphas..."/>
    <w:basedOn w:val="DefaultParagraphFont"/>
    <w:rsid w:val="00360EC8"/>
    <w:rPr>
      <w:b/>
      <w:bCs/>
      <w:sz w:val="26"/>
      <w:u w:val="single"/>
    </w:rPr>
  </w:style>
  <w:style w:type="character" w:customStyle="1" w:styleId="articoloinside">
    <w:name w:val="articolo_inside"/>
    <w:rsid w:val="00360EC8"/>
  </w:style>
  <w:style w:type="paragraph" w:customStyle="1" w:styleId="pagetools">
    <w:name w:val="pagetools"/>
    <w:basedOn w:val="Normal"/>
    <w:uiPriority w:val="99"/>
    <w:qFormat/>
    <w:rsid w:val="00360EC8"/>
    <w:pPr>
      <w:spacing w:before="100" w:beforeAutospacing="1" w:after="100" w:afterAutospacing="1"/>
    </w:pPr>
    <w:rPr>
      <w:rFonts w:ascii="Cambria" w:eastAsia="Cambria" w:hAnsi="Cambria"/>
      <w:sz w:val="24"/>
    </w:rPr>
  </w:style>
  <w:style w:type="character" w:customStyle="1" w:styleId="job">
    <w:name w:val="job"/>
    <w:basedOn w:val="DefaultParagraphFont"/>
    <w:rsid w:val="00360EC8"/>
  </w:style>
  <w:style w:type="character" w:customStyle="1" w:styleId="publisher">
    <w:name w:val="publisher"/>
    <w:basedOn w:val="DefaultParagraphFont"/>
    <w:rsid w:val="00360EC8"/>
  </w:style>
  <w:style w:type="character" w:customStyle="1" w:styleId="pubyear">
    <w:name w:val="pubyear"/>
    <w:basedOn w:val="DefaultParagraphFont"/>
    <w:rsid w:val="00360EC8"/>
  </w:style>
  <w:style w:type="character" w:customStyle="1" w:styleId="pubcity">
    <w:name w:val="pubcity"/>
    <w:basedOn w:val="DefaultParagraphFont"/>
    <w:rsid w:val="00360EC8"/>
  </w:style>
  <w:style w:type="character" w:customStyle="1" w:styleId="bodycontentlink">
    <w:name w:val="bodycontentlink"/>
    <w:basedOn w:val="DefaultParagraphFont"/>
    <w:rsid w:val="00360EC8"/>
  </w:style>
  <w:style w:type="paragraph" w:customStyle="1" w:styleId="C-Text">
    <w:name w:val="C-Text"/>
    <w:basedOn w:val="Normal"/>
    <w:uiPriority w:val="99"/>
    <w:qFormat/>
    <w:rsid w:val="00360EC8"/>
    <w:pPr>
      <w:tabs>
        <w:tab w:val="num" w:pos="720"/>
      </w:tabs>
      <w:ind w:left="720" w:hanging="360"/>
    </w:pPr>
    <w:rPr>
      <w:rFonts w:ascii="Book Antiqua" w:hAnsi="Book Antiqua"/>
      <w:sz w:val="24"/>
    </w:rPr>
  </w:style>
  <w:style w:type="character" w:customStyle="1" w:styleId="ecdate">
    <w:name w:val="ec_date"/>
    <w:basedOn w:val="DefaultParagraphFont"/>
    <w:rsid w:val="00360EC8"/>
    <w:rPr>
      <w:rFonts w:ascii="Symbol" w:hAnsi="Symbol" w:hint="default"/>
      <w:sz w:val="20"/>
      <w:szCs w:val="20"/>
      <w:shd w:val="clear" w:color="auto" w:fill="FFFFFF"/>
    </w:rPr>
  </w:style>
  <w:style w:type="paragraph" w:customStyle="1" w:styleId="ecmsonormal">
    <w:name w:val="ec_msonormal"/>
    <w:basedOn w:val="Normal"/>
    <w:uiPriority w:val="99"/>
    <w:qFormat/>
    <w:rsid w:val="00360EC8"/>
    <w:pPr>
      <w:shd w:val="clear" w:color="auto" w:fill="FFFFFF"/>
      <w:spacing w:before="100" w:beforeAutospacing="1" w:after="100" w:afterAutospacing="1"/>
      <w:textAlignment w:val="top"/>
    </w:pPr>
    <w:rPr>
      <w:rFonts w:ascii="Symbol" w:hAnsi="Symbol"/>
    </w:rPr>
  </w:style>
  <w:style w:type="character" w:customStyle="1" w:styleId="hittermhilite">
    <w:name w:val="hittermhilite"/>
    <w:basedOn w:val="DefaultParagraphFont"/>
    <w:rsid w:val="00360EC8"/>
  </w:style>
  <w:style w:type="character" w:customStyle="1" w:styleId="articleheadline">
    <w:name w:val="articleheadline"/>
    <w:basedOn w:val="DefaultParagraphFont"/>
    <w:rsid w:val="00360EC8"/>
  </w:style>
  <w:style w:type="paragraph" w:customStyle="1" w:styleId="u-intro">
    <w:name w:val="u-intro"/>
    <w:basedOn w:val="Normal"/>
    <w:uiPriority w:val="99"/>
    <w:qFormat/>
    <w:rsid w:val="00360EC8"/>
    <w:pPr>
      <w:spacing w:before="100" w:beforeAutospacing="1" w:after="100" w:afterAutospacing="1"/>
    </w:pPr>
    <w:rPr>
      <w:sz w:val="24"/>
    </w:rPr>
  </w:style>
  <w:style w:type="character" w:customStyle="1" w:styleId="u-byline">
    <w:name w:val="u-byline"/>
    <w:basedOn w:val="DefaultParagraphFont"/>
    <w:rsid w:val="00360EC8"/>
  </w:style>
  <w:style w:type="character" w:customStyle="1" w:styleId="articlebya">
    <w:name w:val="articleby_a"/>
    <w:basedOn w:val="DefaultParagraphFont"/>
    <w:rsid w:val="00360EC8"/>
  </w:style>
  <w:style w:type="character" w:customStyle="1" w:styleId="popupwinby">
    <w:name w:val="popupwinby"/>
    <w:basedOn w:val="DefaultParagraphFont"/>
    <w:rsid w:val="00360EC8"/>
  </w:style>
  <w:style w:type="character" w:customStyle="1" w:styleId="storyheader">
    <w:name w:val="storyheader"/>
    <w:basedOn w:val="DefaultParagraphFont"/>
    <w:rsid w:val="00360EC8"/>
  </w:style>
  <w:style w:type="character" w:customStyle="1" w:styleId="marron">
    <w:name w:val="marron"/>
    <w:basedOn w:val="DefaultParagraphFont"/>
    <w:rsid w:val="00360EC8"/>
  </w:style>
  <w:style w:type="paragraph" w:customStyle="1" w:styleId="StyleNormalWeb10pt">
    <w:name w:val="Style Normal (Web) + 10 pt"/>
    <w:basedOn w:val="NormalWeb"/>
    <w:next w:val="Normal"/>
    <w:uiPriority w:val="99"/>
    <w:qFormat/>
    <w:rsid w:val="00360EC8"/>
    <w:pPr>
      <w:spacing w:before="100" w:beforeAutospacing="1" w:after="100" w:afterAutospacing="1"/>
    </w:pPr>
    <w:rPr>
      <w:rFonts w:ascii="Bookman Old Style" w:eastAsiaTheme="minorHAnsi" w:hAnsi="Bookman Old Style" w:cstheme="minorBidi"/>
      <w:sz w:val="20"/>
    </w:rPr>
  </w:style>
  <w:style w:type="character" w:customStyle="1" w:styleId="StyleNormalWeb10ptChar">
    <w:name w:val="Style Normal (Web) + 10 pt Char"/>
    <w:basedOn w:val="DefaultParagraphFont"/>
    <w:rsid w:val="00360EC8"/>
    <w:rPr>
      <w:szCs w:val="24"/>
      <w:lang w:val="en-US" w:eastAsia="en-US" w:bidi="ar-SA"/>
    </w:rPr>
  </w:style>
  <w:style w:type="paragraph" w:customStyle="1" w:styleId="TagCiteShells">
    <w:name w:val="Tag/Cite/Shells"/>
    <w:basedOn w:val="Normal"/>
    <w:uiPriority w:val="99"/>
    <w:qFormat/>
    <w:rsid w:val="00360EC8"/>
    <w:rPr>
      <w:b/>
    </w:rPr>
  </w:style>
  <w:style w:type="paragraph" w:customStyle="1" w:styleId="DefinitionTerm">
    <w:name w:val="Definition Term"/>
    <w:basedOn w:val="Normal"/>
    <w:next w:val="Normal"/>
    <w:uiPriority w:val="99"/>
    <w:qFormat/>
    <w:rsid w:val="00360EC8"/>
    <w:rPr>
      <w:snapToGrid w:val="0"/>
      <w:sz w:val="24"/>
    </w:rPr>
  </w:style>
  <w:style w:type="character" w:customStyle="1" w:styleId="Style3CharChar">
    <w:name w:val="Style3 Char Char"/>
    <w:basedOn w:val="DefaultParagraphFont"/>
    <w:rsid w:val="00360EC8"/>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uiPriority w:val="99"/>
    <w:qFormat/>
    <w:rsid w:val="00360EC8"/>
    <w:pPr>
      <w:spacing w:after="60"/>
    </w:pPr>
    <w:rPr>
      <w:rFonts w:eastAsia="Segoe UI" w:cs="Cambria"/>
      <w:bCs w:val="0"/>
      <w:caps/>
      <w:sz w:val="20"/>
      <w:lang w:eastAsia="zh-CN"/>
    </w:rPr>
  </w:style>
  <w:style w:type="character" w:customStyle="1" w:styleId="NormalChar0">
    <w:name w:val="Normal Char"/>
    <w:basedOn w:val="DefaultParagraphFont"/>
    <w:rsid w:val="00360EC8"/>
    <w:rPr>
      <w:lang w:eastAsia="en-US"/>
    </w:rPr>
  </w:style>
  <w:style w:type="character" w:customStyle="1" w:styleId="BoldUnderlineChar2">
    <w:name w:val="Bold + Underline Char"/>
    <w:basedOn w:val="DefaultParagraphFont"/>
    <w:rsid w:val="00360EC8"/>
    <w:rPr>
      <w:rFonts w:ascii="Bookman Old Style" w:eastAsiaTheme="majorEastAsia" w:hAnsi="Bookman Old Style" w:cs="Palatino Linotype"/>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uiPriority w:val="99"/>
    <w:qFormat/>
    <w:rsid w:val="00360EC8"/>
    <w:pPr>
      <w:autoSpaceDE w:val="0"/>
      <w:autoSpaceDN w:val="0"/>
      <w:adjustRightInd w:val="0"/>
      <w:ind w:left="432" w:right="432"/>
      <w:jc w:val="both"/>
    </w:pPr>
    <w:rPr>
      <w:sz w:val="24"/>
      <w:u w:val="thick"/>
    </w:rPr>
  </w:style>
  <w:style w:type="character" w:customStyle="1" w:styleId="citationiacgale">
    <w:name w:val="citation iac gale"/>
    <w:basedOn w:val="DefaultParagraphFont"/>
    <w:rsid w:val="00360EC8"/>
  </w:style>
  <w:style w:type="character" w:customStyle="1" w:styleId="CharacterStyle7">
    <w:name w:val="Character Style 7"/>
    <w:rsid w:val="00360EC8"/>
    <w:rPr>
      <w:rFonts w:ascii="Trebuchet MS" w:hAnsi="Trebuchet MS" w:cs="Trebuchet MS"/>
      <w:sz w:val="20"/>
      <w:szCs w:val="20"/>
      <w:u w:val="single"/>
    </w:rPr>
  </w:style>
  <w:style w:type="character" w:customStyle="1" w:styleId="StyleStyle4Char">
    <w:name w:val="Style Style4 + Char"/>
    <w:basedOn w:val="DefaultParagraphFont"/>
    <w:rsid w:val="00360EC8"/>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360EC8"/>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uiPriority w:val="99"/>
    <w:qFormat/>
    <w:rsid w:val="00360EC8"/>
    <w:rPr>
      <w:rFonts w:ascii="Symbol" w:hAnsi="Symbol"/>
      <w:sz w:val="21"/>
      <w:szCs w:val="21"/>
      <w:u w:val="thick"/>
    </w:rPr>
  </w:style>
  <w:style w:type="character" w:customStyle="1" w:styleId="UnderlinedEvidenceCharChar">
    <w:name w:val="Underlined Evidence Char Char"/>
    <w:basedOn w:val="DefaultParagraphFont"/>
    <w:rsid w:val="00360EC8"/>
    <w:rPr>
      <w:rFonts w:ascii="Symbol" w:hAnsi="Symbol"/>
      <w:sz w:val="21"/>
      <w:szCs w:val="21"/>
      <w:u w:val="thick"/>
      <w:lang w:val="en-US" w:eastAsia="en-US" w:bidi="ar-SA"/>
    </w:rPr>
  </w:style>
  <w:style w:type="paragraph" w:customStyle="1" w:styleId="Cite8">
    <w:name w:val="Cite8"/>
    <w:basedOn w:val="Normal"/>
    <w:autoRedefine/>
    <w:uiPriority w:val="99"/>
    <w:qFormat/>
    <w:rsid w:val="00360EC8"/>
    <w:rPr>
      <w:rFonts w:ascii="Trebuchet MS" w:eastAsia="Verdana" w:hAnsi="Trebuchet MS" w:cs="Cambria"/>
      <w:sz w:val="16"/>
    </w:rPr>
  </w:style>
  <w:style w:type="paragraph" w:customStyle="1" w:styleId="8font">
    <w:name w:val="8font"/>
    <w:basedOn w:val="Normal"/>
    <w:next w:val="Normal"/>
    <w:autoRedefine/>
    <w:uiPriority w:val="99"/>
    <w:qFormat/>
    <w:rsid w:val="00360EC8"/>
    <w:rPr>
      <w:rFonts w:eastAsia="Cambria Math" w:cs="Cambria"/>
      <w:sz w:val="16"/>
      <w:szCs w:val="16"/>
    </w:rPr>
  </w:style>
  <w:style w:type="character" w:customStyle="1" w:styleId="NoterefInText">
    <w:name w:val="_NoterefInText"/>
    <w:uiPriority w:val="99"/>
    <w:rsid w:val="00360EC8"/>
    <w:rPr>
      <w:rFonts w:cs="AKDPE C+ Utopia"/>
      <w:color w:val="000000"/>
    </w:rPr>
  </w:style>
  <w:style w:type="character" w:customStyle="1" w:styleId="postauthor">
    <w:name w:val="postauthor"/>
    <w:basedOn w:val="DefaultParagraphFont"/>
    <w:rsid w:val="00360EC8"/>
  </w:style>
  <w:style w:type="paragraph" w:customStyle="1" w:styleId="notes-source-hasnotes">
    <w:name w:val="notes-source-hasnotes"/>
    <w:basedOn w:val="Normal"/>
    <w:uiPriority w:val="99"/>
    <w:qFormat/>
    <w:rsid w:val="00360EC8"/>
    <w:pPr>
      <w:spacing w:before="100" w:beforeAutospacing="1" w:after="100" w:afterAutospacing="1"/>
    </w:pPr>
    <w:rPr>
      <w:rFonts w:ascii="Tahoma" w:hAnsi="Tahoma"/>
      <w:szCs w:val="20"/>
    </w:rPr>
  </w:style>
  <w:style w:type="character" w:customStyle="1" w:styleId="span">
    <w:name w:val="span"/>
    <w:basedOn w:val="DefaultParagraphFont"/>
    <w:rsid w:val="00360EC8"/>
  </w:style>
  <w:style w:type="character" w:customStyle="1" w:styleId="maintitle">
    <w:name w:val="maintitle"/>
    <w:basedOn w:val="DefaultParagraphFont"/>
    <w:rsid w:val="00360EC8"/>
  </w:style>
  <w:style w:type="character" w:customStyle="1" w:styleId="thirdparty-logo">
    <w:name w:val="thirdparty-logo"/>
    <w:basedOn w:val="DefaultParagraphFont"/>
    <w:rsid w:val="00360EC8"/>
  </w:style>
  <w:style w:type="character" w:customStyle="1" w:styleId="posted">
    <w:name w:val="posted"/>
    <w:basedOn w:val="DefaultParagraphFont"/>
    <w:rsid w:val="00360EC8"/>
  </w:style>
  <w:style w:type="character" w:customStyle="1" w:styleId="ticker">
    <w:name w:val="ticker"/>
    <w:basedOn w:val="DefaultParagraphFont"/>
    <w:rsid w:val="00360EC8"/>
  </w:style>
  <w:style w:type="paragraph" w:customStyle="1" w:styleId="articlemeta">
    <w:name w:val="articlemeta"/>
    <w:basedOn w:val="Normal"/>
    <w:uiPriority w:val="99"/>
    <w:qFormat/>
    <w:rsid w:val="00360EC8"/>
    <w:pPr>
      <w:spacing w:before="100" w:beforeAutospacing="1" w:after="100" w:afterAutospacing="1"/>
    </w:pPr>
    <w:rPr>
      <w:rFonts w:ascii="Tahoma" w:hAnsi="Tahoma"/>
      <w:szCs w:val="20"/>
    </w:rPr>
  </w:style>
  <w:style w:type="character" w:customStyle="1" w:styleId="vcard">
    <w:name w:val="vcard"/>
    <w:basedOn w:val="DefaultParagraphFont"/>
    <w:rsid w:val="00360EC8"/>
  </w:style>
  <w:style w:type="character" w:customStyle="1" w:styleId="print-footnote">
    <w:name w:val="print-footnote"/>
    <w:basedOn w:val="DefaultParagraphFont"/>
    <w:rsid w:val="00360EC8"/>
  </w:style>
  <w:style w:type="character" w:customStyle="1" w:styleId="datestring">
    <w:name w:val="datestring"/>
    <w:basedOn w:val="DefaultParagraphFont"/>
    <w:rsid w:val="00360EC8"/>
  </w:style>
  <w:style w:type="paragraph" w:customStyle="1" w:styleId="noindent0">
    <w:name w:val="no_indent"/>
    <w:basedOn w:val="Normal"/>
    <w:uiPriority w:val="99"/>
    <w:qFormat/>
    <w:rsid w:val="00360EC8"/>
    <w:pPr>
      <w:spacing w:before="100" w:beforeAutospacing="1" w:after="100" w:afterAutospacing="1"/>
    </w:pPr>
    <w:rPr>
      <w:rFonts w:ascii="Tahoma" w:hAnsi="Tahoma"/>
      <w:szCs w:val="20"/>
    </w:rPr>
  </w:style>
  <w:style w:type="character" w:customStyle="1" w:styleId="email">
    <w:name w:val="email"/>
    <w:basedOn w:val="DefaultParagraphFont"/>
    <w:rsid w:val="00360EC8"/>
  </w:style>
  <w:style w:type="paragraph" w:customStyle="1" w:styleId="left">
    <w:name w:val="left"/>
    <w:basedOn w:val="Normal"/>
    <w:uiPriority w:val="99"/>
    <w:qFormat/>
    <w:rsid w:val="00360EC8"/>
    <w:pPr>
      <w:spacing w:before="100" w:beforeAutospacing="1" w:after="100" w:afterAutospacing="1"/>
    </w:pPr>
    <w:rPr>
      <w:rFonts w:ascii="Tahoma" w:hAnsi="Tahoma"/>
      <w:szCs w:val="20"/>
    </w:rPr>
  </w:style>
  <w:style w:type="paragraph" w:customStyle="1" w:styleId="right">
    <w:name w:val="right"/>
    <w:basedOn w:val="Normal"/>
    <w:uiPriority w:val="99"/>
    <w:qFormat/>
    <w:rsid w:val="00360EC8"/>
    <w:pPr>
      <w:spacing w:before="100" w:beforeAutospacing="1" w:after="100" w:afterAutospacing="1"/>
    </w:pPr>
    <w:rPr>
      <w:rFonts w:ascii="Tahoma" w:hAnsi="Tahoma"/>
      <w:szCs w:val="20"/>
    </w:rPr>
  </w:style>
  <w:style w:type="character" w:customStyle="1" w:styleId="gptad">
    <w:name w:val="gptad"/>
    <w:basedOn w:val="DefaultParagraphFont"/>
    <w:rsid w:val="00360EC8"/>
  </w:style>
  <w:style w:type="paragraph" w:customStyle="1" w:styleId="creditpostedmodified">
    <w:name w:val="credit_posted_modified"/>
    <w:basedOn w:val="Normal"/>
    <w:uiPriority w:val="99"/>
    <w:qFormat/>
    <w:rsid w:val="00360EC8"/>
    <w:pPr>
      <w:spacing w:before="100" w:beforeAutospacing="1" w:after="100" w:afterAutospacing="1"/>
    </w:pPr>
    <w:rPr>
      <w:rFonts w:ascii="Tahoma" w:hAnsi="Tahoma"/>
      <w:szCs w:val="20"/>
    </w:rPr>
  </w:style>
  <w:style w:type="character" w:customStyle="1" w:styleId="creditline">
    <w:name w:val="creditline"/>
    <w:basedOn w:val="DefaultParagraphFont"/>
    <w:rsid w:val="00360EC8"/>
  </w:style>
  <w:style w:type="character" w:customStyle="1" w:styleId="grd">
    <w:name w:val="grd"/>
    <w:basedOn w:val="DefaultParagraphFont"/>
    <w:rsid w:val="00360EC8"/>
  </w:style>
  <w:style w:type="paragraph" w:customStyle="1" w:styleId="hs-text-container">
    <w:name w:val="hs-text-container"/>
    <w:basedOn w:val="Normal"/>
    <w:uiPriority w:val="99"/>
    <w:qFormat/>
    <w:rsid w:val="00360EC8"/>
    <w:pPr>
      <w:spacing w:before="100" w:beforeAutospacing="1" w:after="100" w:afterAutospacing="1"/>
    </w:pPr>
    <w:rPr>
      <w:rFonts w:ascii="Tahoma" w:hAnsi="Tahoma"/>
      <w:szCs w:val="20"/>
    </w:rPr>
  </w:style>
  <w:style w:type="character" w:customStyle="1" w:styleId="created">
    <w:name w:val="created"/>
    <w:basedOn w:val="DefaultParagraphFont"/>
    <w:rsid w:val="00360EC8"/>
  </w:style>
  <w:style w:type="character" w:customStyle="1" w:styleId="changed">
    <w:name w:val="changed"/>
    <w:basedOn w:val="DefaultParagraphFont"/>
    <w:rsid w:val="00360EC8"/>
  </w:style>
  <w:style w:type="character" w:customStyle="1" w:styleId="article-author-name">
    <w:name w:val="article-author-name"/>
    <w:basedOn w:val="DefaultParagraphFont"/>
    <w:rsid w:val="00360EC8"/>
  </w:style>
  <w:style w:type="character" w:customStyle="1" w:styleId="bioexcerpt">
    <w:name w:val="bio_excerpt"/>
    <w:basedOn w:val="DefaultParagraphFont"/>
    <w:rsid w:val="00360EC8"/>
  </w:style>
  <w:style w:type="character" w:customStyle="1" w:styleId="commentcount">
    <w:name w:val="comment_count"/>
    <w:basedOn w:val="DefaultParagraphFont"/>
    <w:rsid w:val="00360EC8"/>
  </w:style>
  <w:style w:type="character" w:customStyle="1" w:styleId="searchtermshighlighted">
    <w:name w:val="searchtermshighlighted"/>
    <w:basedOn w:val="DefaultParagraphFont"/>
    <w:rsid w:val="00360EC8"/>
  </w:style>
  <w:style w:type="character" w:customStyle="1" w:styleId="contributornametrigger">
    <w:name w:val="contributornametrigger"/>
    <w:basedOn w:val="DefaultParagraphFont"/>
    <w:rsid w:val="00360EC8"/>
  </w:style>
  <w:style w:type="character" w:customStyle="1" w:styleId="bylinepipe">
    <w:name w:val="bylinepipe"/>
    <w:basedOn w:val="DefaultParagraphFont"/>
    <w:rsid w:val="00360EC8"/>
  </w:style>
  <w:style w:type="character" w:customStyle="1" w:styleId="lucenesearchresulturlb">
    <w:name w:val="lucene_search_result_url_b"/>
    <w:basedOn w:val="DefaultParagraphFont"/>
    <w:rsid w:val="00360EC8"/>
  </w:style>
  <w:style w:type="character" w:customStyle="1" w:styleId="faculty-title">
    <w:name w:val="faculty-title"/>
    <w:basedOn w:val="DefaultParagraphFont"/>
    <w:rsid w:val="00360EC8"/>
  </w:style>
  <w:style w:type="character" w:customStyle="1" w:styleId="count">
    <w:name w:val="count"/>
    <w:basedOn w:val="DefaultParagraphFont"/>
    <w:rsid w:val="00360EC8"/>
  </w:style>
  <w:style w:type="character" w:customStyle="1" w:styleId="volume">
    <w:name w:val="volume"/>
    <w:basedOn w:val="DefaultParagraphFont"/>
    <w:rsid w:val="00360EC8"/>
  </w:style>
  <w:style w:type="character" w:customStyle="1" w:styleId="issue">
    <w:name w:val="issue"/>
    <w:basedOn w:val="DefaultParagraphFont"/>
    <w:rsid w:val="00360EC8"/>
  </w:style>
  <w:style w:type="character" w:customStyle="1" w:styleId="pages">
    <w:name w:val="pages"/>
    <w:basedOn w:val="DefaultParagraphFont"/>
    <w:rsid w:val="00360EC8"/>
  </w:style>
  <w:style w:type="character" w:customStyle="1" w:styleId="field-content">
    <w:name w:val="field-content"/>
    <w:basedOn w:val="DefaultParagraphFont"/>
    <w:rsid w:val="00360EC8"/>
  </w:style>
  <w:style w:type="character" w:customStyle="1" w:styleId="person">
    <w:name w:val="person"/>
    <w:basedOn w:val="DefaultParagraphFont"/>
    <w:rsid w:val="00360EC8"/>
  </w:style>
  <w:style w:type="character" w:customStyle="1" w:styleId="corresponding">
    <w:name w:val="corresponding"/>
    <w:basedOn w:val="DefaultParagraphFont"/>
    <w:rsid w:val="00360EC8"/>
  </w:style>
  <w:style w:type="character" w:customStyle="1" w:styleId="entry-date">
    <w:name w:val="entry-date"/>
    <w:basedOn w:val="DefaultParagraphFont"/>
    <w:rsid w:val="00360EC8"/>
  </w:style>
  <w:style w:type="paragraph" w:customStyle="1" w:styleId="entry-meta">
    <w:name w:val="entry-meta"/>
    <w:basedOn w:val="Normal"/>
    <w:uiPriority w:val="99"/>
    <w:qFormat/>
    <w:rsid w:val="00360EC8"/>
    <w:pPr>
      <w:spacing w:before="100" w:beforeAutospacing="1" w:after="100" w:afterAutospacing="1"/>
    </w:pPr>
    <w:rPr>
      <w:rFonts w:ascii="Tahoma" w:hAnsi="Tahoma"/>
      <w:szCs w:val="20"/>
    </w:rPr>
  </w:style>
  <w:style w:type="character" w:customStyle="1" w:styleId="post-time">
    <w:name w:val="post-time"/>
    <w:basedOn w:val="DefaultParagraphFont"/>
    <w:rsid w:val="00360EC8"/>
  </w:style>
  <w:style w:type="character" w:customStyle="1" w:styleId="post-category">
    <w:name w:val="post-category"/>
    <w:basedOn w:val="DefaultParagraphFont"/>
    <w:rsid w:val="00360EC8"/>
  </w:style>
  <w:style w:type="character" w:customStyle="1" w:styleId="post-author">
    <w:name w:val="post-author"/>
    <w:basedOn w:val="DefaultParagraphFont"/>
    <w:rsid w:val="00360EC8"/>
  </w:style>
  <w:style w:type="character" w:customStyle="1" w:styleId="A10">
    <w:name w:val="A10"/>
    <w:uiPriority w:val="99"/>
    <w:rsid w:val="00360EC8"/>
    <w:rPr>
      <w:rFonts w:cs="MS Mincho"/>
      <w:color w:val="000000"/>
      <w:sz w:val="11"/>
      <w:szCs w:val="11"/>
    </w:rPr>
  </w:style>
  <w:style w:type="paragraph" w:customStyle="1" w:styleId="Pa10">
    <w:name w:val="Pa10"/>
    <w:basedOn w:val="Default"/>
    <w:next w:val="Default"/>
    <w:uiPriority w:val="99"/>
    <w:qFormat/>
    <w:rsid w:val="00360EC8"/>
    <w:pPr>
      <w:widowControl w:val="0"/>
      <w:spacing w:line="201" w:lineRule="atLeast"/>
    </w:pPr>
    <w:rPr>
      <w:rFonts w:ascii="MS Mincho" w:eastAsiaTheme="minorEastAsia" w:hAnsi="MS Mincho" w:cs="Cambria"/>
      <w:color w:val="auto"/>
    </w:rPr>
  </w:style>
  <w:style w:type="paragraph" w:customStyle="1" w:styleId="Pa0">
    <w:name w:val="Pa0"/>
    <w:basedOn w:val="Default"/>
    <w:next w:val="Default"/>
    <w:uiPriority w:val="99"/>
    <w:qFormat/>
    <w:rsid w:val="00360EC8"/>
    <w:pPr>
      <w:widowControl w:val="0"/>
      <w:spacing w:line="241" w:lineRule="atLeast"/>
    </w:pPr>
    <w:rPr>
      <w:rFonts w:ascii="Verdana" w:eastAsiaTheme="minorEastAsia" w:hAnsi="Verdana" w:cs="Cambria"/>
      <w:color w:val="auto"/>
    </w:rPr>
  </w:style>
  <w:style w:type="character" w:customStyle="1" w:styleId="A9">
    <w:name w:val="A9"/>
    <w:uiPriority w:val="99"/>
    <w:rsid w:val="00360EC8"/>
    <w:rPr>
      <w:rFonts w:cs="MS Mincho"/>
      <w:color w:val="000000"/>
      <w:sz w:val="14"/>
      <w:szCs w:val="14"/>
    </w:rPr>
  </w:style>
  <w:style w:type="paragraph" w:customStyle="1" w:styleId="articledetails">
    <w:name w:val="articledetails"/>
    <w:basedOn w:val="Normal"/>
    <w:uiPriority w:val="99"/>
    <w:qFormat/>
    <w:rsid w:val="00360EC8"/>
    <w:pPr>
      <w:spacing w:before="100" w:beforeAutospacing="1" w:after="100" w:afterAutospacing="1"/>
    </w:pPr>
    <w:rPr>
      <w:rFonts w:ascii="Tahoma" w:hAnsi="Tahoma"/>
      <w:szCs w:val="20"/>
    </w:rPr>
  </w:style>
  <w:style w:type="character" w:customStyle="1" w:styleId="posted-and-updated">
    <w:name w:val="posted-and-updated"/>
    <w:basedOn w:val="DefaultParagraphFont"/>
    <w:rsid w:val="00360EC8"/>
  </w:style>
  <w:style w:type="paragraph" w:customStyle="1" w:styleId="aff">
    <w:name w:val="aff"/>
    <w:basedOn w:val="Normal"/>
    <w:uiPriority w:val="99"/>
    <w:qFormat/>
    <w:rsid w:val="00360EC8"/>
    <w:pPr>
      <w:spacing w:before="100" w:beforeAutospacing="1" w:after="100" w:afterAutospacing="1"/>
    </w:pPr>
    <w:rPr>
      <w:rFonts w:ascii="Tahoma" w:hAnsi="Tahoma"/>
      <w:szCs w:val="20"/>
    </w:rPr>
  </w:style>
  <w:style w:type="character" w:customStyle="1" w:styleId="entry-author">
    <w:name w:val="entry-author"/>
    <w:basedOn w:val="DefaultParagraphFont"/>
    <w:rsid w:val="00360EC8"/>
  </w:style>
  <w:style w:type="character" w:customStyle="1" w:styleId="entry-author-name">
    <w:name w:val="entry-author-name"/>
    <w:basedOn w:val="DefaultParagraphFont"/>
    <w:rsid w:val="00360EC8"/>
  </w:style>
  <w:style w:type="character" w:customStyle="1" w:styleId="arial11">
    <w:name w:val="arial_11"/>
    <w:basedOn w:val="DefaultParagraphFont"/>
    <w:rsid w:val="00360EC8"/>
  </w:style>
  <w:style w:type="character" w:customStyle="1" w:styleId="contrib-degrees">
    <w:name w:val="contrib-degrees"/>
    <w:basedOn w:val="DefaultParagraphFont"/>
    <w:rsid w:val="00360EC8"/>
  </w:style>
  <w:style w:type="character" w:customStyle="1" w:styleId="contrib-on-behalf-of">
    <w:name w:val="contrib-on-behalf-of"/>
    <w:basedOn w:val="DefaultParagraphFont"/>
    <w:rsid w:val="00360EC8"/>
  </w:style>
  <w:style w:type="character" w:customStyle="1" w:styleId="pubtime">
    <w:name w:val="pubtime"/>
    <w:basedOn w:val="DefaultParagraphFont"/>
    <w:rsid w:val="00360EC8"/>
  </w:style>
  <w:style w:type="character" w:customStyle="1" w:styleId="time">
    <w:name w:val="time"/>
    <w:basedOn w:val="DefaultParagraphFont"/>
    <w:rsid w:val="00360EC8"/>
  </w:style>
  <w:style w:type="character" w:customStyle="1" w:styleId="fbcommentscount">
    <w:name w:val="fb_comments_count"/>
    <w:basedOn w:val="DefaultParagraphFont"/>
    <w:rsid w:val="00360EC8"/>
  </w:style>
  <w:style w:type="character" w:customStyle="1" w:styleId="stsharethiscustom">
    <w:name w:val="st_sharethis_custom"/>
    <w:basedOn w:val="DefaultParagraphFont"/>
    <w:rsid w:val="00360EC8"/>
  </w:style>
  <w:style w:type="paragraph" w:customStyle="1" w:styleId="permalinkable">
    <w:name w:val="permalinkable"/>
    <w:basedOn w:val="Normal"/>
    <w:uiPriority w:val="99"/>
    <w:qFormat/>
    <w:rsid w:val="00360EC8"/>
    <w:pPr>
      <w:spacing w:before="100" w:beforeAutospacing="1" w:after="100" w:afterAutospacing="1"/>
    </w:pPr>
    <w:rPr>
      <w:rFonts w:ascii="Tahoma" w:hAnsi="Tahoma"/>
      <w:szCs w:val="20"/>
    </w:rPr>
  </w:style>
  <w:style w:type="character" w:customStyle="1" w:styleId="post-date">
    <w:name w:val="post-date"/>
    <w:basedOn w:val="DefaultParagraphFont"/>
    <w:rsid w:val="00360EC8"/>
  </w:style>
  <w:style w:type="character" w:customStyle="1" w:styleId="link-external">
    <w:name w:val="link-external"/>
    <w:basedOn w:val="DefaultParagraphFont"/>
    <w:rsid w:val="00360EC8"/>
  </w:style>
  <w:style w:type="character" w:customStyle="1" w:styleId="articleauthor">
    <w:name w:val="article_author"/>
    <w:basedOn w:val="DefaultParagraphFont"/>
    <w:rsid w:val="00360EC8"/>
  </w:style>
  <w:style w:type="character" w:customStyle="1" w:styleId="articleissue">
    <w:name w:val="article_issue"/>
    <w:basedOn w:val="DefaultParagraphFont"/>
    <w:rsid w:val="00360EC8"/>
  </w:style>
  <w:style w:type="character" w:customStyle="1" w:styleId="a-size-large">
    <w:name w:val="a-size-large"/>
    <w:basedOn w:val="DefaultParagraphFont"/>
    <w:rsid w:val="00360EC8"/>
  </w:style>
  <w:style w:type="character" w:customStyle="1" w:styleId="a-size-medium">
    <w:name w:val="a-size-medium"/>
    <w:basedOn w:val="DefaultParagraphFont"/>
    <w:rsid w:val="00360EC8"/>
  </w:style>
  <w:style w:type="character" w:customStyle="1" w:styleId="contribution">
    <w:name w:val="contribution"/>
    <w:basedOn w:val="DefaultParagraphFont"/>
    <w:rsid w:val="00360EC8"/>
  </w:style>
  <w:style w:type="character" w:customStyle="1" w:styleId="a-color-secondary">
    <w:name w:val="a-color-secondary"/>
    <w:basedOn w:val="DefaultParagraphFont"/>
    <w:rsid w:val="00360EC8"/>
  </w:style>
  <w:style w:type="paragraph" w:customStyle="1" w:styleId="sbyline">
    <w:name w:val="sbyline"/>
    <w:basedOn w:val="Normal"/>
    <w:uiPriority w:val="99"/>
    <w:qFormat/>
    <w:rsid w:val="00360EC8"/>
    <w:pPr>
      <w:spacing w:before="100" w:beforeAutospacing="1" w:after="100" w:afterAutospacing="1"/>
    </w:pPr>
    <w:rPr>
      <w:rFonts w:ascii="Tahoma" w:hAnsi="Tahoma"/>
      <w:szCs w:val="20"/>
    </w:rPr>
  </w:style>
  <w:style w:type="character" w:customStyle="1" w:styleId="ui-author">
    <w:name w:val="ui-author"/>
    <w:basedOn w:val="DefaultParagraphFont"/>
    <w:rsid w:val="00360EC8"/>
  </w:style>
  <w:style w:type="character" w:customStyle="1" w:styleId="ui-staffline">
    <w:name w:val="ui-staffline"/>
    <w:basedOn w:val="DefaultParagraphFont"/>
    <w:rsid w:val="00360EC8"/>
  </w:style>
  <w:style w:type="paragraph" w:customStyle="1" w:styleId="promotion-tag-p">
    <w:name w:val="promotion-tag-p"/>
    <w:basedOn w:val="Normal"/>
    <w:uiPriority w:val="99"/>
    <w:qFormat/>
    <w:rsid w:val="00360EC8"/>
    <w:pPr>
      <w:spacing w:before="100" w:beforeAutospacing="1" w:after="100" w:afterAutospacing="1"/>
    </w:pPr>
    <w:rPr>
      <w:rFonts w:ascii="Tahoma" w:hAnsi="Tahoma"/>
      <w:szCs w:val="20"/>
    </w:rPr>
  </w:style>
  <w:style w:type="paragraph" w:customStyle="1" w:styleId="heading">
    <w:name w:val="heading"/>
    <w:basedOn w:val="Normal"/>
    <w:uiPriority w:val="99"/>
    <w:qFormat/>
    <w:rsid w:val="00360EC8"/>
    <w:pPr>
      <w:spacing w:before="100" w:beforeAutospacing="1" w:after="100" w:afterAutospacing="1"/>
    </w:pPr>
    <w:rPr>
      <w:rFonts w:ascii="Tahoma" w:hAnsi="Tahoma"/>
      <w:szCs w:val="20"/>
    </w:rPr>
  </w:style>
  <w:style w:type="character" w:customStyle="1" w:styleId="value">
    <w:name w:val="value"/>
    <w:basedOn w:val="DefaultParagraphFont"/>
    <w:rsid w:val="00360EC8"/>
  </w:style>
  <w:style w:type="character" w:customStyle="1" w:styleId="specialissuelabel">
    <w:name w:val="specialissuelabel"/>
    <w:basedOn w:val="DefaultParagraphFont"/>
    <w:rsid w:val="00360EC8"/>
  </w:style>
  <w:style w:type="character" w:customStyle="1" w:styleId="referencediv">
    <w:name w:val="referencediv"/>
    <w:basedOn w:val="DefaultParagraphFont"/>
    <w:rsid w:val="00360EC8"/>
  </w:style>
  <w:style w:type="character" w:customStyle="1" w:styleId="wp-smiley">
    <w:name w:val="wp-smiley"/>
    <w:basedOn w:val="DefaultParagraphFont"/>
    <w:rsid w:val="00360EC8"/>
  </w:style>
  <w:style w:type="character" w:customStyle="1" w:styleId="meta-prep">
    <w:name w:val="meta-prep"/>
    <w:basedOn w:val="DefaultParagraphFont"/>
    <w:rsid w:val="00360EC8"/>
  </w:style>
  <w:style w:type="character" w:customStyle="1" w:styleId="artjournal">
    <w:name w:val="art_journal"/>
    <w:basedOn w:val="DefaultParagraphFont"/>
    <w:rsid w:val="00360EC8"/>
  </w:style>
  <w:style w:type="character" w:customStyle="1" w:styleId="artdatevolumeissuepart">
    <w:name w:val="art_datevolumeissuepart"/>
    <w:basedOn w:val="DefaultParagraphFont"/>
    <w:rsid w:val="00360EC8"/>
  </w:style>
  <w:style w:type="character" w:customStyle="1" w:styleId="artpages">
    <w:name w:val="art_pages"/>
    <w:basedOn w:val="DefaultParagraphFont"/>
    <w:rsid w:val="00360EC8"/>
  </w:style>
  <w:style w:type="character" w:customStyle="1" w:styleId="singlehighlightclass">
    <w:name w:val="single_highlight_class"/>
    <w:basedOn w:val="DefaultParagraphFont"/>
    <w:rsid w:val="00360EC8"/>
  </w:style>
  <w:style w:type="character" w:customStyle="1" w:styleId="degree">
    <w:name w:val="degree"/>
    <w:basedOn w:val="DefaultParagraphFont"/>
    <w:rsid w:val="00360EC8"/>
  </w:style>
  <w:style w:type="character" w:customStyle="1" w:styleId="major">
    <w:name w:val="major"/>
    <w:basedOn w:val="DefaultParagraphFont"/>
    <w:rsid w:val="00360EC8"/>
  </w:style>
  <w:style w:type="character" w:customStyle="1" w:styleId="authors">
    <w:name w:val="authors"/>
    <w:basedOn w:val="DefaultParagraphFont"/>
    <w:rsid w:val="00360EC8"/>
  </w:style>
  <w:style w:type="character" w:customStyle="1" w:styleId="views">
    <w:name w:val="views"/>
    <w:basedOn w:val="DefaultParagraphFont"/>
    <w:rsid w:val="00360EC8"/>
  </w:style>
  <w:style w:type="character" w:customStyle="1" w:styleId="stmainservices">
    <w:name w:val="stmainservices"/>
    <w:basedOn w:val="DefaultParagraphFont"/>
    <w:rsid w:val="00360EC8"/>
  </w:style>
  <w:style w:type="character" w:customStyle="1" w:styleId="stbubblehcount">
    <w:name w:val="stbubble_hcount"/>
    <w:basedOn w:val="DefaultParagraphFont"/>
    <w:rsid w:val="00360EC8"/>
  </w:style>
  <w:style w:type="paragraph" w:customStyle="1" w:styleId="Document">
    <w:name w:val="_Document"/>
    <w:basedOn w:val="Default"/>
    <w:next w:val="Default"/>
    <w:uiPriority w:val="99"/>
    <w:qFormat/>
    <w:rsid w:val="00360EC8"/>
    <w:pPr>
      <w:widowControl w:val="0"/>
    </w:pPr>
    <w:rPr>
      <w:rFonts w:ascii="AKDPE C+ Utopia" w:eastAsiaTheme="minorEastAsia" w:hAnsi="AKDPE C+ Utopia" w:cs="Cambria"/>
      <w:color w:val="auto"/>
    </w:rPr>
  </w:style>
  <w:style w:type="paragraph" w:customStyle="1" w:styleId="SubHead1">
    <w:name w:val="_SubHead1"/>
    <w:basedOn w:val="Default"/>
    <w:next w:val="Default"/>
    <w:uiPriority w:val="99"/>
    <w:qFormat/>
    <w:rsid w:val="00360EC8"/>
    <w:pPr>
      <w:widowControl w:val="0"/>
    </w:pPr>
    <w:rPr>
      <w:rFonts w:ascii="AKDPE C+ Utopia" w:eastAsiaTheme="minorEastAsia" w:hAnsi="AKDPE C+ Utopia" w:cs="Cambria"/>
      <w:color w:val="auto"/>
    </w:rPr>
  </w:style>
  <w:style w:type="paragraph" w:customStyle="1" w:styleId="SubHead2">
    <w:name w:val="_SubHead2"/>
    <w:basedOn w:val="Default"/>
    <w:next w:val="Default"/>
    <w:uiPriority w:val="99"/>
    <w:qFormat/>
    <w:rsid w:val="00360EC8"/>
    <w:pPr>
      <w:widowControl w:val="0"/>
    </w:pPr>
    <w:rPr>
      <w:rFonts w:ascii="AKDPE C+ Utopia" w:eastAsiaTheme="minorEastAsia" w:hAnsi="AKDPE C+ Utopia" w:cs="Cambria"/>
      <w:color w:val="auto"/>
    </w:rPr>
  </w:style>
  <w:style w:type="paragraph" w:customStyle="1" w:styleId="collapsed-hide">
    <w:name w:val="collapsed-hide"/>
    <w:basedOn w:val="Normal"/>
    <w:uiPriority w:val="99"/>
    <w:qFormat/>
    <w:rsid w:val="00360EC8"/>
    <w:pPr>
      <w:spacing w:before="100" w:beforeAutospacing="1" w:after="100" w:afterAutospacing="1"/>
    </w:pPr>
    <w:rPr>
      <w:rFonts w:ascii="Tahoma" w:hAnsi="Tahoma"/>
      <w:szCs w:val="20"/>
    </w:rPr>
  </w:style>
  <w:style w:type="paragraph" w:customStyle="1" w:styleId="Pa7">
    <w:name w:val="Pa7"/>
    <w:basedOn w:val="Default"/>
    <w:next w:val="Default"/>
    <w:uiPriority w:val="99"/>
    <w:qFormat/>
    <w:rsid w:val="00360EC8"/>
    <w:pPr>
      <w:widowControl w:val="0"/>
      <w:spacing w:line="211" w:lineRule="atLeast"/>
    </w:pPr>
    <w:rPr>
      <w:rFonts w:ascii="Courier New" w:eastAsiaTheme="minorEastAsia" w:hAnsi="Courier New" w:cs="Cambria"/>
      <w:color w:val="auto"/>
    </w:rPr>
  </w:style>
  <w:style w:type="paragraph" w:customStyle="1" w:styleId="odd">
    <w:name w:val="odd"/>
    <w:basedOn w:val="Normal"/>
    <w:uiPriority w:val="99"/>
    <w:qFormat/>
    <w:rsid w:val="00360EC8"/>
    <w:pPr>
      <w:spacing w:before="100" w:beforeAutospacing="1" w:after="100" w:afterAutospacing="1"/>
    </w:pPr>
    <w:rPr>
      <w:rFonts w:ascii="Tahoma" w:hAnsi="Tahoma"/>
      <w:szCs w:val="20"/>
    </w:rPr>
  </w:style>
  <w:style w:type="character" w:customStyle="1" w:styleId="article-date">
    <w:name w:val="article-date"/>
    <w:basedOn w:val="DefaultParagraphFont"/>
    <w:rsid w:val="00360EC8"/>
  </w:style>
  <w:style w:type="character" w:customStyle="1" w:styleId="article-author">
    <w:name w:val="article-author"/>
    <w:basedOn w:val="DefaultParagraphFont"/>
    <w:rsid w:val="00360EC8"/>
  </w:style>
  <w:style w:type="character" w:customStyle="1" w:styleId="tolocaltime">
    <w:name w:val="tolocaltime"/>
    <w:basedOn w:val="DefaultParagraphFont"/>
    <w:rsid w:val="00360EC8"/>
  </w:style>
  <w:style w:type="character" w:customStyle="1" w:styleId="pb-byline">
    <w:name w:val="pb-byline"/>
    <w:basedOn w:val="DefaultParagraphFont"/>
    <w:rsid w:val="00360EC8"/>
  </w:style>
  <w:style w:type="character" w:customStyle="1" w:styleId="pb-timestamp">
    <w:name w:val="pb-timestamp"/>
    <w:basedOn w:val="DefaultParagraphFont"/>
    <w:rsid w:val="00360EC8"/>
  </w:style>
  <w:style w:type="paragraph" w:customStyle="1" w:styleId="Pa8">
    <w:name w:val="Pa8"/>
    <w:basedOn w:val="Default"/>
    <w:next w:val="Default"/>
    <w:uiPriority w:val="99"/>
    <w:qFormat/>
    <w:rsid w:val="00360EC8"/>
    <w:pPr>
      <w:widowControl w:val="0"/>
      <w:spacing w:line="241" w:lineRule="atLeast"/>
    </w:pPr>
    <w:rPr>
      <w:rFonts w:ascii="Franklin Gothic Heavy" w:eastAsiaTheme="minorEastAsia" w:hAnsi="Franklin Gothic Heavy" w:cs="Cambria"/>
      <w:color w:val="auto"/>
    </w:rPr>
  </w:style>
  <w:style w:type="paragraph" w:customStyle="1" w:styleId="Pa15">
    <w:name w:val="Pa15"/>
    <w:basedOn w:val="Default"/>
    <w:next w:val="Default"/>
    <w:uiPriority w:val="99"/>
    <w:qFormat/>
    <w:rsid w:val="00360EC8"/>
    <w:pPr>
      <w:widowControl w:val="0"/>
      <w:spacing w:line="201" w:lineRule="atLeast"/>
    </w:pPr>
    <w:rPr>
      <w:rFonts w:ascii="Franklin Gothic Heavy" w:eastAsiaTheme="minorEastAsia" w:hAnsi="Franklin Gothic Heavy" w:cs="Cambria"/>
      <w:color w:val="auto"/>
    </w:rPr>
  </w:style>
  <w:style w:type="character" w:customStyle="1" w:styleId="posted-on">
    <w:name w:val="posted-on"/>
    <w:basedOn w:val="DefaultParagraphFont"/>
    <w:rsid w:val="00360EC8"/>
  </w:style>
  <w:style w:type="character" w:customStyle="1" w:styleId="even">
    <w:name w:val="even"/>
    <w:basedOn w:val="DefaultParagraphFont"/>
    <w:rsid w:val="00360EC8"/>
  </w:style>
  <w:style w:type="paragraph" w:customStyle="1" w:styleId="volissue">
    <w:name w:val="volissue"/>
    <w:basedOn w:val="Normal"/>
    <w:uiPriority w:val="99"/>
    <w:qFormat/>
    <w:rsid w:val="00360EC8"/>
    <w:pPr>
      <w:spacing w:before="100" w:beforeAutospacing="1" w:after="100" w:afterAutospacing="1"/>
    </w:pPr>
    <w:rPr>
      <w:rFonts w:ascii="Tahoma" w:hAnsi="Tahoma"/>
      <w:szCs w:val="20"/>
    </w:rPr>
  </w:style>
  <w:style w:type="character" w:customStyle="1" w:styleId="view-count">
    <w:name w:val="view-count"/>
    <w:basedOn w:val="DefaultParagraphFont"/>
    <w:rsid w:val="00360EC8"/>
  </w:style>
  <w:style w:type="paragraph" w:customStyle="1" w:styleId="BoldUnderlineChar20">
    <w:name w:val="BoldUnderline Char2"/>
    <w:link w:val="BoldUnderlineChar2Char"/>
    <w:qFormat/>
    <w:rsid w:val="00360EC8"/>
    <w:rPr>
      <w:rFonts w:ascii="Times New Roman" w:eastAsia="Times New Roman" w:hAnsi="Times New Roman" w:cs="Times New Roman"/>
      <w:b/>
      <w:sz w:val="20"/>
      <w:u w:val="single"/>
    </w:rPr>
  </w:style>
  <w:style w:type="character" w:customStyle="1" w:styleId="BoldUnderlineChar2Char">
    <w:name w:val="BoldUnderline Char2 Char"/>
    <w:link w:val="BoldUnderlineChar20"/>
    <w:rsid w:val="00360EC8"/>
    <w:rPr>
      <w:rFonts w:ascii="Times New Roman" w:eastAsia="Times New Roman" w:hAnsi="Times New Roman" w:cs="Times New Roman"/>
      <w:b/>
      <w:sz w:val="20"/>
      <w:u w:val="single"/>
    </w:rPr>
  </w:style>
  <w:style w:type="character" w:customStyle="1" w:styleId="UnderlineCharChar4">
    <w:name w:val="Underline Char Char4"/>
    <w:rsid w:val="00360EC8"/>
    <w:rPr>
      <w:szCs w:val="24"/>
      <w:u w:val="single"/>
      <w:lang w:val="en-US" w:eastAsia="en-US" w:bidi="ar-SA"/>
    </w:rPr>
  </w:style>
  <w:style w:type="character" w:customStyle="1" w:styleId="BoldUnderlineCharChar3">
    <w:name w:val="BoldUnderline Char Char3"/>
    <w:rsid w:val="00360EC8"/>
    <w:rPr>
      <w:b/>
      <w:szCs w:val="24"/>
      <w:u w:val="single"/>
      <w:lang w:val="en-US" w:eastAsia="en-US" w:bidi="ar-SA"/>
    </w:rPr>
  </w:style>
  <w:style w:type="character" w:customStyle="1" w:styleId="BoldUnderlineCharChar2">
    <w:name w:val="BoldUnderline Char Char2"/>
    <w:rsid w:val="00360EC8"/>
    <w:rPr>
      <w:b/>
      <w:szCs w:val="24"/>
      <w:u w:val="single"/>
      <w:lang w:val="en-US" w:eastAsia="en-US" w:bidi="ar-SA"/>
    </w:rPr>
  </w:style>
  <w:style w:type="paragraph" w:customStyle="1" w:styleId="UnderlineCard0">
    <w:name w:val="UnderlineCard"/>
    <w:basedOn w:val="Heading3"/>
    <w:link w:val="UnderlineCardChar"/>
    <w:qFormat/>
    <w:rsid w:val="00360EC8"/>
    <w:pPr>
      <w:keepNext w:val="0"/>
      <w:keepLines w:val="0"/>
      <w:spacing w:before="0"/>
      <w:jc w:val="left"/>
      <w:outlineLvl w:val="9"/>
    </w:pPr>
    <w:rPr>
      <w:rFonts w:eastAsia="Calibri" w:cs="Times New Roman"/>
      <w:b w:val="0"/>
      <w:sz w:val="20"/>
      <w:szCs w:val="20"/>
      <w:lang w:val="x-none" w:eastAsia="x-none"/>
    </w:rPr>
  </w:style>
  <w:style w:type="character" w:customStyle="1" w:styleId="UnderlineCardChar">
    <w:name w:val="UnderlineCard Char"/>
    <w:link w:val="UnderlineCard0"/>
    <w:rsid w:val="00360EC8"/>
    <w:rPr>
      <w:rFonts w:ascii="Calibri" w:eastAsia="Calibri" w:hAnsi="Calibri" w:cs="Times New Roman"/>
      <w:bCs/>
      <w:sz w:val="20"/>
      <w:szCs w:val="20"/>
      <w:u w:val="single"/>
      <w:lang w:val="x-none" w:eastAsia="x-none"/>
    </w:rPr>
  </w:style>
  <w:style w:type="character" w:customStyle="1" w:styleId="5Notunderlined">
    <w:name w:val="5 Not underlined"/>
    <w:rsid w:val="00360EC8"/>
    <w:rPr>
      <w:rFonts w:ascii="Times New Roman" w:hAnsi="Times New Roman"/>
      <w:sz w:val="16"/>
    </w:rPr>
  </w:style>
  <w:style w:type="character" w:customStyle="1" w:styleId="volume-issue">
    <w:name w:val="volume-issue"/>
    <w:rsid w:val="00360EC8"/>
    <w:rPr>
      <w:rFonts w:cs="Times New Roman"/>
    </w:rPr>
  </w:style>
  <w:style w:type="character" w:customStyle="1" w:styleId="i">
    <w:name w:val="i"/>
    <w:basedOn w:val="DefaultParagraphFont"/>
    <w:uiPriority w:val="99"/>
    <w:rsid w:val="00360EC8"/>
  </w:style>
  <w:style w:type="character" w:customStyle="1" w:styleId="storytext">
    <w:name w:val="storytext"/>
    <w:basedOn w:val="DefaultParagraphFont"/>
    <w:rsid w:val="00360EC8"/>
  </w:style>
  <w:style w:type="character" w:customStyle="1" w:styleId="heading3char0">
    <w:name w:val="heading3char"/>
    <w:rsid w:val="00360EC8"/>
  </w:style>
  <w:style w:type="character" w:customStyle="1" w:styleId="boldness1">
    <w:name w:val="boldness1"/>
    <w:rsid w:val="00360EC8"/>
  </w:style>
  <w:style w:type="paragraph" w:customStyle="1" w:styleId="Cardd">
    <w:name w:val="Cardd"/>
    <w:basedOn w:val="Normal"/>
    <w:uiPriority w:val="4"/>
    <w:qFormat/>
    <w:rsid w:val="00360EC8"/>
    <w:pPr>
      <w:ind w:left="288" w:right="288"/>
    </w:pPr>
  </w:style>
  <w:style w:type="paragraph" w:customStyle="1" w:styleId="document0">
    <w:name w:val="document"/>
    <w:basedOn w:val="Normal"/>
    <w:uiPriority w:val="99"/>
    <w:qFormat/>
    <w:rsid w:val="00360EC8"/>
    <w:pPr>
      <w:spacing w:before="100" w:beforeAutospacing="1" w:after="100" w:afterAutospacing="1"/>
    </w:pPr>
    <w:rPr>
      <w:rFonts w:eastAsia="Times New Roman"/>
    </w:rPr>
  </w:style>
  <w:style w:type="character" w:customStyle="1" w:styleId="current-selection">
    <w:name w:val="current-selection"/>
    <w:basedOn w:val="DefaultParagraphFont"/>
    <w:rsid w:val="00360EC8"/>
  </w:style>
  <w:style w:type="character" w:customStyle="1" w:styleId="a2">
    <w:name w:val="_"/>
    <w:basedOn w:val="DefaultParagraphFont"/>
    <w:rsid w:val="00360EC8"/>
  </w:style>
  <w:style w:type="paragraph" w:customStyle="1" w:styleId="Shrink6">
    <w:name w:val="Shrink 6"/>
    <w:basedOn w:val="Normal"/>
    <w:qFormat/>
    <w:rsid w:val="00360EC8"/>
    <w:rPr>
      <w:rFonts w:eastAsia="Calibri"/>
      <w:sz w:val="12"/>
    </w:rPr>
  </w:style>
  <w:style w:type="character" w:customStyle="1" w:styleId="messagecontent">
    <w:name w:val="message_content"/>
    <w:rsid w:val="00360EC8"/>
  </w:style>
  <w:style w:type="paragraph" w:customStyle="1" w:styleId="BriefTitleWorks">
    <w:name w:val="Brief Title Works"/>
    <w:basedOn w:val="Heading1"/>
    <w:link w:val="BriefTitleWorksChar"/>
    <w:qFormat/>
    <w:rsid w:val="00360EC8"/>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bCs w:val="0"/>
      <w:kern w:val="32"/>
      <w:sz w:val="24"/>
      <w:u w:val="single"/>
    </w:rPr>
  </w:style>
  <w:style w:type="character" w:customStyle="1" w:styleId="BriefTitleWorksChar">
    <w:name w:val="Brief Title Works Char"/>
    <w:basedOn w:val="DefaultParagraphFont"/>
    <w:link w:val="BriefTitleWorks"/>
    <w:rsid w:val="00360EC8"/>
    <w:rPr>
      <w:rFonts w:ascii="Calibri" w:eastAsia="Times New Roman" w:hAnsi="Calibri" w:cs="Arial"/>
      <w:b/>
      <w:kern w:val="32"/>
      <w:szCs w:val="32"/>
      <w:u w:val="single"/>
    </w:rPr>
  </w:style>
  <w:style w:type="character" w:customStyle="1" w:styleId="twelptblackblack1">
    <w:name w:val="twelptblackblack1"/>
    <w:basedOn w:val="DefaultParagraphFont"/>
    <w:rsid w:val="00360EC8"/>
    <w:rPr>
      <w:rFonts w:ascii="Verdana" w:hAnsi="Verdana" w:hint="default"/>
      <w:color w:val="000000"/>
      <w:sz w:val="16"/>
      <w:szCs w:val="16"/>
    </w:rPr>
  </w:style>
  <w:style w:type="character" w:customStyle="1" w:styleId="Heading3CharCharCharChar1">
    <w:name w:val="Heading 3 Char Char Char Char1"/>
    <w:rsid w:val="00360EC8"/>
    <w:rPr>
      <w:rFonts w:cs="Arial"/>
      <w:bCs/>
      <w:szCs w:val="26"/>
      <w:u w:val="single"/>
      <w:lang w:val="en-US" w:eastAsia="en-US" w:bidi="ar-SA"/>
    </w:rPr>
  </w:style>
  <w:style w:type="paragraph" w:customStyle="1" w:styleId="conintrotext">
    <w:name w:val="conintrotext"/>
    <w:basedOn w:val="Normal"/>
    <w:uiPriority w:val="99"/>
    <w:qFormat/>
    <w:rsid w:val="00360EC8"/>
    <w:pPr>
      <w:spacing w:before="100" w:beforeAutospacing="1" w:after="100" w:afterAutospacing="1"/>
    </w:pPr>
    <w:rPr>
      <w:rFonts w:eastAsia="Times New Roman"/>
      <w:sz w:val="24"/>
    </w:rPr>
  </w:style>
  <w:style w:type="character" w:customStyle="1" w:styleId="comment-body">
    <w:name w:val="comment-body"/>
    <w:rsid w:val="00360EC8"/>
  </w:style>
  <w:style w:type="character" w:customStyle="1" w:styleId="UnderlineCharCharChar1">
    <w:name w:val="Underline Char Char Char1"/>
    <w:rsid w:val="00360EC8"/>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360EC8"/>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qFormat/>
    <w:rsid w:val="00360EC8"/>
    <w:rPr>
      <w:rFonts w:asciiTheme="minorHAnsi" w:eastAsia="MS Mincho" w:hAnsiTheme="minorHAnsi"/>
      <w:b/>
      <w:sz w:val="24"/>
      <w:u w:val="single"/>
    </w:rPr>
  </w:style>
  <w:style w:type="character" w:customStyle="1" w:styleId="mw-headline">
    <w:name w:val="mw-headline"/>
    <w:rsid w:val="00360EC8"/>
  </w:style>
  <w:style w:type="character" w:customStyle="1" w:styleId="flagicon">
    <w:name w:val="flagicon"/>
    <w:rsid w:val="00360EC8"/>
  </w:style>
  <w:style w:type="paragraph" w:customStyle="1" w:styleId="assert">
    <w:name w:val="assert"/>
    <w:basedOn w:val="Normal"/>
    <w:uiPriority w:val="99"/>
    <w:qFormat/>
    <w:rsid w:val="00360EC8"/>
    <w:pPr>
      <w:spacing w:before="100" w:beforeAutospacing="1" w:after="100" w:afterAutospacing="1"/>
    </w:pPr>
    <w:rPr>
      <w:rFonts w:eastAsia="Times New Roman"/>
      <w:sz w:val="24"/>
    </w:rPr>
  </w:style>
  <w:style w:type="character" w:customStyle="1" w:styleId="apturelink">
    <w:name w:val="apturelink"/>
    <w:rsid w:val="00360EC8"/>
  </w:style>
  <w:style w:type="character" w:customStyle="1" w:styleId="apturelinkicon">
    <w:name w:val="apturelinkicon"/>
    <w:rsid w:val="00360EC8"/>
  </w:style>
  <w:style w:type="paragraph" w:customStyle="1" w:styleId="Default1">
    <w:name w:val="Default1"/>
    <w:basedOn w:val="Default"/>
    <w:next w:val="Default"/>
    <w:uiPriority w:val="99"/>
    <w:qFormat/>
    <w:rsid w:val="00360EC8"/>
    <w:rPr>
      <w:color w:val="auto"/>
    </w:rPr>
  </w:style>
  <w:style w:type="paragraph" w:customStyle="1" w:styleId="center">
    <w:name w:val="center"/>
    <w:basedOn w:val="Normal"/>
    <w:uiPriority w:val="99"/>
    <w:qFormat/>
    <w:rsid w:val="00360EC8"/>
    <w:pPr>
      <w:spacing w:before="100" w:beforeAutospacing="1" w:after="100" w:afterAutospacing="1"/>
    </w:pPr>
    <w:rPr>
      <w:rFonts w:eastAsia="Times New Roman"/>
      <w:sz w:val="24"/>
    </w:rPr>
  </w:style>
  <w:style w:type="character" w:customStyle="1" w:styleId="LittleChar">
    <w:name w:val="Little Char"/>
    <w:link w:val="Little"/>
    <w:rsid w:val="00360EC8"/>
    <w:rPr>
      <w:rFonts w:ascii="Garamond" w:eastAsia="Times New Roman" w:hAnsi="Garamond"/>
      <w:sz w:val="16"/>
    </w:rPr>
  </w:style>
  <w:style w:type="character" w:customStyle="1" w:styleId="UnderlineChar1Char">
    <w:name w:val="Underline Char1 Char"/>
    <w:rsid w:val="00360EC8"/>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360EC8"/>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qFormat/>
    <w:rsid w:val="00360EC8"/>
    <w:rPr>
      <w:rFonts w:asciiTheme="minorHAnsi" w:eastAsia="MS Mincho" w:hAnsiTheme="minorHAnsi"/>
      <w:b/>
      <w:sz w:val="24"/>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360EC8"/>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qFormat/>
    <w:rsid w:val="00360EC8"/>
    <w:rPr>
      <w:rFonts w:asciiTheme="minorHAnsi" w:eastAsia="MS Mincho" w:hAnsiTheme="minorHAnsi"/>
      <w:b/>
      <w:sz w:val="24"/>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360EC8"/>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qFormat/>
    <w:rsid w:val="00360EC8"/>
    <w:rPr>
      <w:rFonts w:asciiTheme="minorHAnsi" w:eastAsia="MS Mincho" w:hAnsiTheme="minorHAnsi"/>
      <w:b/>
      <w:sz w:val="24"/>
      <w:u w:val="single"/>
    </w:rPr>
  </w:style>
  <w:style w:type="paragraph" w:customStyle="1" w:styleId="CardBody">
    <w:name w:val="Card Body"/>
    <w:basedOn w:val="Normal"/>
    <w:link w:val="CardBodyChar"/>
    <w:qFormat/>
    <w:rsid w:val="00360EC8"/>
    <w:rPr>
      <w:rFonts w:eastAsia="Times New Roman"/>
      <w:sz w:val="16"/>
    </w:rPr>
  </w:style>
  <w:style w:type="character" w:customStyle="1" w:styleId="CardBodyChar">
    <w:name w:val="Card Body Char"/>
    <w:link w:val="CardBody"/>
    <w:rsid w:val="00360EC8"/>
    <w:rPr>
      <w:rFonts w:ascii="Calibri" w:eastAsia="Times New Roman" w:hAnsi="Calibri"/>
      <w:sz w:val="16"/>
    </w:rPr>
  </w:style>
  <w:style w:type="character" w:customStyle="1" w:styleId="ptitleinside">
    <w:name w:val="p_title_inside"/>
    <w:rsid w:val="00360EC8"/>
  </w:style>
  <w:style w:type="paragraph" w:customStyle="1" w:styleId="StyleBoldandUnderlineChar11ptBorderSinglesolidline">
    <w:name w:val="Style Bold and Underline Char + 11 pt Border: : (Single solid line..."/>
    <w:link w:val="StyleBoldandUnderlineChar11ptBorderSinglesolidlineChar"/>
    <w:qFormat/>
    <w:rsid w:val="00360EC8"/>
    <w:pPr>
      <w:spacing w:after="160" w:line="259" w:lineRule="auto"/>
    </w:pPr>
    <w:rPr>
      <w:rFonts w:eastAsia="Times New Roman"/>
      <w:b/>
      <w:bCs/>
      <w:sz w:val="22"/>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360EC8"/>
    <w:rPr>
      <w:rFonts w:eastAsia="Times New Roman"/>
      <w:b/>
      <w:bCs/>
      <w:sz w:val="22"/>
      <w:szCs w:val="20"/>
      <w:u w:val="single"/>
      <w:bdr w:val="single" w:sz="4" w:space="0" w:color="auto"/>
    </w:rPr>
  </w:style>
  <w:style w:type="character" w:customStyle="1" w:styleId="Heading1CharChar1">
    <w:name w:val="Heading 1 Char Char1"/>
    <w:rsid w:val="00360EC8"/>
    <w:rPr>
      <w:rFonts w:cs="Arial"/>
      <w:b/>
      <w:bCs/>
      <w:szCs w:val="32"/>
      <w:lang w:val="en-US" w:eastAsia="en-US" w:bidi="ar-SA"/>
    </w:rPr>
  </w:style>
  <w:style w:type="paragraph" w:customStyle="1" w:styleId="Indentation">
    <w:name w:val="Indentation"/>
    <w:basedOn w:val="Normal"/>
    <w:uiPriority w:val="99"/>
    <w:qFormat/>
    <w:rsid w:val="00360EC8"/>
    <w:pPr>
      <w:ind w:left="288" w:right="288"/>
    </w:pPr>
  </w:style>
  <w:style w:type="character" w:customStyle="1" w:styleId="StyleUnderlineCharChar9ptBold">
    <w:name w:val="Style Underline Char Char + 9 pt Bold"/>
    <w:rsid w:val="00360EC8"/>
    <w:rPr>
      <w:rFonts w:ascii="Times New Roman" w:hAnsi="Times New Roman" w:hint="default"/>
      <w:b/>
      <w:bCs/>
      <w:sz w:val="20"/>
      <w:szCs w:val="24"/>
      <w:u w:val="single"/>
      <w:lang w:val="en-US" w:eastAsia="en-US" w:bidi="ar-SA"/>
    </w:rPr>
  </w:style>
  <w:style w:type="character" w:customStyle="1" w:styleId="StyleBoldandUnderlineCharChar29pt">
    <w:name w:val="Style Bold and Underline Char Char2 + 9 pt"/>
    <w:rsid w:val="00360EC8"/>
    <w:rPr>
      <w:rFonts w:ascii="Times New Roman" w:hAnsi="Times New Roman"/>
      <w:b/>
      <w:bCs/>
      <w:noProof w:val="0"/>
      <w:sz w:val="20"/>
      <w:u w:val="single"/>
    </w:rPr>
  </w:style>
  <w:style w:type="character" w:customStyle="1" w:styleId="StyleUnderlineCharChar19pt">
    <w:name w:val="Style Underline Char Char1 + 9 pt"/>
    <w:rsid w:val="00360EC8"/>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360EC8"/>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360EC8"/>
    <w:rPr>
      <w:rFonts w:ascii="Georgia" w:eastAsia="Times New Roman" w:hAnsi="Georgia"/>
      <w:b/>
      <w:smallCaps/>
      <w:sz w:val="24"/>
      <w:szCs w:val="24"/>
      <w:u w:val="single"/>
    </w:rPr>
  </w:style>
  <w:style w:type="character" w:customStyle="1" w:styleId="CardTextCharChar">
    <w:name w:val="Card Text Char Char"/>
    <w:rsid w:val="00360EC8"/>
    <w:rPr>
      <w:rFonts w:ascii="Times New Roman" w:eastAsia="Times New Roman" w:hAnsi="Times New Roman" w:cs="Times New Roman"/>
      <w:sz w:val="20"/>
      <w:szCs w:val="20"/>
    </w:rPr>
  </w:style>
  <w:style w:type="character" w:customStyle="1" w:styleId="citeChar1">
    <w:name w:val="cite Char"/>
    <w:locked/>
    <w:rsid w:val="00360EC8"/>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360EC8"/>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360EC8"/>
    <w:rPr>
      <w:rFonts w:ascii="Times New Roman Bold" w:hAnsi="Times New Roman Bold"/>
      <w:b/>
      <w:caps w:val="0"/>
      <w:smallCaps w:val="0"/>
      <w:sz w:val="21"/>
      <w:u w:val="none"/>
      <w:bdr w:val="none" w:sz="0" w:space="0" w:color="auto"/>
      <w:shd w:val="clear" w:color="auto" w:fill="00F2C4"/>
    </w:rPr>
  </w:style>
  <w:style w:type="character" w:customStyle="1" w:styleId="Style9ptItalicUnderline">
    <w:name w:val="Style 9 pt Italic Underline"/>
    <w:rsid w:val="00360EC8"/>
    <w:rPr>
      <w:i/>
      <w:iCs/>
      <w:sz w:val="20"/>
      <w:u w:val="single"/>
    </w:rPr>
  </w:style>
  <w:style w:type="character" w:customStyle="1" w:styleId="HIGHLIGHT0">
    <w:name w:val="HIGHLIGHT"/>
    <w:uiPriority w:val="1"/>
    <w:qFormat/>
    <w:rsid w:val="00360EC8"/>
    <w:rPr>
      <w:rFonts w:ascii="Times New Roman" w:hAnsi="Times New Roman"/>
      <w:sz w:val="24"/>
      <w:u w:val="single"/>
      <w:bdr w:val="none" w:sz="0" w:space="0" w:color="auto"/>
      <w:shd w:val="clear" w:color="auto" w:fill="auto"/>
    </w:rPr>
  </w:style>
  <w:style w:type="paragraph" w:customStyle="1" w:styleId="HiddenBlockHeader">
    <w:name w:val="Hidden Block Header"/>
    <w:basedOn w:val="BlockHeadings"/>
    <w:next w:val="Nothing"/>
    <w:link w:val="HiddenBlockHeaderChar"/>
    <w:qFormat/>
    <w:rsid w:val="00360EC8"/>
    <w:pPr>
      <w:spacing w:after="160" w:line="259" w:lineRule="auto"/>
      <w:outlineLvl w:val="9"/>
    </w:pPr>
    <w:rPr>
      <w:rFonts w:ascii="Calibri" w:hAnsi="Calibri" w:cstheme="minorBidi"/>
      <w:sz w:val="28"/>
      <w:u w:val="none"/>
    </w:rPr>
  </w:style>
  <w:style w:type="character" w:customStyle="1" w:styleId="HiddenBlockHeaderChar">
    <w:name w:val="Hidden Block Header Char"/>
    <w:link w:val="HiddenBlockHeader"/>
    <w:rsid w:val="00360EC8"/>
    <w:rPr>
      <w:rFonts w:ascii="Calibri" w:eastAsia="Times New Roman" w:hAnsi="Calibri"/>
      <w:b/>
      <w:sz w:val="28"/>
    </w:rPr>
  </w:style>
  <w:style w:type="character" w:customStyle="1" w:styleId="FifthChar">
    <w:name w:val="Fifth Char"/>
    <w:link w:val="Fifth"/>
    <w:rsid w:val="00360EC8"/>
    <w:rPr>
      <w:rFonts w:ascii="Calibri" w:eastAsia="Calibri" w:hAnsi="Calibri"/>
      <w:sz w:val="22"/>
    </w:rPr>
  </w:style>
  <w:style w:type="paragraph" w:customStyle="1" w:styleId="Third">
    <w:name w:val="Third"/>
    <w:basedOn w:val="Normal"/>
    <w:link w:val="ThirdChar"/>
    <w:qFormat/>
    <w:rsid w:val="00360EC8"/>
    <w:rPr>
      <w:rFonts w:eastAsia="Times New Roman"/>
      <w:b/>
      <w:u w:val="single"/>
      <w:lang w:val="x-none" w:eastAsia="x-none"/>
    </w:rPr>
  </w:style>
  <w:style w:type="character" w:customStyle="1" w:styleId="ThirdChar">
    <w:name w:val="Third Char"/>
    <w:link w:val="Third"/>
    <w:rsid w:val="00360EC8"/>
    <w:rPr>
      <w:rFonts w:ascii="Calibri" w:eastAsia="Times New Roman" w:hAnsi="Calibri"/>
      <w:b/>
      <w:sz w:val="22"/>
      <w:u w:val="single"/>
      <w:lang w:val="x-none" w:eastAsia="x-none"/>
    </w:rPr>
  </w:style>
  <w:style w:type="paragraph" w:customStyle="1" w:styleId="CharCharCharCharCharChar1CharCharCharCharChar">
    <w:name w:val="Char Char Char Char Char Char1 Char Char Char Char Char"/>
    <w:aliases w:val="Char Char2,Char Char Char Char Char Char1"/>
    <w:next w:val="Normal"/>
    <w:qFormat/>
    <w:rsid w:val="00360EC8"/>
    <w:pPr>
      <w:widowControl w:val="0"/>
      <w:jc w:val="both"/>
      <w:outlineLvl w:val="1"/>
    </w:pPr>
    <w:rPr>
      <w:rFonts w:ascii="Times New Roman" w:eastAsia="Times New Roman" w:hAnsi="Times New Roman" w:cs="Times New Roman"/>
      <w:b/>
    </w:rPr>
  </w:style>
  <w:style w:type="character" w:customStyle="1" w:styleId="CardsCharChar">
    <w:name w:val="Cards Char Char"/>
    <w:rsid w:val="00360EC8"/>
    <w:rPr>
      <w:rFonts w:ascii="Times New Roman" w:eastAsia="Times New Roman" w:hAnsi="Times New Roman"/>
      <w:szCs w:val="24"/>
    </w:rPr>
  </w:style>
  <w:style w:type="character" w:customStyle="1" w:styleId="article-record-publication-volume-issue">
    <w:name w:val="article-record-publication-volume-issue"/>
    <w:rsid w:val="00360EC8"/>
  </w:style>
  <w:style w:type="character" w:customStyle="1" w:styleId="NothingCharChar">
    <w:name w:val="Nothing Char Char"/>
    <w:link w:val="NothingCharCharChar"/>
    <w:rsid w:val="00360EC8"/>
  </w:style>
  <w:style w:type="paragraph" w:customStyle="1" w:styleId="DebateUnderlineBoldChar">
    <w:name w:val="Debate Underline Bold Char"/>
    <w:basedOn w:val="Normal"/>
    <w:link w:val="DebateUnderlineBoldCharChar"/>
    <w:rsid w:val="00360EC8"/>
    <w:pPr>
      <w:jc w:val="both"/>
    </w:pPr>
    <w:rPr>
      <w:rFonts w:eastAsia="Times New Roman"/>
      <w:b/>
      <w:u w:val="thick"/>
    </w:rPr>
  </w:style>
  <w:style w:type="character" w:customStyle="1" w:styleId="DebateUnderlineBoldCharChar">
    <w:name w:val="Debate Underline Bold Char Char"/>
    <w:link w:val="DebateUnderlineBoldChar"/>
    <w:rsid w:val="00360EC8"/>
    <w:rPr>
      <w:rFonts w:ascii="Calibri" w:eastAsia="Times New Roman" w:hAnsi="Calibri"/>
      <w:b/>
      <w:sz w:val="22"/>
      <w:u w:val="thick"/>
    </w:rPr>
  </w:style>
  <w:style w:type="character" w:customStyle="1" w:styleId="resultbodyblack">
    <w:name w:val="resultbodyblack"/>
    <w:rsid w:val="00360EC8"/>
    <w:rPr>
      <w:rFonts w:cs="Times New Roman"/>
    </w:rPr>
  </w:style>
  <w:style w:type="paragraph" w:customStyle="1" w:styleId="bloctitles">
    <w:name w:val="bloc titles"/>
    <w:basedOn w:val="Heading1"/>
    <w:next w:val="Normal"/>
    <w:link w:val="bloctitlesChar"/>
    <w:autoRedefine/>
    <w:qFormat/>
    <w:rsid w:val="00360EC8"/>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bCs w:val="0"/>
      <w:sz w:val="28"/>
      <w:u w:val="single"/>
    </w:rPr>
  </w:style>
  <w:style w:type="character" w:customStyle="1" w:styleId="bloctitlesChar">
    <w:name w:val="bloc titles Char"/>
    <w:link w:val="bloctitles"/>
    <w:rsid w:val="00360EC8"/>
    <w:rPr>
      <w:rFonts w:ascii="Calibri" w:eastAsia="Malgun Gothic" w:hAnsi="Calibri" w:cs="Arial"/>
      <w:b/>
      <w:sz w:val="28"/>
      <w:szCs w:val="32"/>
      <w:u w:val="single"/>
    </w:rPr>
  </w:style>
  <w:style w:type="paragraph" w:customStyle="1" w:styleId="CiteSmallText">
    <w:name w:val="Cite Small Text"/>
    <w:basedOn w:val="Normal"/>
    <w:uiPriority w:val="99"/>
    <w:qFormat/>
    <w:rsid w:val="00360EC8"/>
    <w:pPr>
      <w:widowControl w:val="0"/>
      <w:spacing w:after="200"/>
    </w:pPr>
    <w:rPr>
      <w:rFonts w:ascii="Helvetica Neue" w:hAnsi="Helvetica Neue"/>
      <w:b/>
      <w:sz w:val="18"/>
    </w:rPr>
  </w:style>
  <w:style w:type="character" w:customStyle="1" w:styleId="3TagCite">
    <w:name w:val="3 Tag/Cite"/>
    <w:rsid w:val="00360EC8"/>
    <w:rPr>
      <w:rFonts w:ascii="Times New Roman" w:hAnsi="Times New Roman"/>
      <w:b/>
    </w:rPr>
  </w:style>
  <w:style w:type="character" w:customStyle="1" w:styleId="4Qualifications">
    <w:name w:val="4 Qualifications"/>
    <w:rsid w:val="00360EC8"/>
    <w:rPr>
      <w:rFonts w:ascii="Times New Roman" w:hAnsi="Times New Roman"/>
      <w:sz w:val="19"/>
    </w:rPr>
  </w:style>
  <w:style w:type="character" w:customStyle="1" w:styleId="6Underlined">
    <w:name w:val="6 Underlined"/>
    <w:rsid w:val="00360EC8"/>
    <w:rPr>
      <w:rFonts w:ascii="Times New Roman" w:hAnsi="Times New Roman"/>
      <w:b/>
      <w:sz w:val="21"/>
      <w:u w:val="single"/>
    </w:rPr>
  </w:style>
  <w:style w:type="paragraph" w:customStyle="1" w:styleId="Cards1CharChar">
    <w:name w:val="Cards1 Char Char"/>
    <w:basedOn w:val="Normal"/>
    <w:link w:val="Cards1CharCharChar"/>
    <w:qFormat/>
    <w:rsid w:val="00360EC8"/>
    <w:pPr>
      <w:autoSpaceDE w:val="0"/>
      <w:autoSpaceDN w:val="0"/>
      <w:adjustRightInd w:val="0"/>
      <w:ind w:left="432" w:right="432"/>
      <w:jc w:val="both"/>
    </w:pPr>
    <w:rPr>
      <w:lang w:val="x-none"/>
    </w:rPr>
  </w:style>
  <w:style w:type="character" w:customStyle="1" w:styleId="Cards1CharCharChar">
    <w:name w:val="Cards1 Char Char Char"/>
    <w:link w:val="Cards1CharChar"/>
    <w:rsid w:val="00360EC8"/>
    <w:rPr>
      <w:rFonts w:ascii="Calibri" w:hAnsi="Calibri"/>
      <w:sz w:val="22"/>
      <w:lang w:val="x-none"/>
    </w:rPr>
  </w:style>
  <w:style w:type="character" w:customStyle="1" w:styleId="UnderlineCharCharCharCharCharCharCharChar">
    <w:name w:val="Underline Char Char Char Char Char Char Char Char"/>
    <w:link w:val="UnderlineCharCharCharCharCharCharChar"/>
    <w:rsid w:val="00360EC8"/>
    <w:rPr>
      <w:u w:val="single"/>
    </w:rPr>
  </w:style>
  <w:style w:type="paragraph" w:customStyle="1" w:styleId="UnderlineCharCharCharCharCharCharChar">
    <w:name w:val="Underline Char Char Char Char Char Char Char"/>
    <w:basedOn w:val="Normal"/>
    <w:link w:val="UnderlineCharCharCharCharCharCharCharChar"/>
    <w:qFormat/>
    <w:rsid w:val="00360EC8"/>
    <w:rPr>
      <w:rFonts w:asciiTheme="minorHAnsi" w:hAnsiTheme="minorHAnsi"/>
      <w:sz w:val="24"/>
      <w:u w:val="single"/>
    </w:rPr>
  </w:style>
  <w:style w:type="paragraph" w:customStyle="1" w:styleId="CitesCharChar">
    <w:name w:val="Cites Char Char"/>
    <w:next w:val="Normal"/>
    <w:link w:val="CitesCharCharChar"/>
    <w:rsid w:val="00360EC8"/>
    <w:pPr>
      <w:widowControl w:val="0"/>
      <w:jc w:val="both"/>
      <w:outlineLvl w:val="2"/>
    </w:pPr>
    <w:rPr>
      <w:rFonts w:ascii="Times New Roman" w:eastAsia="Times New Roman" w:hAnsi="Times New Roman" w:cs="Times New Roman"/>
      <w:sz w:val="20"/>
    </w:rPr>
  </w:style>
  <w:style w:type="character" w:customStyle="1" w:styleId="CitesCharCharChar">
    <w:name w:val="Cites Char Char Char"/>
    <w:link w:val="CitesCharChar"/>
    <w:rsid w:val="00360EC8"/>
    <w:rPr>
      <w:rFonts w:ascii="Times New Roman" w:eastAsia="Times New Roman" w:hAnsi="Times New Roman" w:cs="Times New Roman"/>
      <w:sz w:val="20"/>
    </w:rPr>
  </w:style>
  <w:style w:type="character" w:customStyle="1" w:styleId="nohighlighting">
    <w:name w:val="no highlighting"/>
    <w:rsid w:val="00360EC8"/>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qFormat/>
    <w:rsid w:val="00360EC8"/>
    <w:rPr>
      <w:rFonts w:ascii="Cambria" w:hAnsi="Cambria" w:hint="default"/>
      <w:sz w:val="21"/>
      <w:u w:val="single"/>
    </w:rPr>
  </w:style>
  <w:style w:type="paragraph" w:customStyle="1" w:styleId="Swag">
    <w:name w:val="Swag"/>
    <w:basedOn w:val="Normal"/>
    <w:link w:val="SwagChar"/>
    <w:qFormat/>
    <w:rsid w:val="00360EC8"/>
    <w:rPr>
      <w:color w:val="0000FF"/>
      <w:sz w:val="12"/>
      <w:u w:val="single"/>
    </w:rPr>
  </w:style>
  <w:style w:type="character" w:customStyle="1" w:styleId="SwagChar">
    <w:name w:val="Swag Char"/>
    <w:link w:val="Swag"/>
    <w:rsid w:val="00360EC8"/>
    <w:rPr>
      <w:rFonts w:ascii="Calibri" w:hAnsi="Calibri"/>
      <w:color w:val="0000FF"/>
      <w:sz w:val="12"/>
      <w:u w:val="single"/>
    </w:rPr>
  </w:style>
  <w:style w:type="paragraph" w:customStyle="1" w:styleId="StyleUnderlineTimesNewRoman1">
    <w:name w:val="Style Underline + Times New Roman1"/>
    <w:link w:val="StyleUnderlineTimesNewRoman1Char"/>
    <w:qFormat/>
    <w:rsid w:val="00360EC8"/>
    <w:pPr>
      <w:spacing w:after="200" w:line="276" w:lineRule="auto"/>
    </w:pPr>
    <w:rPr>
      <w:rFonts w:ascii="Calibri" w:eastAsia="Times New Roman" w:hAnsi="Calibri" w:cs="Times New Roman"/>
      <w:sz w:val="22"/>
      <w:u w:val="single"/>
    </w:rPr>
  </w:style>
  <w:style w:type="character" w:customStyle="1" w:styleId="StyleUnderlineTimesNewRoman1Char">
    <w:name w:val="Style Underline + Times New Roman1 Char"/>
    <w:link w:val="StyleUnderlineTimesNewRoman1"/>
    <w:rsid w:val="00360EC8"/>
    <w:rPr>
      <w:rFonts w:ascii="Calibri" w:eastAsia="Times New Roman" w:hAnsi="Calibri" w:cs="Times New Roman"/>
      <w:sz w:val="22"/>
      <w:u w:val="single"/>
    </w:rPr>
  </w:style>
  <w:style w:type="paragraph" w:customStyle="1" w:styleId="StyleUnderlineTimesNewRomanBold1">
    <w:name w:val="Style Underline + Times New Roman Bold1"/>
    <w:link w:val="StyleUnderlineTimesNewRomanBold1Char"/>
    <w:qFormat/>
    <w:rsid w:val="00360EC8"/>
    <w:pPr>
      <w:spacing w:after="200" w:line="276" w:lineRule="auto"/>
    </w:pPr>
    <w:rPr>
      <w:rFonts w:ascii="Calibri" w:eastAsia="Times New Roman" w:hAnsi="Calibri" w:cs="Times New Roman"/>
      <w:b/>
      <w:bCs/>
      <w:sz w:val="22"/>
      <w:u w:val="single"/>
    </w:rPr>
  </w:style>
  <w:style w:type="character" w:customStyle="1" w:styleId="StyleUnderlineTimesNewRomanBold1Char">
    <w:name w:val="Style Underline + Times New Roman Bold1 Char"/>
    <w:link w:val="StyleUnderlineTimesNewRomanBold1"/>
    <w:rsid w:val="00360EC8"/>
    <w:rPr>
      <w:rFonts w:ascii="Calibri" w:eastAsia="Times New Roman" w:hAnsi="Calibri" w:cs="Times New Roman"/>
      <w:b/>
      <w:bCs/>
      <w:sz w:val="22"/>
      <w:u w:val="single"/>
    </w:rPr>
  </w:style>
  <w:style w:type="paragraph" w:customStyle="1" w:styleId="StyleStyleCardTextLeft-075Right0">
    <w:name w:val="Style Style Card Text + Left:  -0.75&quot; + Right:  0&quot;"/>
    <w:basedOn w:val="Normal"/>
    <w:link w:val="StyleStyleCardTextLeft-075Right0Char"/>
    <w:autoRedefine/>
    <w:qFormat/>
    <w:rsid w:val="00360EC8"/>
    <w:rPr>
      <w:rFonts w:ascii="Garamond" w:eastAsia="MS Mincho" w:hAnsi="Garamond"/>
    </w:rPr>
  </w:style>
  <w:style w:type="character" w:customStyle="1" w:styleId="StyleStyleCardTextLeft-075Right0Char">
    <w:name w:val="Style Style Card Text + Left:  -0.75&quot; + Right:  0&quot; Char"/>
    <w:link w:val="StyleStyleCardTextLeft-075Right0"/>
    <w:rsid w:val="00360EC8"/>
    <w:rPr>
      <w:rFonts w:ascii="Garamond" w:eastAsia="MS Mincho" w:hAnsi="Garamond"/>
      <w:sz w:val="22"/>
    </w:rPr>
  </w:style>
  <w:style w:type="character" w:customStyle="1" w:styleId="CharChar61">
    <w:name w:val="Char Char61"/>
    <w:rsid w:val="00360EC8"/>
    <w:rPr>
      <w:rFonts w:cs="Arial"/>
      <w:bCs/>
      <w:sz w:val="16"/>
      <w:szCs w:val="26"/>
      <w:lang w:val="en-US" w:eastAsia="en-US" w:bidi="ar-SA"/>
    </w:rPr>
  </w:style>
  <w:style w:type="paragraph" w:customStyle="1" w:styleId="subhead10">
    <w:name w:val="subhead1"/>
    <w:basedOn w:val="Normal"/>
    <w:uiPriority w:val="99"/>
    <w:qFormat/>
    <w:rsid w:val="00360EC8"/>
    <w:pPr>
      <w:spacing w:before="100" w:beforeAutospacing="1" w:after="100" w:afterAutospacing="1"/>
    </w:pPr>
    <w:rPr>
      <w:rFonts w:eastAsia="Times New Roman"/>
      <w:sz w:val="24"/>
    </w:rPr>
  </w:style>
  <w:style w:type="character" w:customStyle="1" w:styleId="styledate">
    <w:name w:val="styledate"/>
    <w:rsid w:val="00360EC8"/>
  </w:style>
  <w:style w:type="character" w:customStyle="1" w:styleId="BoldandUnderlineChar1">
    <w:name w:val="Bold and Underline Char1"/>
    <w:rsid w:val="00360EC8"/>
    <w:rPr>
      <w:b/>
      <w:szCs w:val="24"/>
      <w:u w:val="single"/>
      <w:lang w:val="en-US" w:eastAsia="en-US" w:bidi="ar-SA"/>
    </w:rPr>
  </w:style>
  <w:style w:type="character" w:customStyle="1" w:styleId="BoldandUnderlineChar1Char2">
    <w:name w:val="Bold and Underline Char1 Char2"/>
    <w:rsid w:val="00360EC8"/>
    <w:rPr>
      <w:b/>
      <w:szCs w:val="24"/>
      <w:u w:val="single"/>
      <w:lang w:val="en-US" w:eastAsia="en-US" w:bidi="ar-SA"/>
    </w:rPr>
  </w:style>
  <w:style w:type="character" w:customStyle="1" w:styleId="BoldandUnderlineCharChar1">
    <w:name w:val="Bold and Underline Char Char1"/>
    <w:rsid w:val="00360EC8"/>
    <w:rPr>
      <w:b/>
      <w:szCs w:val="24"/>
      <w:u w:val="single"/>
      <w:lang w:val="en-US" w:eastAsia="en-US" w:bidi="ar-SA"/>
    </w:rPr>
  </w:style>
  <w:style w:type="character" w:customStyle="1" w:styleId="BoldandUnderlineChar6">
    <w:name w:val="Bold and Underline Char6"/>
    <w:rsid w:val="00360EC8"/>
    <w:rPr>
      <w:b/>
      <w:szCs w:val="24"/>
      <w:u w:val="single"/>
      <w:lang w:val="en-US" w:eastAsia="en-US" w:bidi="ar-SA"/>
    </w:rPr>
  </w:style>
  <w:style w:type="character" w:customStyle="1" w:styleId="title-link-wrapper">
    <w:name w:val="title-link-wrapper"/>
    <w:rsid w:val="00360EC8"/>
  </w:style>
  <w:style w:type="character" w:customStyle="1" w:styleId="medium-font">
    <w:name w:val="medium-font"/>
    <w:rsid w:val="00360EC8"/>
  </w:style>
  <w:style w:type="paragraph" w:customStyle="1" w:styleId="abstract">
    <w:name w:val="abstract"/>
    <w:basedOn w:val="Normal"/>
    <w:uiPriority w:val="99"/>
    <w:qFormat/>
    <w:rsid w:val="00360EC8"/>
    <w:pPr>
      <w:spacing w:before="100" w:beforeAutospacing="1" w:after="100" w:afterAutospacing="1"/>
    </w:pPr>
    <w:rPr>
      <w:rFonts w:eastAsia="Times New Roman"/>
      <w:sz w:val="24"/>
    </w:rPr>
  </w:style>
  <w:style w:type="paragraph" w:customStyle="1" w:styleId="StyleUnderlineChar11ptBold2">
    <w:name w:val="Style Underline Char + 11 pt Bold2"/>
    <w:basedOn w:val="Normal"/>
    <w:link w:val="StyleUnderlineChar11ptBold2Char"/>
    <w:qFormat/>
    <w:rsid w:val="00360EC8"/>
    <w:rPr>
      <w:rFonts w:eastAsia="Times New Roman"/>
      <w:b/>
      <w:bCs/>
      <w:u w:val="single"/>
    </w:rPr>
  </w:style>
  <w:style w:type="character" w:customStyle="1" w:styleId="StyleUnderlineChar11ptBold2Char">
    <w:name w:val="Style Underline Char + 11 pt Bold2 Char"/>
    <w:link w:val="StyleUnderlineChar11ptBold2"/>
    <w:rsid w:val="00360EC8"/>
    <w:rPr>
      <w:rFonts w:ascii="Calibri" w:eastAsia="Times New Roman" w:hAnsi="Calibri"/>
      <w:b/>
      <w:bCs/>
      <w:sz w:val="22"/>
      <w:u w:val="single"/>
    </w:rPr>
  </w:style>
  <w:style w:type="character" w:customStyle="1" w:styleId="ReallySamllTextChar">
    <w:name w:val="ReallySamllText Char"/>
    <w:rsid w:val="00360EC8"/>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qFormat/>
    <w:rsid w:val="00360EC8"/>
    <w:rPr>
      <w:rFonts w:eastAsia="Times New Roman"/>
      <w:u w:val="single"/>
    </w:rPr>
  </w:style>
  <w:style w:type="character" w:customStyle="1" w:styleId="StyleStyleUnderlineTimesNewRoman11ptChar">
    <w:name w:val="Style Style Underline + Times New Roman + 11 pt Char"/>
    <w:link w:val="StyleStyleUnderlineTimesNewRoman11pt"/>
    <w:rsid w:val="00360EC8"/>
    <w:rPr>
      <w:rFonts w:ascii="Calibri" w:eastAsia="Times New Roman" w:hAnsi="Calibri"/>
      <w:sz w:val="22"/>
      <w:u w:val="single"/>
    </w:rPr>
  </w:style>
  <w:style w:type="paragraph" w:customStyle="1" w:styleId="StyleStyleUnderlineTimesNewRomanBold11ptNotBold">
    <w:name w:val="Style Style Underline + Times New Roman Bold + 11 pt Not Bold"/>
    <w:basedOn w:val="Normal"/>
    <w:link w:val="StyleStyleUnderlineTimesNewRomanBold11ptNotBoldChar"/>
    <w:qFormat/>
    <w:rsid w:val="00360EC8"/>
    <w:rPr>
      <w:rFonts w:eastAsia="Times New Roman"/>
      <w:u w:val="single"/>
    </w:rPr>
  </w:style>
  <w:style w:type="character" w:customStyle="1" w:styleId="StyleStyleUnderlineTimesNewRomanBold11ptNotBoldChar">
    <w:name w:val="Style Style Underline + Times New Roman Bold + 11 pt Not Bold Char"/>
    <w:link w:val="StyleStyleUnderlineTimesNewRomanBold11ptNotBold"/>
    <w:rsid w:val="00360EC8"/>
    <w:rPr>
      <w:rFonts w:ascii="Calibri" w:eastAsia="Times New Roman" w:hAnsi="Calibri"/>
      <w:sz w:val="22"/>
      <w:u w:val="single"/>
    </w:rPr>
  </w:style>
  <w:style w:type="character" w:customStyle="1" w:styleId="style10">
    <w:name w:val="style1"/>
    <w:rsid w:val="00360EC8"/>
  </w:style>
  <w:style w:type="character" w:customStyle="1" w:styleId="pmtermsel">
    <w:name w:val="pmtermsel"/>
    <w:rsid w:val="00360EC8"/>
  </w:style>
  <w:style w:type="character" w:customStyle="1" w:styleId="showipapr">
    <w:name w:val="show_ipapr"/>
    <w:rsid w:val="00360EC8"/>
  </w:style>
  <w:style w:type="character" w:customStyle="1" w:styleId="dnindex">
    <w:name w:val="dnindex"/>
    <w:rsid w:val="00360EC8"/>
  </w:style>
  <w:style w:type="character" w:customStyle="1" w:styleId="23">
    <w:name w:val="23"/>
    <w:rsid w:val="00360EC8"/>
    <w:rPr>
      <w:rFonts w:ascii="Times New Roman" w:hAnsi="Times New Roman" w:cs="Arial"/>
      <w:bCs/>
      <w:sz w:val="20"/>
      <w:u w:val="single"/>
      <w:lang w:val="en-US" w:eastAsia="en-US" w:bidi="ar-SA"/>
    </w:rPr>
  </w:style>
  <w:style w:type="character" w:customStyle="1" w:styleId="33">
    <w:name w:val="33"/>
    <w:rsid w:val="00360EC8"/>
    <w:rPr>
      <w:rFonts w:ascii="Times New Roman" w:hAnsi="Times New Roman" w:cs="Arial"/>
      <w:b/>
      <w:bCs/>
      <w:sz w:val="20"/>
      <w:u w:val="single"/>
      <w:lang w:val="en-US" w:eastAsia="en-US" w:bidi="ar-SA"/>
    </w:rPr>
  </w:style>
  <w:style w:type="character" w:customStyle="1" w:styleId="55">
    <w:name w:val="55"/>
    <w:rsid w:val="00360EC8"/>
    <w:rPr>
      <w:rFonts w:cs="Arial"/>
      <w:bCs/>
      <w:sz w:val="20"/>
      <w:u w:val="single"/>
      <w:lang w:val="en-US" w:eastAsia="en-US" w:bidi="ar-SA"/>
    </w:rPr>
  </w:style>
  <w:style w:type="character" w:customStyle="1" w:styleId="authoraffil">
    <w:name w:val="authoraffil"/>
    <w:rsid w:val="00360EC8"/>
  </w:style>
  <w:style w:type="character" w:customStyle="1" w:styleId="CharChar8">
    <w:name w:val="Char Char8"/>
    <w:rsid w:val="00360EC8"/>
    <w:rPr>
      <w:rFonts w:ascii="Georgia" w:eastAsia="Times New Roman" w:hAnsi="Georgia"/>
      <w:b/>
      <w:bCs/>
      <w:sz w:val="30"/>
      <w:szCs w:val="28"/>
      <w:u w:val="single"/>
    </w:rPr>
  </w:style>
  <w:style w:type="character" w:customStyle="1" w:styleId="FontStyle13">
    <w:name w:val="Font Style13"/>
    <w:uiPriority w:val="99"/>
    <w:rsid w:val="00360EC8"/>
    <w:rPr>
      <w:rFonts w:ascii="Constantia" w:hAnsi="Constantia" w:cs="Constantia"/>
      <w:sz w:val="18"/>
      <w:szCs w:val="18"/>
    </w:rPr>
  </w:style>
  <w:style w:type="character" w:customStyle="1" w:styleId="TagsCharCharCharChar">
    <w:name w:val="Tags Char Char Char Char"/>
    <w:rsid w:val="00360EC8"/>
    <w:rPr>
      <w:rFonts w:ascii="Times New Roman" w:eastAsia="Times New Roman" w:hAnsi="Times New Roman" w:cs="Times New Roman"/>
      <w:b/>
      <w:sz w:val="24"/>
      <w:szCs w:val="24"/>
    </w:rPr>
  </w:style>
  <w:style w:type="character" w:customStyle="1" w:styleId="Citation1Char">
    <w:name w:val="Citation1 Char"/>
    <w:link w:val="Citation10"/>
    <w:locked/>
    <w:rsid w:val="00360EC8"/>
    <w:rPr>
      <w:rFonts w:ascii="Georgia" w:hAnsi="Georgia"/>
      <w:b/>
      <w:u w:val="single"/>
    </w:rPr>
  </w:style>
  <w:style w:type="paragraph" w:customStyle="1" w:styleId="Citation10">
    <w:name w:val="Citation1"/>
    <w:basedOn w:val="Normal"/>
    <w:link w:val="Citation1Char"/>
    <w:qFormat/>
    <w:rsid w:val="00360EC8"/>
    <w:rPr>
      <w:rFonts w:ascii="Georgia" w:hAnsi="Georgia"/>
      <w:b/>
      <w:sz w:val="24"/>
      <w:u w:val="single"/>
    </w:rPr>
  </w:style>
  <w:style w:type="character" w:customStyle="1" w:styleId="TaglineChar">
    <w:name w:val="Tagline Char"/>
    <w:link w:val="Tagline0"/>
    <w:locked/>
    <w:rsid w:val="00360EC8"/>
    <w:rPr>
      <w:rFonts w:ascii="Georgia" w:hAnsi="Georgia"/>
      <w:b/>
    </w:rPr>
  </w:style>
  <w:style w:type="paragraph" w:customStyle="1" w:styleId="Tagline0">
    <w:name w:val="Tagline"/>
    <w:basedOn w:val="Normal"/>
    <w:link w:val="TaglineChar"/>
    <w:qFormat/>
    <w:rsid w:val="00360EC8"/>
    <w:rPr>
      <w:rFonts w:ascii="Georgia" w:hAnsi="Georgia"/>
      <w:b/>
      <w:sz w:val="24"/>
    </w:rPr>
  </w:style>
  <w:style w:type="paragraph" w:customStyle="1" w:styleId="NothingCharCharChar">
    <w:name w:val="Nothing Char Char Char"/>
    <w:link w:val="NothingCharChar"/>
    <w:qFormat/>
    <w:rsid w:val="00360EC8"/>
    <w:pPr>
      <w:jc w:val="both"/>
    </w:pPr>
  </w:style>
  <w:style w:type="paragraph" w:customStyle="1" w:styleId="StyleLeft021">
    <w:name w:val="Style Left:  0.2&quot;1"/>
    <w:basedOn w:val="Normal"/>
    <w:uiPriority w:val="99"/>
    <w:qFormat/>
    <w:rsid w:val="00360EC8"/>
    <w:pPr>
      <w:ind w:left="288"/>
    </w:pPr>
    <w:rPr>
      <w:rFonts w:eastAsia="SimSun"/>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qFormat/>
    <w:rsid w:val="00360EC8"/>
    <w:rPr>
      <w:rFonts w:eastAsia="Times New Roman"/>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360EC8"/>
    <w:rPr>
      <w:rFonts w:ascii="Calibri" w:eastAsia="Times New Roman" w:hAnsi="Calibri"/>
      <w:sz w:val="22"/>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qFormat/>
    <w:rsid w:val="00360EC8"/>
    <w:rPr>
      <w:rFonts w:eastAsia="Times New Roman"/>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360EC8"/>
    <w:rPr>
      <w:rFonts w:ascii="Calibri" w:eastAsia="Times New Roman" w:hAnsi="Calibri"/>
      <w:sz w:val="22"/>
      <w:u w:val="single"/>
      <w:bdr w:val="single" w:sz="4" w:space="0" w:color="auto"/>
    </w:rPr>
  </w:style>
  <w:style w:type="character" w:customStyle="1" w:styleId="boldcitationChar">
    <w:name w:val="bold citation Char"/>
    <w:rsid w:val="00360EC8"/>
    <w:rPr>
      <w:rFonts w:ascii="Arial" w:hAnsi="Arial"/>
      <w:b/>
      <w:sz w:val="28"/>
      <w:szCs w:val="24"/>
      <w:u w:val="thick"/>
      <w:lang w:val="en-US" w:eastAsia="en-US" w:bidi="ar-SA"/>
    </w:rPr>
  </w:style>
  <w:style w:type="paragraph" w:customStyle="1" w:styleId="BlockTitle20">
    <w:name w:val="Block Title #2"/>
    <w:basedOn w:val="Normal"/>
    <w:uiPriority w:val="99"/>
    <w:qFormat/>
    <w:rsid w:val="00360EC8"/>
    <w:pPr>
      <w:keepNext/>
      <w:pBdr>
        <w:top w:val="single" w:sz="18" w:space="1" w:color="000000"/>
        <w:left w:val="single" w:sz="18" w:space="4" w:color="000000"/>
        <w:bottom w:val="single" w:sz="18" w:space="1" w:color="000000"/>
        <w:right w:val="single" w:sz="18" w:space="4" w:color="000000"/>
      </w:pBdr>
      <w:ind w:left="1728" w:right="1728"/>
      <w:jc w:val="center"/>
    </w:pPr>
    <w:rPr>
      <w:rFonts w:eastAsia="Times New Roman"/>
      <w:b/>
      <w:bCs/>
      <w:color w:val="000000"/>
      <w:kern w:val="32"/>
      <w:sz w:val="32"/>
      <w:szCs w:val="32"/>
    </w:rPr>
  </w:style>
  <w:style w:type="paragraph" w:customStyle="1" w:styleId="Tagstyle">
    <w:name w:val="Tagstyle"/>
    <w:basedOn w:val="Normal"/>
    <w:next w:val="Normal"/>
    <w:uiPriority w:val="99"/>
    <w:qFormat/>
    <w:rsid w:val="00360EC8"/>
    <w:rPr>
      <w:b/>
    </w:rPr>
  </w:style>
  <w:style w:type="character" w:customStyle="1" w:styleId="BoldunderlineChar3">
    <w:name w:val="Bold/underline Char"/>
    <w:rsid w:val="00360EC8"/>
    <w:rPr>
      <w:rFonts w:eastAsia="SimSun"/>
      <w:b/>
      <w:noProof w:val="0"/>
      <w:sz w:val="24"/>
      <w:szCs w:val="24"/>
      <w:u w:val="single"/>
      <w:lang w:val="en-US" w:eastAsia="zh-CN" w:bidi="ar-SA"/>
    </w:rPr>
  </w:style>
  <w:style w:type="character" w:customStyle="1" w:styleId="underlinetextchar0">
    <w:name w:val="underlinetextchar"/>
    <w:rsid w:val="00360EC8"/>
  </w:style>
  <w:style w:type="character" w:customStyle="1" w:styleId="boldciteChar1">
    <w:name w:val="bold cite Char1"/>
    <w:rsid w:val="00360EC8"/>
    <w:rPr>
      <w:b/>
      <w:sz w:val="28"/>
      <w:u w:val="thick" w:color="000000"/>
    </w:rPr>
  </w:style>
  <w:style w:type="character" w:customStyle="1" w:styleId="tagCharCharChar1">
    <w:name w:val="tag Char Char Char1"/>
    <w:rsid w:val="00360EC8"/>
    <w:rPr>
      <w:b/>
      <w:sz w:val="24"/>
      <w:lang w:val="en-US" w:eastAsia="en-US" w:bidi="ar-SA"/>
    </w:rPr>
  </w:style>
  <w:style w:type="character" w:customStyle="1" w:styleId="underlinecardChar0">
    <w:name w:val="underline card Char"/>
    <w:rsid w:val="00360EC8"/>
    <w:rPr>
      <w:rFonts w:ascii="Arial" w:hAnsi="Arial"/>
      <w:sz w:val="18"/>
      <w:szCs w:val="24"/>
      <w:u w:val="single"/>
      <w:lang w:val="en-US" w:eastAsia="en-US" w:bidi="ar-SA"/>
    </w:rPr>
  </w:style>
  <w:style w:type="paragraph" w:customStyle="1" w:styleId="date-comments">
    <w:name w:val="date-comments"/>
    <w:basedOn w:val="Normal"/>
    <w:uiPriority w:val="99"/>
    <w:qFormat/>
    <w:rsid w:val="00360EC8"/>
    <w:pPr>
      <w:spacing w:before="100" w:beforeAutospacing="1" w:after="100" w:afterAutospacing="1"/>
    </w:pPr>
    <w:rPr>
      <w:rFonts w:ascii="Times" w:hAnsi="Times"/>
      <w:szCs w:val="20"/>
    </w:rPr>
  </w:style>
  <w:style w:type="character" w:customStyle="1" w:styleId="articleauthor0">
    <w:name w:val="articleauthor"/>
    <w:rsid w:val="00360EC8"/>
  </w:style>
  <w:style w:type="character" w:customStyle="1" w:styleId="bodysubtoc">
    <w:name w:val="bodysubtoc"/>
    <w:rsid w:val="00360EC8"/>
  </w:style>
  <w:style w:type="character" w:customStyle="1" w:styleId="lefttitlesmaller">
    <w:name w:val="lefttitlesmaller"/>
    <w:rsid w:val="00360EC8"/>
  </w:style>
  <w:style w:type="character" w:customStyle="1" w:styleId="mb">
    <w:name w:val="mb"/>
    <w:rsid w:val="00360EC8"/>
  </w:style>
  <w:style w:type="character" w:customStyle="1" w:styleId="submitted-time">
    <w:name w:val="submitted-time"/>
    <w:rsid w:val="00360EC8"/>
  </w:style>
  <w:style w:type="character" w:customStyle="1" w:styleId="A20">
    <w:name w:val="A2"/>
    <w:uiPriority w:val="99"/>
    <w:rsid w:val="00360EC8"/>
    <w:rPr>
      <w:rFonts w:ascii="Sabon LT Std" w:hAnsi="Sabon LT Std" w:cs="Sabon LT Std" w:hint="default"/>
      <w:color w:val="000000"/>
      <w:sz w:val="15"/>
      <w:szCs w:val="15"/>
    </w:rPr>
  </w:style>
  <w:style w:type="character" w:customStyle="1" w:styleId="searchword">
    <w:name w:val="searchword"/>
    <w:rsid w:val="00360EC8"/>
  </w:style>
  <w:style w:type="paragraph" w:customStyle="1" w:styleId="Heading2Char2CharChar12">
    <w:name w:val="Heading 2 Char2 Char Char12"/>
    <w:aliases w:val="Char Char Char Char Char Char1 Char Char Char Char Char1,Char Char22"/>
    <w:next w:val="Normal"/>
    <w:uiPriority w:val="99"/>
    <w:qFormat/>
    <w:rsid w:val="00360EC8"/>
    <w:pPr>
      <w:widowControl w:val="0"/>
      <w:jc w:val="both"/>
      <w:outlineLvl w:val="1"/>
    </w:pPr>
    <w:rPr>
      <w:rFonts w:ascii="Times New Roman" w:eastAsia="Times New Roman" w:hAnsi="Times New Roman" w:cs="Times New Roman"/>
      <w:b/>
    </w:rPr>
  </w:style>
  <w:style w:type="character" w:customStyle="1" w:styleId="FontStyle19">
    <w:name w:val="Font Style19"/>
    <w:basedOn w:val="DefaultParagraphFont"/>
    <w:uiPriority w:val="99"/>
    <w:rsid w:val="00360EC8"/>
    <w:rPr>
      <w:rFonts w:ascii="Times New Roman" w:hAnsi="Times New Roman" w:cs="Times New Roman"/>
      <w:sz w:val="18"/>
      <w:szCs w:val="18"/>
    </w:rPr>
  </w:style>
  <w:style w:type="character" w:customStyle="1" w:styleId="StyleStyleBoldUnderlineUnderlineIntenseEmphasis1apple-style-2">
    <w:name w:val="Style Style Bold UnderlineUnderlineIntense Emphasis1apple-style-...2"/>
    <w:basedOn w:val="DefaultParagraphFont"/>
    <w:rsid w:val="00360EC8"/>
    <w:rPr>
      <w:b w:val="0"/>
      <w:bCs/>
      <w:sz w:val="22"/>
      <w:u w:val="single"/>
    </w:rPr>
  </w:style>
  <w:style w:type="character" w:customStyle="1" w:styleId="FontStyle57">
    <w:name w:val="Font Style57"/>
    <w:rsid w:val="00360EC8"/>
    <w:rPr>
      <w:rFonts w:ascii="Georgia" w:hAnsi="Georgia" w:cs="Georgia"/>
      <w:b/>
      <w:bCs/>
      <w:sz w:val="14"/>
      <w:szCs w:val="14"/>
    </w:rPr>
  </w:style>
  <w:style w:type="character" w:customStyle="1" w:styleId="FontStyle89">
    <w:name w:val="Font Style89"/>
    <w:rsid w:val="00360EC8"/>
    <w:rPr>
      <w:rFonts w:ascii="Times New Roman" w:hAnsi="Times New Roman" w:cs="Times New Roman"/>
      <w:b/>
      <w:bCs/>
      <w:smallCaps/>
      <w:spacing w:val="40"/>
      <w:sz w:val="16"/>
      <w:szCs w:val="16"/>
    </w:rPr>
  </w:style>
  <w:style w:type="character" w:customStyle="1" w:styleId="style3Char0">
    <w:name w:val="style 3 Char"/>
    <w:rsid w:val="00360EC8"/>
    <w:rPr>
      <w:sz w:val="18"/>
      <w:szCs w:val="24"/>
      <w:lang w:val="en-US" w:eastAsia="en-US" w:bidi="ar-SA"/>
    </w:rPr>
  </w:style>
  <w:style w:type="paragraph" w:customStyle="1" w:styleId="003Cite">
    <w:name w:val="003Cite"/>
    <w:basedOn w:val="Normal"/>
    <w:uiPriority w:val="99"/>
    <w:qFormat/>
    <w:rsid w:val="00360EC8"/>
    <w:rPr>
      <w:rFonts w:eastAsia="Calibri"/>
      <w:sz w:val="16"/>
      <w:szCs w:val="16"/>
    </w:rPr>
  </w:style>
  <w:style w:type="paragraph" w:customStyle="1" w:styleId="NormalBold">
    <w:name w:val="Normal + Bold"/>
    <w:aliases w:val="Double Underline"/>
    <w:basedOn w:val="Normal"/>
    <w:link w:val="NormalBoldChar"/>
    <w:qFormat/>
    <w:rsid w:val="00360EC8"/>
    <w:pPr>
      <w:jc w:val="both"/>
    </w:pPr>
    <w:rPr>
      <w:b/>
      <w:color w:val="000000"/>
      <w:u w:val="single"/>
    </w:rPr>
  </w:style>
  <w:style w:type="character" w:customStyle="1" w:styleId="NormalBoldChar">
    <w:name w:val="Normal + Bold Char"/>
    <w:aliases w:val="Double Underline Char"/>
    <w:basedOn w:val="DefaultParagraphFont"/>
    <w:link w:val="NormalBold"/>
    <w:rsid w:val="00360EC8"/>
    <w:rPr>
      <w:rFonts w:ascii="Calibri" w:hAnsi="Calibri"/>
      <w:b/>
      <w:color w:val="000000"/>
      <w:sz w:val="22"/>
      <w:u w:val="single"/>
    </w:rPr>
  </w:style>
  <w:style w:type="paragraph" w:customStyle="1" w:styleId="StyleCards12ptThickunderline">
    <w:name w:val="Style Cards + 12 pt Thick underline"/>
    <w:basedOn w:val="Normal"/>
    <w:link w:val="StyleCards12ptThickunderlineChar2"/>
    <w:qFormat/>
    <w:rsid w:val="00360EC8"/>
    <w:pPr>
      <w:autoSpaceDE w:val="0"/>
      <w:autoSpaceDN w:val="0"/>
      <w:adjustRightInd w:val="0"/>
      <w:ind w:left="432" w:right="432"/>
      <w:jc w:val="both"/>
    </w:pPr>
    <w:rPr>
      <w:rFonts w:eastAsia="Times New Roman"/>
      <w:sz w:val="24"/>
      <w:u w:val="thick"/>
      <w:lang w:val="x-none" w:eastAsia="x-none"/>
    </w:rPr>
  </w:style>
  <w:style w:type="character" w:customStyle="1" w:styleId="StyleCards12ptThickunderlineChar2">
    <w:name w:val="Style Cards + 12 pt Thick underline Char2"/>
    <w:link w:val="StyleCards12ptThickunderline"/>
    <w:rsid w:val="00360EC8"/>
    <w:rPr>
      <w:rFonts w:ascii="Calibri" w:eastAsia="Times New Roman" w:hAnsi="Calibri"/>
      <w:u w:val="thick"/>
      <w:lang w:val="x-none" w:eastAsia="x-none"/>
    </w:rPr>
  </w:style>
  <w:style w:type="character" w:customStyle="1" w:styleId="BlockHeadingsChar1">
    <w:name w:val="Block Headings Char1"/>
    <w:rsid w:val="00360EC8"/>
    <w:rPr>
      <w:b/>
      <w:caps/>
    </w:rPr>
  </w:style>
  <w:style w:type="character" w:customStyle="1" w:styleId="Longcite">
    <w:name w:val="Longcite"/>
    <w:rsid w:val="00360EC8"/>
    <w:rPr>
      <w:sz w:val="16"/>
    </w:rPr>
  </w:style>
  <w:style w:type="paragraph" w:customStyle="1" w:styleId="NormalUnderline0">
    <w:name w:val="Normal + Underline"/>
    <w:basedOn w:val="Normal"/>
    <w:link w:val="NormalUnderlineChar0"/>
    <w:qFormat/>
    <w:rsid w:val="00360EC8"/>
    <w:pPr>
      <w:ind w:left="720"/>
    </w:pPr>
    <w:rPr>
      <w:rFonts w:eastAsia="Times New Roman"/>
      <w:b/>
      <w:sz w:val="24"/>
      <w:u w:val="single"/>
      <w:lang w:val="x-none" w:eastAsia="x-none"/>
    </w:rPr>
  </w:style>
  <w:style w:type="character" w:customStyle="1" w:styleId="NormalUnderlineChar0">
    <w:name w:val="Normal + Underline Char"/>
    <w:link w:val="NormalUnderline0"/>
    <w:rsid w:val="00360EC8"/>
    <w:rPr>
      <w:rFonts w:ascii="Calibri" w:eastAsia="Times New Roman" w:hAnsi="Calibri"/>
      <w:b/>
      <w:u w:val="single"/>
      <w:lang w:val="x-none" w:eastAsia="x-none"/>
    </w:rPr>
  </w:style>
  <w:style w:type="character" w:customStyle="1" w:styleId="FontStyle170">
    <w:name w:val="Font Style170"/>
    <w:uiPriority w:val="99"/>
    <w:rsid w:val="00360EC8"/>
    <w:rPr>
      <w:rFonts w:ascii="Bookman Old Style" w:hAnsi="Bookman Old Style" w:cs="Bookman Old Style"/>
      <w:sz w:val="16"/>
      <w:szCs w:val="16"/>
    </w:rPr>
  </w:style>
  <w:style w:type="character" w:customStyle="1" w:styleId="FontStyle17">
    <w:name w:val="Font Style17"/>
    <w:uiPriority w:val="99"/>
    <w:rsid w:val="00360EC8"/>
    <w:rPr>
      <w:rFonts w:ascii="Book Antiqua" w:hAnsi="Book Antiqua" w:cs="Book Antiqua"/>
      <w:i/>
      <w:iCs/>
      <w:spacing w:val="10"/>
      <w:sz w:val="22"/>
      <w:szCs w:val="22"/>
    </w:rPr>
  </w:style>
  <w:style w:type="character" w:customStyle="1" w:styleId="FontStyle329">
    <w:name w:val="Font Style329"/>
    <w:basedOn w:val="DefaultParagraphFont"/>
    <w:uiPriority w:val="99"/>
    <w:rsid w:val="00360EC8"/>
    <w:rPr>
      <w:rFonts w:ascii="Times New Roman" w:hAnsi="Times New Roman" w:cs="Times New Roman" w:hint="default"/>
      <w:b/>
      <w:bCs/>
      <w:spacing w:val="-10"/>
      <w:sz w:val="18"/>
      <w:szCs w:val="18"/>
    </w:rPr>
  </w:style>
  <w:style w:type="character" w:customStyle="1" w:styleId="Mention4">
    <w:name w:val="Mention4"/>
    <w:basedOn w:val="DefaultParagraphFont"/>
    <w:uiPriority w:val="99"/>
    <w:semiHidden/>
    <w:unhideWhenUsed/>
    <w:rsid w:val="00360EC8"/>
    <w:rPr>
      <w:color w:val="2B579A"/>
      <w:shd w:val="clear" w:color="auto" w:fill="E6E6E6"/>
    </w:rPr>
  </w:style>
  <w:style w:type="character" w:customStyle="1" w:styleId="m-895152127622952443gmail-style13ptbold">
    <w:name w:val="m_-895152127622952443gmail-style13ptbold"/>
    <w:basedOn w:val="DefaultParagraphFont"/>
    <w:rsid w:val="00360EC8"/>
  </w:style>
  <w:style w:type="character" w:customStyle="1" w:styleId="m4133802843404377303gmail-style13ptbold">
    <w:name w:val="m_4133802843404377303gmail-style13ptbold"/>
    <w:basedOn w:val="DefaultParagraphFont"/>
    <w:rsid w:val="00360EC8"/>
  </w:style>
  <w:style w:type="character" w:customStyle="1" w:styleId="m4133802843404377303gmail-styleunderline">
    <w:name w:val="m_4133802843404377303gmail-styleunderline"/>
    <w:basedOn w:val="DefaultParagraphFont"/>
    <w:rsid w:val="00360EC8"/>
  </w:style>
  <w:style w:type="character" w:customStyle="1" w:styleId="m1864609289044096952gmail-style13ptbold">
    <w:name w:val="m_1864609289044096952gmail-style13ptbold"/>
    <w:basedOn w:val="DefaultParagraphFont"/>
    <w:rsid w:val="00360EC8"/>
  </w:style>
  <w:style w:type="character" w:customStyle="1" w:styleId="m-2434640214339110092gmail-style13ptbold">
    <w:name w:val="m_-2434640214339110092gmail-style13ptbold"/>
    <w:basedOn w:val="DefaultParagraphFont"/>
    <w:rsid w:val="00360EC8"/>
  </w:style>
  <w:style w:type="character" w:customStyle="1" w:styleId="m-2434640214339110092gmail-styleunderline">
    <w:name w:val="m_-2434640214339110092gmail-styleunderline"/>
    <w:basedOn w:val="DefaultParagraphFont"/>
    <w:rsid w:val="00360EC8"/>
  </w:style>
  <w:style w:type="character" w:customStyle="1" w:styleId="articlepage-articlebody-firstletter">
    <w:name w:val="articlepage-articlebody-firstletter"/>
    <w:basedOn w:val="DefaultParagraphFont"/>
    <w:rsid w:val="00360EC8"/>
  </w:style>
  <w:style w:type="character" w:customStyle="1" w:styleId="UnresolvedMention32">
    <w:name w:val="Unresolved Mention32"/>
    <w:basedOn w:val="DefaultParagraphFont"/>
    <w:uiPriority w:val="99"/>
    <w:semiHidden/>
    <w:unhideWhenUsed/>
    <w:rsid w:val="00360EC8"/>
    <w:rPr>
      <w:color w:val="605E5C"/>
      <w:shd w:val="clear" w:color="auto" w:fill="E1DFDD"/>
    </w:rPr>
  </w:style>
  <w:style w:type="character" w:customStyle="1" w:styleId="m-268162420547309261gmail-stylestylebold12pt">
    <w:name w:val="m_-268162420547309261gmail-stylestylebold12pt"/>
    <w:basedOn w:val="DefaultParagraphFont"/>
    <w:rsid w:val="00360EC8"/>
  </w:style>
  <w:style w:type="character" w:customStyle="1" w:styleId="m-268162420547309261gmail-styleboldunderline">
    <w:name w:val="m_-268162420547309261gmail-styleboldunderline"/>
    <w:basedOn w:val="DefaultParagraphFont"/>
    <w:rsid w:val="00360EC8"/>
  </w:style>
  <w:style w:type="character" w:customStyle="1" w:styleId="hvr">
    <w:name w:val="hvr"/>
    <w:basedOn w:val="DefaultParagraphFont"/>
    <w:rsid w:val="00360EC8"/>
  </w:style>
  <w:style w:type="character" w:customStyle="1" w:styleId="m-3350902899047358468gmail-styleunderline">
    <w:name w:val="m_-3350902899047358468gmail-styleunderline"/>
    <w:basedOn w:val="DefaultParagraphFont"/>
    <w:rsid w:val="00360EC8"/>
  </w:style>
  <w:style w:type="paragraph" w:customStyle="1" w:styleId="Style5pt">
    <w:name w:val="Style 5 pt"/>
    <w:basedOn w:val="Normal"/>
    <w:link w:val="Style5ptChar"/>
    <w:rsid w:val="00360EC8"/>
    <w:pPr>
      <w:widowControl w:val="0"/>
      <w:autoSpaceDE w:val="0"/>
      <w:autoSpaceDN w:val="0"/>
      <w:adjustRightInd w:val="0"/>
      <w:ind w:left="720"/>
    </w:pPr>
    <w:rPr>
      <w:rFonts w:eastAsia="Times New Roman"/>
      <w:sz w:val="10"/>
      <w:szCs w:val="10"/>
    </w:rPr>
  </w:style>
  <w:style w:type="character" w:customStyle="1" w:styleId="Style5ptChar">
    <w:name w:val="Style 5 pt Char"/>
    <w:basedOn w:val="DefaultParagraphFont"/>
    <w:link w:val="Style5pt"/>
    <w:rsid w:val="00360EC8"/>
    <w:rPr>
      <w:rFonts w:ascii="Calibri" w:eastAsia="Times New Roman" w:hAnsi="Calibri"/>
      <w:sz w:val="10"/>
      <w:szCs w:val="10"/>
    </w:rPr>
  </w:style>
  <w:style w:type="character" w:customStyle="1" w:styleId="m462447500549623171gmail-style13ptbold">
    <w:name w:val="m_462447500549623171gmail-style13ptbold"/>
    <w:basedOn w:val="DefaultParagraphFont"/>
    <w:rsid w:val="00360EC8"/>
  </w:style>
  <w:style w:type="paragraph" w:customStyle="1" w:styleId="m462447500549623171gmail-msonormal">
    <w:name w:val="m_462447500549623171gmail-msonormal"/>
    <w:basedOn w:val="Normal"/>
    <w:uiPriority w:val="99"/>
    <w:rsid w:val="00360EC8"/>
    <w:pPr>
      <w:spacing w:before="100" w:beforeAutospacing="1" w:after="100" w:afterAutospacing="1"/>
    </w:pPr>
    <w:rPr>
      <w:rFonts w:eastAsia="Times New Roman"/>
      <w:sz w:val="24"/>
    </w:rPr>
  </w:style>
  <w:style w:type="character" w:customStyle="1" w:styleId="m462447500549623171gmail-styleunderline">
    <w:name w:val="m_462447500549623171gmail-styleunderline"/>
    <w:basedOn w:val="DefaultParagraphFont"/>
    <w:rsid w:val="00360EC8"/>
  </w:style>
  <w:style w:type="character" w:customStyle="1" w:styleId="SmallerReal">
    <w:name w:val="SmallerReal"/>
    <w:basedOn w:val="DefaultParagraphFont"/>
    <w:uiPriority w:val="1"/>
    <w:qFormat/>
    <w:rsid w:val="00360EC8"/>
    <w:rPr>
      <w:rFonts w:ascii="Garamond" w:hAnsi="Garamond" w:hint="default"/>
      <w:sz w:val="16"/>
    </w:rPr>
  </w:style>
  <w:style w:type="character" w:customStyle="1" w:styleId="separator">
    <w:name w:val="separator"/>
    <w:basedOn w:val="DefaultParagraphFont"/>
    <w:rsid w:val="00360EC8"/>
  </w:style>
  <w:style w:type="paragraph" w:customStyle="1" w:styleId="dek">
    <w:name w:val="dek"/>
    <w:basedOn w:val="Normal"/>
    <w:uiPriority w:val="99"/>
    <w:rsid w:val="00360EC8"/>
    <w:pPr>
      <w:spacing w:before="100" w:beforeAutospacing="1" w:after="100" w:afterAutospacing="1"/>
    </w:pPr>
    <w:rPr>
      <w:rFonts w:eastAsia="Times New Roman"/>
      <w:sz w:val="24"/>
    </w:rPr>
  </w:style>
  <w:style w:type="character" w:customStyle="1" w:styleId="arttitle">
    <w:name w:val="art_title"/>
    <w:basedOn w:val="DefaultParagraphFont"/>
    <w:rsid w:val="00360EC8"/>
  </w:style>
  <w:style w:type="character" w:customStyle="1" w:styleId="serialtitle">
    <w:name w:val="serial_title"/>
    <w:basedOn w:val="DefaultParagraphFont"/>
    <w:rsid w:val="00360EC8"/>
  </w:style>
  <w:style w:type="character" w:customStyle="1" w:styleId="volumeissue">
    <w:name w:val="volume_issue"/>
    <w:basedOn w:val="DefaultParagraphFont"/>
    <w:rsid w:val="00360EC8"/>
  </w:style>
  <w:style w:type="character" w:customStyle="1" w:styleId="pagerange">
    <w:name w:val="page_range"/>
    <w:basedOn w:val="DefaultParagraphFont"/>
    <w:rsid w:val="00360EC8"/>
  </w:style>
  <w:style w:type="character" w:customStyle="1" w:styleId="doilink">
    <w:name w:val="doi_link"/>
    <w:basedOn w:val="DefaultParagraphFont"/>
    <w:rsid w:val="00360EC8"/>
  </w:style>
  <w:style w:type="paragraph" w:customStyle="1" w:styleId="para">
    <w:name w:val="para"/>
    <w:basedOn w:val="Normal"/>
    <w:rsid w:val="00360EC8"/>
    <w:pPr>
      <w:spacing w:before="100" w:beforeAutospacing="1" w:after="100" w:afterAutospacing="1" w:line="256" w:lineRule="auto"/>
    </w:pPr>
    <w:rPr>
      <w:rFonts w:eastAsia="Times New Roman"/>
      <w:sz w:val="24"/>
    </w:rPr>
  </w:style>
  <w:style w:type="character" w:customStyle="1" w:styleId="headingnumber">
    <w:name w:val="headingnumber"/>
    <w:basedOn w:val="DefaultParagraphFont"/>
    <w:rsid w:val="00360EC8"/>
  </w:style>
  <w:style w:type="character" w:customStyle="1" w:styleId="internalref">
    <w:name w:val="internalref"/>
    <w:basedOn w:val="DefaultParagraphFont"/>
    <w:rsid w:val="00360EC8"/>
  </w:style>
  <w:style w:type="paragraph" w:customStyle="1" w:styleId="Analyitc">
    <w:name w:val="Analyitc"/>
    <w:basedOn w:val="Normal"/>
    <w:uiPriority w:val="4"/>
    <w:qFormat/>
    <w:rsid w:val="00360EC8"/>
    <w:rPr>
      <w:b/>
      <w:color w:val="0070C0"/>
      <w:sz w:val="28"/>
    </w:rPr>
  </w:style>
  <w:style w:type="character" w:customStyle="1" w:styleId="l7">
    <w:name w:val="l7"/>
    <w:basedOn w:val="DefaultParagraphFont"/>
    <w:rsid w:val="00360EC8"/>
  </w:style>
  <w:style w:type="character" w:customStyle="1" w:styleId="l6">
    <w:name w:val="l6"/>
    <w:basedOn w:val="DefaultParagraphFont"/>
    <w:rsid w:val="00360EC8"/>
  </w:style>
  <w:style w:type="character" w:customStyle="1" w:styleId="l8">
    <w:name w:val="l8"/>
    <w:basedOn w:val="DefaultParagraphFont"/>
    <w:rsid w:val="00360EC8"/>
  </w:style>
  <w:style w:type="character" w:customStyle="1" w:styleId="l9">
    <w:name w:val="l9"/>
    <w:basedOn w:val="DefaultParagraphFont"/>
    <w:rsid w:val="00360EC8"/>
  </w:style>
  <w:style w:type="character" w:customStyle="1" w:styleId="m-134349766280542120gmail-style13ptbold">
    <w:name w:val="m_-134349766280542120gmail-style13ptbold"/>
    <w:basedOn w:val="DefaultParagraphFont"/>
    <w:rsid w:val="00360EC8"/>
  </w:style>
  <w:style w:type="character" w:customStyle="1" w:styleId="m-134349766280542120gmail-msohyperlink">
    <w:name w:val="m_-134349766280542120gmail-msohyperlink"/>
    <w:basedOn w:val="DefaultParagraphFont"/>
    <w:rsid w:val="00360EC8"/>
  </w:style>
  <w:style w:type="character" w:customStyle="1" w:styleId="m-134349766280542120gmail-styleunderline">
    <w:name w:val="m_-134349766280542120gmail-styleunderline"/>
    <w:basedOn w:val="DefaultParagraphFont"/>
    <w:rsid w:val="00360EC8"/>
  </w:style>
  <w:style w:type="character" w:customStyle="1" w:styleId="m-134349766280542120gmail-cite">
    <w:name w:val="m_-134349766280542120gmail-cite"/>
    <w:basedOn w:val="DefaultParagraphFont"/>
    <w:rsid w:val="00360EC8"/>
  </w:style>
  <w:style w:type="character" w:customStyle="1" w:styleId="m-134349766280542120gmail-underline">
    <w:name w:val="m_-134349766280542120gmail-underline"/>
    <w:basedOn w:val="DefaultParagraphFont"/>
    <w:rsid w:val="00360EC8"/>
  </w:style>
  <w:style w:type="character" w:customStyle="1" w:styleId="m-134349766280542120gmail-underline0">
    <w:name w:val="m_-134349766280542120gmail-underline0"/>
    <w:basedOn w:val="DefaultParagraphFont"/>
    <w:rsid w:val="00360EC8"/>
  </w:style>
  <w:style w:type="paragraph" w:customStyle="1" w:styleId="element">
    <w:name w:val="element"/>
    <w:basedOn w:val="Normal"/>
    <w:rsid w:val="00360EC8"/>
    <w:pPr>
      <w:spacing w:before="100" w:beforeAutospacing="1" w:after="100" w:afterAutospacing="1"/>
    </w:pPr>
    <w:rPr>
      <w:rFonts w:eastAsia="Times New Roman"/>
      <w:sz w:val="24"/>
      <w:lang w:eastAsia="zh-CN"/>
    </w:rPr>
  </w:style>
  <w:style w:type="paragraph" w:customStyle="1" w:styleId="p1">
    <w:name w:val="p1"/>
    <w:basedOn w:val="Normal"/>
    <w:qFormat/>
    <w:rsid w:val="00360EC8"/>
    <w:pPr>
      <w:spacing w:before="100" w:beforeAutospacing="1" w:after="100" w:afterAutospacing="1"/>
    </w:pPr>
    <w:rPr>
      <w:rFonts w:eastAsia="Times New Roman"/>
      <w:sz w:val="24"/>
      <w:lang w:eastAsia="zh-CN"/>
    </w:rPr>
  </w:style>
  <w:style w:type="paragraph" w:customStyle="1" w:styleId="p3">
    <w:name w:val="p3"/>
    <w:basedOn w:val="Normal"/>
    <w:rsid w:val="00360EC8"/>
    <w:pPr>
      <w:spacing w:before="100" w:beforeAutospacing="1" w:after="100" w:afterAutospacing="1"/>
    </w:pPr>
    <w:rPr>
      <w:rFonts w:eastAsia="Times New Roman"/>
      <w:sz w:val="24"/>
      <w:lang w:eastAsia="zh-CN"/>
    </w:rPr>
  </w:style>
  <w:style w:type="paragraph" w:customStyle="1" w:styleId="p5">
    <w:name w:val="p5"/>
    <w:basedOn w:val="Normal"/>
    <w:rsid w:val="00360EC8"/>
    <w:pPr>
      <w:spacing w:before="100" w:beforeAutospacing="1" w:after="100" w:afterAutospacing="1"/>
    </w:pPr>
    <w:rPr>
      <w:rFonts w:eastAsia="Times New Roman"/>
      <w:sz w:val="24"/>
      <w:lang w:eastAsia="zh-CN"/>
    </w:rPr>
  </w:style>
  <w:style w:type="paragraph" w:customStyle="1" w:styleId="p7">
    <w:name w:val="p7"/>
    <w:basedOn w:val="Normal"/>
    <w:rsid w:val="00360EC8"/>
    <w:pPr>
      <w:spacing w:before="100" w:beforeAutospacing="1" w:after="100" w:afterAutospacing="1"/>
    </w:pPr>
    <w:rPr>
      <w:rFonts w:eastAsia="Times New Roman"/>
      <w:sz w:val="24"/>
      <w:lang w:eastAsia="zh-CN"/>
    </w:rPr>
  </w:style>
  <w:style w:type="paragraph" w:customStyle="1" w:styleId="p9">
    <w:name w:val="p9"/>
    <w:basedOn w:val="Normal"/>
    <w:rsid w:val="00360EC8"/>
    <w:pPr>
      <w:spacing w:before="100" w:beforeAutospacing="1" w:after="100" w:afterAutospacing="1"/>
    </w:pPr>
    <w:rPr>
      <w:rFonts w:eastAsia="Times New Roman"/>
      <w:sz w:val="24"/>
      <w:lang w:eastAsia="zh-CN"/>
    </w:rPr>
  </w:style>
  <w:style w:type="paragraph" w:customStyle="1" w:styleId="p11">
    <w:name w:val="p11"/>
    <w:basedOn w:val="Normal"/>
    <w:rsid w:val="00360EC8"/>
    <w:pPr>
      <w:spacing w:before="100" w:beforeAutospacing="1" w:after="100" w:afterAutospacing="1"/>
    </w:pPr>
    <w:rPr>
      <w:rFonts w:eastAsia="Times New Roman"/>
      <w:sz w:val="24"/>
      <w:lang w:eastAsia="zh-CN"/>
    </w:rPr>
  </w:style>
  <w:style w:type="paragraph" w:customStyle="1" w:styleId="p2">
    <w:name w:val="p2"/>
    <w:basedOn w:val="Normal"/>
    <w:rsid w:val="00360EC8"/>
    <w:pPr>
      <w:spacing w:before="100" w:beforeAutospacing="1" w:after="100" w:afterAutospacing="1"/>
    </w:pPr>
    <w:rPr>
      <w:rFonts w:eastAsia="Times New Roman"/>
      <w:sz w:val="24"/>
      <w:lang w:eastAsia="zh-CN"/>
    </w:rPr>
  </w:style>
  <w:style w:type="paragraph" w:customStyle="1" w:styleId="p4">
    <w:name w:val="p4"/>
    <w:basedOn w:val="Normal"/>
    <w:rsid w:val="00360EC8"/>
    <w:pPr>
      <w:spacing w:before="100" w:beforeAutospacing="1" w:after="100" w:afterAutospacing="1"/>
    </w:pPr>
    <w:rPr>
      <w:rFonts w:eastAsia="Times New Roman"/>
      <w:sz w:val="24"/>
      <w:lang w:eastAsia="zh-CN"/>
    </w:rPr>
  </w:style>
  <w:style w:type="paragraph" w:customStyle="1" w:styleId="p6">
    <w:name w:val="p6"/>
    <w:basedOn w:val="Normal"/>
    <w:rsid w:val="00360EC8"/>
    <w:pPr>
      <w:spacing w:before="100" w:beforeAutospacing="1" w:after="100" w:afterAutospacing="1"/>
    </w:pPr>
    <w:rPr>
      <w:rFonts w:eastAsia="Times New Roman"/>
      <w:sz w:val="24"/>
      <w:lang w:eastAsia="zh-CN"/>
    </w:rPr>
  </w:style>
  <w:style w:type="paragraph" w:customStyle="1" w:styleId="p8">
    <w:name w:val="p8"/>
    <w:basedOn w:val="Normal"/>
    <w:rsid w:val="00360EC8"/>
    <w:pPr>
      <w:spacing w:before="100" w:beforeAutospacing="1" w:after="100" w:afterAutospacing="1"/>
    </w:pPr>
    <w:rPr>
      <w:rFonts w:eastAsia="Times New Roman"/>
      <w:sz w:val="24"/>
      <w:lang w:eastAsia="zh-CN"/>
    </w:rPr>
  </w:style>
  <w:style w:type="paragraph" w:customStyle="1" w:styleId="p10">
    <w:name w:val="p10"/>
    <w:basedOn w:val="Normal"/>
    <w:rsid w:val="00360EC8"/>
    <w:pPr>
      <w:spacing w:before="100" w:beforeAutospacing="1" w:after="100" w:afterAutospacing="1"/>
    </w:pPr>
    <w:rPr>
      <w:rFonts w:eastAsia="Times New Roman"/>
      <w:sz w:val="24"/>
      <w:lang w:eastAsia="zh-CN"/>
    </w:rPr>
  </w:style>
  <w:style w:type="paragraph" w:customStyle="1" w:styleId="p12">
    <w:name w:val="p12"/>
    <w:basedOn w:val="Normal"/>
    <w:rsid w:val="00360EC8"/>
    <w:pPr>
      <w:spacing w:before="100" w:beforeAutospacing="1" w:after="100" w:afterAutospacing="1"/>
    </w:pPr>
    <w:rPr>
      <w:rFonts w:eastAsia="Times New Roman"/>
      <w:sz w:val="24"/>
      <w:lang w:eastAsia="zh-CN"/>
    </w:rPr>
  </w:style>
  <w:style w:type="paragraph" w:customStyle="1" w:styleId="p14">
    <w:name w:val="p14"/>
    <w:basedOn w:val="Normal"/>
    <w:rsid w:val="00360EC8"/>
    <w:pPr>
      <w:spacing w:before="100" w:beforeAutospacing="1" w:after="100" w:afterAutospacing="1"/>
    </w:pPr>
    <w:rPr>
      <w:rFonts w:eastAsia="Times New Roman"/>
      <w:sz w:val="24"/>
      <w:lang w:eastAsia="zh-CN"/>
    </w:rPr>
  </w:style>
  <w:style w:type="character" w:customStyle="1" w:styleId="wsj-article-caption-content">
    <w:name w:val="wsj-article-caption-content"/>
    <w:basedOn w:val="DefaultParagraphFont"/>
    <w:rsid w:val="00360EC8"/>
  </w:style>
  <w:style w:type="character" w:customStyle="1" w:styleId="wsj-article-credit">
    <w:name w:val="wsj-article-credit"/>
    <w:basedOn w:val="DefaultParagraphFont"/>
    <w:rsid w:val="00360EC8"/>
  </w:style>
  <w:style w:type="character" w:customStyle="1" w:styleId="wsj-article-credit-tag">
    <w:name w:val="wsj-article-credit-tag"/>
    <w:basedOn w:val="DefaultParagraphFont"/>
    <w:rsid w:val="00360EC8"/>
  </w:style>
  <w:style w:type="paragraph" w:customStyle="1" w:styleId="initial">
    <w:name w:val="initial"/>
    <w:basedOn w:val="Normal"/>
    <w:rsid w:val="00360EC8"/>
    <w:pPr>
      <w:spacing w:before="100" w:beforeAutospacing="1" w:after="100" w:afterAutospacing="1"/>
    </w:pPr>
    <w:rPr>
      <w:rFonts w:eastAsia="Times New Roman"/>
      <w:sz w:val="24"/>
      <w:lang w:eastAsia="zh-CN"/>
    </w:rPr>
  </w:style>
  <w:style w:type="paragraph" w:customStyle="1" w:styleId="speakable-paragraph">
    <w:name w:val="speakable-paragraph"/>
    <w:basedOn w:val="Normal"/>
    <w:rsid w:val="00360EC8"/>
    <w:pPr>
      <w:spacing w:before="100" w:beforeAutospacing="1" w:after="100" w:afterAutospacing="1"/>
    </w:pPr>
    <w:rPr>
      <w:rFonts w:eastAsia="Times New Roman"/>
      <w:sz w:val="24"/>
      <w:lang w:eastAsia="zh-CN"/>
    </w:rPr>
  </w:style>
  <w:style w:type="character" w:customStyle="1" w:styleId="CardUnderlinedCharChar0">
    <w:name w:val="Card Underlined Char Char"/>
    <w:rsid w:val="00360EC8"/>
    <w:rPr>
      <w:rFonts w:ascii="Arial Narrow" w:hAnsi="Arial Narrow"/>
      <w:sz w:val="22"/>
      <w:szCs w:val="24"/>
      <w:u w:val="single"/>
      <w:lang w:val="en-US" w:eastAsia="en-US" w:bidi="ar-SA"/>
    </w:rPr>
  </w:style>
  <w:style w:type="paragraph" w:customStyle="1" w:styleId="detailsub">
    <w:name w:val="detail__sub"/>
    <w:basedOn w:val="Normal"/>
    <w:rsid w:val="00360EC8"/>
    <w:pPr>
      <w:spacing w:before="100" w:beforeAutospacing="1" w:after="100" w:afterAutospacing="1"/>
    </w:pPr>
    <w:rPr>
      <w:rFonts w:eastAsia="Times New Roman"/>
      <w:sz w:val="24"/>
      <w:lang w:eastAsia="zh-CN"/>
    </w:rPr>
  </w:style>
  <w:style w:type="character" w:customStyle="1" w:styleId="m-299895914748161361gmail-style13ptbold">
    <w:name w:val="m_-299895914748161361gmail-style13ptbold"/>
    <w:basedOn w:val="DefaultParagraphFont"/>
    <w:rsid w:val="00360EC8"/>
  </w:style>
  <w:style w:type="character" w:customStyle="1" w:styleId="m-299895914748161361gmail-styleunderline">
    <w:name w:val="m_-299895914748161361gmail-styleunderline"/>
    <w:basedOn w:val="DefaultParagraphFont"/>
    <w:rsid w:val="00360EC8"/>
  </w:style>
  <w:style w:type="paragraph" w:customStyle="1" w:styleId="counter-paragraph">
    <w:name w:val="counter-paragraph"/>
    <w:basedOn w:val="Normal"/>
    <w:rsid w:val="00360EC8"/>
    <w:pPr>
      <w:spacing w:before="100" w:beforeAutospacing="1" w:after="100" w:afterAutospacing="1"/>
    </w:pPr>
    <w:rPr>
      <w:rFonts w:eastAsia="Times New Roman"/>
      <w:sz w:val="24"/>
      <w:lang w:eastAsia="zh-CN"/>
    </w:rPr>
  </w:style>
  <w:style w:type="paragraph" w:customStyle="1" w:styleId="m-266642551691440061gmail-cites">
    <w:name w:val="m_-266642551691440061gmail-cites"/>
    <w:basedOn w:val="Normal"/>
    <w:rsid w:val="00360EC8"/>
    <w:pPr>
      <w:spacing w:before="100" w:beforeAutospacing="1" w:after="100" w:afterAutospacing="1"/>
    </w:pPr>
    <w:rPr>
      <w:rFonts w:eastAsia="Times New Roman"/>
      <w:sz w:val="24"/>
      <w:lang w:eastAsia="zh-CN"/>
    </w:rPr>
  </w:style>
  <w:style w:type="character" w:customStyle="1" w:styleId="m-266642551691440061gmail-author-date">
    <w:name w:val="m_-266642551691440061gmail-author-date"/>
    <w:basedOn w:val="DefaultParagraphFont"/>
    <w:rsid w:val="00360EC8"/>
  </w:style>
  <w:style w:type="paragraph" w:customStyle="1" w:styleId="m-266642551691440061gmail-cards">
    <w:name w:val="m_-266642551691440061gmail-cards"/>
    <w:basedOn w:val="Normal"/>
    <w:rsid w:val="00360EC8"/>
    <w:pPr>
      <w:spacing w:before="100" w:beforeAutospacing="1" w:after="100" w:afterAutospacing="1"/>
    </w:pPr>
    <w:rPr>
      <w:rFonts w:eastAsia="Times New Roman"/>
      <w:sz w:val="24"/>
      <w:lang w:eastAsia="zh-CN"/>
    </w:rPr>
  </w:style>
  <w:style w:type="character" w:customStyle="1" w:styleId="m-266642551691440061gmail-debateunderline">
    <w:name w:val="m_-266642551691440061gmail-debateunderline"/>
    <w:basedOn w:val="DefaultParagraphFont"/>
    <w:rsid w:val="00360EC8"/>
  </w:style>
  <w:style w:type="paragraph" w:customStyle="1" w:styleId="listingexcerpt">
    <w:name w:val="listing__excerpt"/>
    <w:basedOn w:val="Normal"/>
    <w:rsid w:val="00360EC8"/>
    <w:pPr>
      <w:spacing w:before="100" w:beforeAutospacing="1" w:after="100" w:afterAutospacing="1"/>
    </w:pPr>
    <w:rPr>
      <w:rFonts w:eastAsia="Times New Roman"/>
      <w:lang w:eastAsia="zh-CN"/>
    </w:rPr>
  </w:style>
  <w:style w:type="character" w:customStyle="1" w:styleId="listingauthor">
    <w:name w:val="listing__author"/>
    <w:basedOn w:val="DefaultParagraphFont"/>
    <w:rsid w:val="00360EC8"/>
  </w:style>
  <w:style w:type="paragraph" w:customStyle="1" w:styleId="specialbutton">
    <w:name w:val="special__button"/>
    <w:basedOn w:val="Normal"/>
    <w:rsid w:val="00360EC8"/>
    <w:pPr>
      <w:spacing w:before="100" w:beforeAutospacing="1" w:after="100" w:afterAutospacing="1"/>
    </w:pPr>
    <w:rPr>
      <w:rFonts w:eastAsia="Times New Roman"/>
      <w:lang w:eastAsia="zh-CN"/>
    </w:rPr>
  </w:style>
  <w:style w:type="character" w:customStyle="1" w:styleId="rollover-people">
    <w:name w:val="rollover-people"/>
    <w:basedOn w:val="DefaultParagraphFont"/>
    <w:rsid w:val="00360EC8"/>
  </w:style>
  <w:style w:type="character" w:customStyle="1" w:styleId="StyleUnderliningChar9ptBold">
    <w:name w:val="Style Underlining Char + 9 pt Bold"/>
    <w:rsid w:val="00360EC8"/>
    <w:rPr>
      <w:rFonts w:ascii="Times New Roman" w:hAnsi="Times New Roman"/>
      <w:b/>
      <w:bCs/>
      <w:sz w:val="20"/>
      <w:szCs w:val="24"/>
      <w:u w:val="single"/>
    </w:rPr>
  </w:style>
  <w:style w:type="character" w:customStyle="1" w:styleId="StyleUnderliningChar9pt">
    <w:name w:val="Style Underlining Char + 9 pt"/>
    <w:rsid w:val="00360EC8"/>
    <w:rPr>
      <w:rFonts w:ascii="Times New Roman" w:hAnsi="Times New Roman"/>
      <w:sz w:val="20"/>
      <w:szCs w:val="24"/>
      <w:u w:val="single"/>
    </w:rPr>
  </w:style>
  <w:style w:type="character" w:customStyle="1" w:styleId="tChar">
    <w:name w:val="t Char"/>
    <w:rsid w:val="00360EC8"/>
    <w:rPr>
      <w:rFonts w:ascii="Georgia" w:eastAsia="Times New Roman" w:hAnsi="Georgia" w:cs="Calibri"/>
      <w:b/>
      <w:lang w:val="x-none" w:eastAsia="x-none"/>
    </w:rPr>
  </w:style>
  <w:style w:type="paragraph" w:customStyle="1" w:styleId="StyleHeading4Underlinedsmalltextbody11ptUnderline">
    <w:name w:val="Style Heading 4Underlinedsmall textbody + 11 pt Underline"/>
    <w:basedOn w:val="Heading4"/>
    <w:link w:val="StyleHeading4Underlinedsmalltextbody11ptUnderlineChar"/>
    <w:rsid w:val="00360EC8"/>
    <w:pPr>
      <w:keepNext w:val="0"/>
      <w:keepLines w:val="0"/>
      <w:widowControl w:val="0"/>
      <w:spacing w:before="0"/>
    </w:pPr>
    <w:rPr>
      <w:rFonts w:ascii="Bell MT" w:eastAsia="Calibri" w:hAnsi="Bell MT" w:cs="Times New Roman"/>
      <w:b w:val="0"/>
      <w:bCs w:val="0"/>
      <w:sz w:val="22"/>
      <w:szCs w:val="28"/>
      <w:u w:val="single"/>
    </w:rPr>
  </w:style>
  <w:style w:type="character" w:customStyle="1" w:styleId="StyleHeading4Underlinedsmalltextbody11ptUnderlineChar">
    <w:name w:val="Style Heading 4Underlinedsmall textbody + 11 pt Underline Char"/>
    <w:basedOn w:val="DefaultParagraphFont"/>
    <w:link w:val="StyleHeading4Underlinedsmalltextbody11ptUnderline"/>
    <w:rsid w:val="00360EC8"/>
    <w:rPr>
      <w:rFonts w:ascii="Bell MT" w:eastAsia="Calibri" w:hAnsi="Bell MT" w:cs="Times New Roman"/>
      <w:sz w:val="22"/>
      <w:szCs w:val="28"/>
      <w:u w:val="single"/>
    </w:rPr>
  </w:style>
  <w:style w:type="paragraph" w:customStyle="1" w:styleId="StyleHeading4Underlinedsmalltextbody11pt">
    <w:name w:val="Style Heading 4Underlinedsmall textbody + 11 pt"/>
    <w:basedOn w:val="Heading4"/>
    <w:link w:val="StyleHeading4Underlinedsmalltextbody11ptChar"/>
    <w:autoRedefine/>
    <w:rsid w:val="00360EC8"/>
    <w:pPr>
      <w:keepNext w:val="0"/>
      <w:keepLines w:val="0"/>
      <w:widowControl w:val="0"/>
      <w:spacing w:before="0"/>
    </w:pPr>
    <w:rPr>
      <w:rFonts w:ascii="Bell MT" w:eastAsia="Calibri" w:hAnsi="Bell MT" w:cs="Times New Roman"/>
      <w:b w:val="0"/>
      <w:bCs w:val="0"/>
      <w:sz w:val="22"/>
      <w:szCs w:val="28"/>
      <w:u w:val="single"/>
    </w:rPr>
  </w:style>
  <w:style w:type="character" w:customStyle="1" w:styleId="StyleHeading4Underlinedsmalltextbody11ptChar">
    <w:name w:val="Style Heading 4Underlinedsmall textbody + 11 pt Char"/>
    <w:basedOn w:val="DefaultParagraphFont"/>
    <w:link w:val="StyleHeading4Underlinedsmalltextbody11pt"/>
    <w:rsid w:val="00360EC8"/>
    <w:rPr>
      <w:rFonts w:ascii="Bell MT" w:eastAsia="Calibri" w:hAnsi="Bell MT" w:cs="Times New Roman"/>
      <w:sz w:val="22"/>
      <w:szCs w:val="28"/>
      <w:u w:val="single"/>
    </w:rPr>
  </w:style>
  <w:style w:type="paragraph" w:customStyle="1" w:styleId="StyleHeading4UnderlinedbodyLatinGaramond12pt">
    <w:name w:val="Style Heading 4Underlinedbody + (Latin) Garamond 12 pt"/>
    <w:basedOn w:val="Heading4"/>
    <w:link w:val="StyleHeading4UnderlinedbodyLatinGaramond12ptChar"/>
    <w:rsid w:val="00360EC8"/>
    <w:pPr>
      <w:keepNext w:val="0"/>
      <w:keepLines w:val="0"/>
      <w:widowControl w:val="0"/>
      <w:spacing w:before="0"/>
    </w:pPr>
    <w:rPr>
      <w:rFonts w:ascii="Bell MT" w:eastAsia="Calibri" w:hAnsi="Bell MT" w:cs="Times New Roman"/>
      <w:b w:val="0"/>
      <w:bCs w:val="0"/>
      <w:sz w:val="22"/>
      <w:u w:val="single"/>
    </w:rPr>
  </w:style>
  <w:style w:type="character" w:customStyle="1" w:styleId="StyleHeading4UnderlinedbodyLatinGaramond12ptChar">
    <w:name w:val="Style Heading 4Underlinedbody + (Latin) Garamond 12 pt Char"/>
    <w:basedOn w:val="DefaultParagraphFont"/>
    <w:link w:val="StyleHeading4UnderlinedbodyLatinGaramond12pt"/>
    <w:rsid w:val="00360EC8"/>
    <w:rPr>
      <w:rFonts w:ascii="Bell MT" w:eastAsia="Calibri" w:hAnsi="Bell MT" w:cs="Times New Roman"/>
      <w:sz w:val="22"/>
      <w:szCs w:val="26"/>
      <w:u w:val="single"/>
    </w:rPr>
  </w:style>
  <w:style w:type="paragraph" w:customStyle="1" w:styleId="areyou">
    <w:name w:val="are you"/>
    <w:basedOn w:val="Normal"/>
    <w:link w:val="areyouChar"/>
    <w:uiPriority w:val="4"/>
    <w:qFormat/>
    <w:rsid w:val="00360EC8"/>
    <w:pPr>
      <w:outlineLvl w:val="3"/>
    </w:pPr>
    <w:rPr>
      <w:b/>
      <w:sz w:val="26"/>
    </w:rPr>
  </w:style>
  <w:style w:type="character" w:customStyle="1" w:styleId="areyouChar">
    <w:name w:val="are you Char"/>
    <w:basedOn w:val="DefaultParagraphFont"/>
    <w:link w:val="areyou"/>
    <w:uiPriority w:val="4"/>
    <w:rsid w:val="00360EC8"/>
    <w:rPr>
      <w:rFonts w:ascii="Calibri" w:hAnsi="Calibri"/>
      <w:b/>
      <w:sz w:val="26"/>
    </w:rPr>
  </w:style>
  <w:style w:type="character" w:customStyle="1" w:styleId="balancedheadline">
    <w:name w:val="balancedheadline"/>
    <w:basedOn w:val="DefaultParagraphFont"/>
    <w:rsid w:val="00360EC8"/>
  </w:style>
  <w:style w:type="character" w:customStyle="1" w:styleId="author-ref">
    <w:name w:val="author-ref"/>
    <w:basedOn w:val="DefaultParagraphFont"/>
    <w:rsid w:val="00360EC8"/>
  </w:style>
  <w:style w:type="paragraph" w:customStyle="1" w:styleId="u-mb-2">
    <w:name w:val="u-mb-2"/>
    <w:basedOn w:val="Normal"/>
    <w:rsid w:val="00360EC8"/>
    <w:pPr>
      <w:spacing w:before="100" w:beforeAutospacing="1" w:after="100" w:afterAutospacing="1"/>
    </w:pPr>
    <w:rPr>
      <w:rFonts w:eastAsia="Times New Roman"/>
      <w:sz w:val="24"/>
    </w:rPr>
  </w:style>
  <w:style w:type="character" w:customStyle="1" w:styleId="authorsname">
    <w:name w:val="authors__name"/>
    <w:basedOn w:val="DefaultParagraphFont"/>
    <w:rsid w:val="00360EC8"/>
  </w:style>
  <w:style w:type="character" w:customStyle="1" w:styleId="authorscontact">
    <w:name w:val="authors__contact"/>
    <w:basedOn w:val="DefaultParagraphFont"/>
    <w:rsid w:val="00360EC8"/>
  </w:style>
  <w:style w:type="character" w:customStyle="1" w:styleId="affiliationdepartment">
    <w:name w:val="affiliation__department"/>
    <w:basedOn w:val="DefaultParagraphFont"/>
    <w:rsid w:val="00360EC8"/>
  </w:style>
  <w:style w:type="character" w:customStyle="1" w:styleId="affiliationname">
    <w:name w:val="affiliation__name"/>
    <w:basedOn w:val="DefaultParagraphFont"/>
    <w:rsid w:val="00360EC8"/>
  </w:style>
  <w:style w:type="character" w:customStyle="1" w:styleId="affiliationcity">
    <w:name w:val="affiliation__city"/>
    <w:basedOn w:val="DefaultParagraphFont"/>
    <w:rsid w:val="00360EC8"/>
  </w:style>
  <w:style w:type="character" w:customStyle="1" w:styleId="affiliationcountry">
    <w:name w:val="affiliation__country"/>
    <w:basedOn w:val="DefaultParagraphFont"/>
    <w:rsid w:val="00360EC8"/>
  </w:style>
  <w:style w:type="character" w:customStyle="1" w:styleId="journaltitle">
    <w:name w:val="journaltitle"/>
    <w:basedOn w:val="DefaultParagraphFont"/>
    <w:rsid w:val="00360EC8"/>
  </w:style>
  <w:style w:type="paragraph" w:customStyle="1" w:styleId="nav-linksstylessectiontitle-sc-1tike8v-3">
    <w:name w:val="nav-linksstyles__sectiontitle-sc-1tike8v-3"/>
    <w:basedOn w:val="Normal"/>
    <w:rsid w:val="00360EC8"/>
    <w:pPr>
      <w:spacing w:before="100" w:beforeAutospacing="1" w:after="100" w:afterAutospacing="1"/>
    </w:pPr>
    <w:rPr>
      <w:rFonts w:eastAsia="Times New Roman"/>
      <w:sz w:val="24"/>
    </w:rPr>
  </w:style>
  <w:style w:type="character" w:customStyle="1" w:styleId="text-sc-1amvtpj-0-span">
    <w:name w:val="text-sc-1amvtpj-0-span"/>
    <w:basedOn w:val="DefaultParagraphFont"/>
    <w:rsid w:val="00360EC8"/>
  </w:style>
  <w:style w:type="character" w:customStyle="1" w:styleId="section-front-header-modulesubtitle">
    <w:name w:val="section-front-header-module__subtitle"/>
    <w:basedOn w:val="DefaultParagraphFont"/>
    <w:rsid w:val="00360EC8"/>
  </w:style>
  <w:style w:type="character" w:customStyle="1" w:styleId="article-classifiergap">
    <w:name w:val="article-classifier__gap"/>
    <w:basedOn w:val="DefaultParagraphFont"/>
    <w:rsid w:val="00360EC8"/>
  </w:style>
  <w:style w:type="character" w:customStyle="1" w:styleId="a-size-extra-large">
    <w:name w:val="a-size-extra-large"/>
    <w:basedOn w:val="DefaultParagraphFont"/>
    <w:rsid w:val="00360EC8"/>
  </w:style>
  <w:style w:type="paragraph" w:customStyle="1" w:styleId="generic-articlebody">
    <w:name w:val="generic-article__body"/>
    <w:basedOn w:val="Normal"/>
    <w:rsid w:val="00360EC8"/>
    <w:pPr>
      <w:spacing w:before="100" w:beforeAutospacing="1" w:after="100" w:afterAutospacing="1"/>
    </w:pPr>
    <w:rPr>
      <w:rFonts w:eastAsia="Times New Roman"/>
      <w:sz w:val="24"/>
    </w:rPr>
  </w:style>
  <w:style w:type="character" w:customStyle="1" w:styleId="m-6919561637539550718gmail-style13ptbold">
    <w:name w:val="m_-6919561637539550718gmail-style13ptbold"/>
    <w:basedOn w:val="DefaultParagraphFont"/>
    <w:rsid w:val="00360EC8"/>
  </w:style>
  <w:style w:type="character" w:customStyle="1" w:styleId="m-6919561637539550718gmail-styleunderline">
    <w:name w:val="m_-6919561637539550718gmail-styleunderline"/>
    <w:basedOn w:val="DefaultParagraphFont"/>
    <w:rsid w:val="00360EC8"/>
  </w:style>
  <w:style w:type="character" w:customStyle="1" w:styleId="n-util-visually-hidden">
    <w:name w:val="n-util-visually-hidden"/>
    <w:basedOn w:val="DefaultParagraphFont"/>
    <w:rsid w:val="00360EC8"/>
  </w:style>
  <w:style w:type="paragraph" w:customStyle="1" w:styleId="suggested-readssubheading">
    <w:name w:val="suggested-reads__subheading"/>
    <w:basedOn w:val="Normal"/>
    <w:rsid w:val="00360EC8"/>
    <w:pPr>
      <w:spacing w:before="100" w:beforeAutospacing="1" w:after="100" w:afterAutospacing="1" w:line="240" w:lineRule="auto"/>
    </w:pPr>
    <w:rPr>
      <w:rFonts w:ascii="Times New Roman" w:eastAsia="Times New Roman" w:hAnsi="Times New Roman"/>
      <w:sz w:val="24"/>
    </w:rPr>
  </w:style>
  <w:style w:type="character" w:customStyle="1" w:styleId="cardclassifier-gap">
    <w:name w:val="card__classifier-gap"/>
    <w:basedOn w:val="DefaultParagraphFont"/>
    <w:rsid w:val="00360EC8"/>
  </w:style>
  <w:style w:type="paragraph" w:customStyle="1" w:styleId="suggested-readslist-itemsubheading">
    <w:name w:val="suggested-reads__list-item__subheading"/>
    <w:basedOn w:val="Normal"/>
    <w:rsid w:val="00360EC8"/>
    <w:pPr>
      <w:spacing w:before="100" w:beforeAutospacing="1" w:after="100" w:afterAutospacing="1" w:line="240" w:lineRule="auto"/>
    </w:pPr>
    <w:rPr>
      <w:rFonts w:ascii="Times New Roman" w:eastAsia="Times New Roman" w:hAnsi="Times New Roman"/>
      <w:sz w:val="24"/>
    </w:rPr>
  </w:style>
  <w:style w:type="paragraph" w:customStyle="1" w:styleId="AnalyticTag">
    <w:name w:val="Analytic Tag"/>
    <w:basedOn w:val="Heading4"/>
    <w:link w:val="AnalyticTagChar"/>
    <w:uiPriority w:val="4"/>
    <w:qFormat/>
    <w:rsid w:val="00360EC8"/>
  </w:style>
  <w:style w:type="character" w:customStyle="1" w:styleId="AnalyticTagChar">
    <w:name w:val="Analytic Tag Char"/>
    <w:basedOn w:val="DefaultParagraphFont"/>
    <w:link w:val="AnalyticTag"/>
    <w:uiPriority w:val="4"/>
    <w:rsid w:val="00360EC8"/>
    <w:rPr>
      <w:rFonts w:ascii="Calibri" w:eastAsiaTheme="majorEastAsia" w:hAnsi="Calibri" w:cstheme="majorBidi"/>
      <w:b/>
      <w:bCs/>
      <w:sz w:val="26"/>
      <w:szCs w:val="26"/>
    </w:rPr>
  </w:style>
  <w:style w:type="character" w:customStyle="1" w:styleId="DebateUnderlined">
    <w:name w:val="Debate Underlined"/>
    <w:basedOn w:val="DefaultParagraphFont"/>
    <w:rsid w:val="00360EC8"/>
    <w:rPr>
      <w:rFonts w:ascii="Tahoma" w:hAnsi="Tahoma"/>
      <w:b/>
      <w:sz w:val="22"/>
      <w:u w:val="single"/>
    </w:rPr>
  </w:style>
  <w:style w:type="paragraph" w:customStyle="1" w:styleId="CiteBold">
    <w:name w:val="Cite Bold"/>
    <w:basedOn w:val="Normal"/>
    <w:link w:val="CiteBoldChar"/>
    <w:qFormat/>
    <w:rsid w:val="00360EC8"/>
    <w:pPr>
      <w:widowControl w:val="0"/>
      <w:autoSpaceDE w:val="0"/>
      <w:autoSpaceDN w:val="0"/>
      <w:adjustRightInd w:val="0"/>
      <w:ind w:left="720"/>
    </w:pPr>
    <w:rPr>
      <w:b/>
      <w:caps/>
      <w:sz w:val="24"/>
    </w:rPr>
  </w:style>
  <w:style w:type="character" w:customStyle="1" w:styleId="CiteBoldChar">
    <w:name w:val="Cite Bold Char"/>
    <w:basedOn w:val="DefaultParagraphFont"/>
    <w:link w:val="CiteBold"/>
    <w:rsid w:val="00360EC8"/>
    <w:rPr>
      <w:rFonts w:ascii="Calibri" w:hAnsi="Calibri"/>
      <w:b/>
      <w:caps/>
    </w:rPr>
  </w:style>
  <w:style w:type="paragraph" w:customStyle="1" w:styleId="StyleJustifiedCharChar">
    <w:name w:val="Style Justified Char Char"/>
    <w:basedOn w:val="Normal"/>
    <w:link w:val="StyleJustifiedCharCharChar"/>
    <w:rsid w:val="00360EC8"/>
    <w:pPr>
      <w:ind w:left="432"/>
      <w:jc w:val="both"/>
    </w:pPr>
    <w:rPr>
      <w:rFonts w:ascii="Times New Roman" w:eastAsia="Batang" w:hAnsi="Times New Roman"/>
      <w:sz w:val="20"/>
      <w:szCs w:val="20"/>
    </w:rPr>
  </w:style>
  <w:style w:type="character" w:customStyle="1" w:styleId="StyleJustifiedCharCharChar">
    <w:name w:val="Style Justified Char Char Char"/>
    <w:link w:val="StyleJustifiedCharChar"/>
    <w:rsid w:val="00360EC8"/>
    <w:rPr>
      <w:rFonts w:ascii="Times New Roman" w:eastAsia="Batang" w:hAnsi="Times New Roman"/>
      <w:sz w:val="20"/>
      <w:szCs w:val="20"/>
    </w:rPr>
  </w:style>
  <w:style w:type="paragraph" w:customStyle="1" w:styleId="Heading3New">
    <w:name w:val="Heading 3 New"/>
    <w:basedOn w:val="Heading3"/>
    <w:next w:val="Normal"/>
    <w:qFormat/>
    <w:rsid w:val="00360EC8"/>
    <w:rPr>
      <w:rFonts w:eastAsia="Times New Roman" w:cs="Times New Roman"/>
    </w:rPr>
  </w:style>
  <w:style w:type="character" w:customStyle="1" w:styleId="m8370952637483410863gmail-styleunderline">
    <w:name w:val="m_8370952637483410863gmail-styleunderline"/>
    <w:basedOn w:val="DefaultParagraphFont"/>
    <w:rsid w:val="00360EC8"/>
  </w:style>
  <w:style w:type="character" w:customStyle="1" w:styleId="m400377485754071043gmail-style13ptbold">
    <w:name w:val="m_400377485754071043gmail-style13ptbold"/>
    <w:basedOn w:val="DefaultParagraphFont"/>
    <w:rsid w:val="00360EC8"/>
  </w:style>
  <w:style w:type="character" w:customStyle="1" w:styleId="SmallCharChar">
    <w:name w:val="Small Char Char"/>
    <w:basedOn w:val="DefaultParagraphFont"/>
    <w:rsid w:val="00360EC8"/>
    <w:rPr>
      <w:sz w:val="17"/>
      <w:szCs w:val="24"/>
      <w:lang w:val="en-US" w:eastAsia="en-US" w:bidi="ar-SA"/>
    </w:rPr>
  </w:style>
  <w:style w:type="paragraph" w:customStyle="1" w:styleId="ThickUnderline">
    <w:name w:val="ThickUnderline"/>
    <w:rsid w:val="00360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Times New Roman"/>
      <w:noProof/>
      <w:sz w:val="20"/>
      <w:szCs w:val="20"/>
      <w:u w:val="thick"/>
    </w:rPr>
  </w:style>
  <w:style w:type="paragraph" w:customStyle="1" w:styleId="TagsFutura">
    <w:name w:val="TagsFutura"/>
    <w:basedOn w:val="Normal"/>
    <w:next w:val="Cites"/>
    <w:rsid w:val="00360EC8"/>
    <w:pPr>
      <w:spacing w:after="0" w:line="240" w:lineRule="auto"/>
    </w:pPr>
    <w:rPr>
      <w:rFonts w:ascii="Futura" w:eastAsia="Times" w:hAnsi="Futura"/>
      <w:b/>
      <w:caps/>
      <w:sz w:val="18"/>
      <w:szCs w:val="20"/>
    </w:rPr>
  </w:style>
  <w:style w:type="paragraph" w:customStyle="1" w:styleId="DebateTag">
    <w:name w:val="DebateTag"/>
    <w:basedOn w:val="Normal"/>
    <w:qFormat/>
    <w:rsid w:val="00360EC8"/>
    <w:pPr>
      <w:spacing w:after="0" w:line="240" w:lineRule="auto"/>
    </w:pPr>
    <w:rPr>
      <w:rFonts w:ascii="Times New Roman" w:eastAsia="Calibri" w:hAnsi="Times New Roman"/>
      <w:b/>
    </w:rPr>
  </w:style>
  <w:style w:type="character" w:customStyle="1" w:styleId="m-4799866747027741266gmail-style13ptbold">
    <w:name w:val="m_-4799866747027741266gmail-style13ptbold"/>
    <w:basedOn w:val="DefaultParagraphFont"/>
    <w:rsid w:val="00360EC8"/>
  </w:style>
  <w:style w:type="character" w:customStyle="1" w:styleId="m-4799866747027741266gmail-apple-converted-space">
    <w:name w:val="m_-4799866747027741266gmail-apple-converted-space"/>
    <w:basedOn w:val="DefaultParagraphFont"/>
    <w:rsid w:val="00360EC8"/>
  </w:style>
  <w:style w:type="character" w:customStyle="1" w:styleId="m-4799866747027741266gmail-m3965771245576658108gmail-styleunderline">
    <w:name w:val="m_-4799866747027741266gmail-m3965771245576658108gmail-styleunderline"/>
    <w:basedOn w:val="DefaultParagraphFont"/>
    <w:rsid w:val="00360EC8"/>
  </w:style>
  <w:style w:type="character" w:customStyle="1" w:styleId="StyleStyleUnderlineUnderlineStyleBoldUnderlineIntenseEmphas1">
    <w:name w:val="Style Style UnderlineUnderlineStyle Bold UnderlineIntense Emphas...1"/>
    <w:basedOn w:val="DefaultParagraphFont"/>
    <w:rsid w:val="00360EC8"/>
    <w:rPr>
      <w:b w:val="0"/>
      <w:bCs w:val="0"/>
      <w:sz w:val="24"/>
      <w:u w:val="single"/>
      <w:bdr w:val="none" w:sz="0" w:space="0" w:color="auto" w:frame="1"/>
    </w:rPr>
  </w:style>
  <w:style w:type="paragraph" w:customStyle="1" w:styleId="CiteChar2">
    <w:name w:val="Cite Char"/>
    <w:basedOn w:val="Normal"/>
    <w:qFormat/>
    <w:rsid w:val="00360EC8"/>
    <w:pPr>
      <w:ind w:left="-1080"/>
    </w:pPr>
    <w:rPr>
      <w:rFonts w:ascii="Arial Narrow" w:eastAsia="SimSun" w:hAnsi="Arial Narrow"/>
      <w:b/>
      <w:szCs w:val="20"/>
      <w:lang w:eastAsia="zh-CN"/>
    </w:rPr>
  </w:style>
  <w:style w:type="paragraph" w:customStyle="1" w:styleId="StyleHeading4TagsmalltextBigcardbodyNormalTagNotBold">
    <w:name w:val="Style Heading 4Tagsmall textBig cardbodyNormal Tag + Not Bold"/>
    <w:basedOn w:val="Heading4"/>
    <w:qFormat/>
    <w:rsid w:val="00360EC8"/>
    <w:rPr>
      <w:bCs w:val="0"/>
      <w:iCs/>
    </w:rPr>
  </w:style>
  <w:style w:type="paragraph" w:customStyle="1" w:styleId="CiteLittle">
    <w:name w:val="Cite Little"/>
    <w:next w:val="Normal"/>
    <w:qFormat/>
    <w:rsid w:val="00360EC8"/>
    <w:rPr>
      <w:rFonts w:ascii="Arial" w:eastAsia="Times New Roman" w:hAnsi="Arial" w:cs="Times New Roman"/>
      <w:bCs/>
      <w:kern w:val="32"/>
      <w:sz w:val="16"/>
      <w:szCs w:val="32"/>
    </w:rPr>
  </w:style>
  <w:style w:type="paragraph" w:customStyle="1" w:styleId="StyleStyleArialNarrow9ptLeft-075ArialNarrow">
    <w:name w:val="Style Style Arial Narrow 9 pt Left:  -0.75&quot; + Arial Narrow"/>
    <w:basedOn w:val="Normal"/>
    <w:link w:val="StyleStyleArialNarrow9ptLeft-075ArialNarrowChar"/>
    <w:qFormat/>
    <w:rsid w:val="00360EC8"/>
    <w:pPr>
      <w:ind w:left="-1080" w:right="1728"/>
    </w:pPr>
    <w:rPr>
      <w:rFonts w:ascii="Arial Narrow" w:eastAsia="Times New Roman" w:hAnsi="Arial Narrow"/>
      <w:sz w:val="18"/>
      <w:szCs w:val="20"/>
    </w:rPr>
  </w:style>
  <w:style w:type="character" w:customStyle="1" w:styleId="UnderlinedTextChar">
    <w:name w:val="Underlined Text Char"/>
    <w:link w:val="UnderlinedText"/>
    <w:uiPriority w:val="99"/>
    <w:rsid w:val="00360EC8"/>
    <w:rPr>
      <w:rFonts w:ascii="Calibri" w:eastAsia="Calibri" w:hAnsi="Calibri"/>
      <w:b/>
    </w:rPr>
  </w:style>
  <w:style w:type="character" w:customStyle="1" w:styleId="StyleAsianMSMinchoBold">
    <w:name w:val="Style (Asian) MS Mincho Bold"/>
    <w:rsid w:val="00360EC8"/>
    <w:rPr>
      <w:rFonts w:ascii="Times New Roman" w:eastAsia="MS Mincho" w:hAnsi="Times New Roman"/>
      <w:b/>
      <w:bCs/>
      <w:u w:val="thick"/>
    </w:rPr>
  </w:style>
  <w:style w:type="character" w:customStyle="1" w:styleId="StyleAsianMSMincho">
    <w:name w:val="Style (Asian) MS Mincho"/>
    <w:rsid w:val="00360EC8"/>
    <w:rPr>
      <w:rFonts w:ascii="Times New Roman" w:eastAsia="MS Mincho" w:hAnsi="Times New Roman"/>
      <w:u w:val="thick"/>
    </w:rPr>
  </w:style>
  <w:style w:type="paragraph" w:customStyle="1" w:styleId="docheader">
    <w:name w:val="doc header"/>
    <w:autoRedefine/>
    <w:qFormat/>
    <w:rsid w:val="00360EC8"/>
    <w:rPr>
      <w:rFonts w:ascii="Times New Roman" w:eastAsia="Malgun Gothic" w:hAnsi="Times New Roman" w:cs="Times New Roman"/>
      <w:b/>
      <w:sz w:val="20"/>
    </w:rPr>
  </w:style>
  <w:style w:type="paragraph" w:customStyle="1" w:styleId="docfooter">
    <w:name w:val="doc footer"/>
    <w:autoRedefine/>
    <w:qFormat/>
    <w:rsid w:val="00360EC8"/>
    <w:pPr>
      <w:jc w:val="right"/>
    </w:pPr>
    <w:rPr>
      <w:rFonts w:ascii="Times New Roman" w:eastAsia="Malgun Gothic" w:hAnsi="Times New Roman" w:cs="Times New Roman"/>
      <w:b/>
      <w:sz w:val="22"/>
    </w:rPr>
  </w:style>
  <w:style w:type="character" w:customStyle="1" w:styleId="crosslinkpopup">
    <w:name w:val="crosslinkpopup"/>
    <w:rsid w:val="00360EC8"/>
  </w:style>
  <w:style w:type="paragraph" w:customStyle="1" w:styleId="blocorganizer">
    <w:name w:val="bloc organizer"/>
    <w:basedOn w:val="Heading1"/>
    <w:next w:val="bloctitles"/>
    <w:link w:val="blocorganizerChar"/>
    <w:autoRedefine/>
    <w:qFormat/>
    <w:rsid w:val="00360EC8"/>
    <w:pPr>
      <w:keepNext w:val="0"/>
      <w:keepLines w:val="0"/>
      <w:pBdr>
        <w:top w:val="none" w:sz="0" w:space="0" w:color="auto"/>
        <w:left w:val="none" w:sz="0" w:space="0" w:color="auto"/>
        <w:bottom w:val="none" w:sz="0" w:space="0" w:color="auto"/>
        <w:right w:val="none" w:sz="0" w:space="0" w:color="auto"/>
      </w:pBdr>
      <w:contextualSpacing/>
    </w:pPr>
    <w:rPr>
      <w:rFonts w:ascii="Times New Roman" w:eastAsia="Times New Roman" w:hAnsi="Times New Roman" w:cs="Times New Roman"/>
      <w:sz w:val="4"/>
      <w:u w:val="single"/>
    </w:rPr>
  </w:style>
  <w:style w:type="character" w:customStyle="1" w:styleId="blocorganizerChar">
    <w:name w:val="bloc organizer Char"/>
    <w:link w:val="blocorganizer"/>
    <w:rsid w:val="00360EC8"/>
    <w:rPr>
      <w:rFonts w:ascii="Times New Roman" w:eastAsia="Times New Roman" w:hAnsi="Times New Roman" w:cs="Times New Roman"/>
      <w:b/>
      <w:bCs/>
      <w:sz w:val="4"/>
      <w:szCs w:val="32"/>
      <w:u w:val="single"/>
    </w:rPr>
  </w:style>
  <w:style w:type="paragraph" w:customStyle="1" w:styleId="StyleBodyText11ptBoldBlack">
    <w:name w:val="Style Body Text + 11 pt Bold Black"/>
    <w:basedOn w:val="BodyText"/>
    <w:link w:val="StyleBodyText11ptBoldBlackChar"/>
    <w:qFormat/>
    <w:rsid w:val="00360EC8"/>
    <w:pPr>
      <w:suppressAutoHyphens/>
    </w:pPr>
    <w:rPr>
      <w:rFonts w:ascii="Times New Roman" w:eastAsia="Times New Roman" w:hAnsi="Times New Roman"/>
      <w:b/>
      <w:bCs/>
      <w:color w:val="000000"/>
      <w:sz w:val="20"/>
      <w:szCs w:val="20"/>
      <w:lang w:eastAsia="ar-SA"/>
    </w:rPr>
  </w:style>
  <w:style w:type="character" w:customStyle="1" w:styleId="StyleBodyText11ptBoldBlackChar">
    <w:name w:val="Style Body Text + 11 pt Bold Black Char"/>
    <w:link w:val="StyleBodyText11ptBoldBlack"/>
    <w:rsid w:val="00360EC8"/>
    <w:rPr>
      <w:rFonts w:ascii="Times New Roman" w:eastAsia="Times New Roman" w:hAnsi="Times New Roman"/>
      <w:b/>
      <w:bCs/>
      <w:color w:val="000000"/>
      <w:sz w:val="20"/>
      <w:szCs w:val="20"/>
      <w:lang w:eastAsia="ar-SA"/>
    </w:rPr>
  </w:style>
  <w:style w:type="paragraph" w:customStyle="1" w:styleId="StyletinyBold">
    <w:name w:val="Style tiny + Bold"/>
    <w:basedOn w:val="Normal"/>
    <w:link w:val="StyletinyBoldChar"/>
    <w:qFormat/>
    <w:rsid w:val="00360EC8"/>
    <w:pPr>
      <w:tabs>
        <w:tab w:val="left" w:pos="4410"/>
      </w:tabs>
      <w:contextualSpacing/>
    </w:pPr>
    <w:rPr>
      <w:rFonts w:ascii="Times New Roman" w:hAnsi="Times New Roman"/>
      <w:bCs/>
      <w:sz w:val="20"/>
      <w:szCs w:val="20"/>
    </w:rPr>
  </w:style>
  <w:style w:type="character" w:customStyle="1" w:styleId="StyletinyBoldChar">
    <w:name w:val="Style tiny + Bold Char"/>
    <w:link w:val="StyletinyBold"/>
    <w:rsid w:val="00360EC8"/>
    <w:rPr>
      <w:rFonts w:ascii="Times New Roman" w:hAnsi="Times New Roman"/>
      <w:bCs/>
      <w:sz w:val="20"/>
      <w:szCs w:val="20"/>
    </w:rPr>
  </w:style>
  <w:style w:type="character" w:customStyle="1" w:styleId="UnderlineBoldChar">
    <w:name w:val="Underline Bold Char"/>
    <w:locked/>
    <w:rsid w:val="00360EC8"/>
    <w:rPr>
      <w:rFonts w:ascii="Times New Roman" w:eastAsia="Times New Roman" w:hAnsi="Times New Roman"/>
      <w:b/>
      <w:szCs w:val="20"/>
      <w:u w:val="single"/>
    </w:rPr>
  </w:style>
  <w:style w:type="character" w:customStyle="1" w:styleId="cardCharCharCharCharChar">
    <w:name w:val="card Char Char Char Char Char"/>
    <w:rsid w:val="00360EC8"/>
    <w:rPr>
      <w:rFonts w:ascii="Times New Roman" w:eastAsia="Times New Roman" w:hAnsi="Times New Roman"/>
      <w:sz w:val="20"/>
      <w:szCs w:val="20"/>
    </w:rPr>
  </w:style>
  <w:style w:type="character" w:customStyle="1" w:styleId="tagChar">
    <w:name w:val="%tag Char"/>
    <w:link w:val="tag"/>
    <w:rsid w:val="00360EC8"/>
    <w:rPr>
      <w:rFonts w:ascii="Garamond" w:eastAsia="Calibri" w:hAnsi="Garamond"/>
      <w:bCs/>
      <w:sz w:val="18"/>
    </w:rPr>
  </w:style>
  <w:style w:type="paragraph" w:customStyle="1" w:styleId="card2">
    <w:name w:val="%card"/>
    <w:basedOn w:val="Normal"/>
    <w:link w:val="cardChar3"/>
    <w:qFormat/>
    <w:rsid w:val="00360EC8"/>
    <w:pPr>
      <w:ind w:left="288" w:right="288"/>
    </w:pPr>
    <w:rPr>
      <w:rFonts w:ascii="Times New Roman" w:eastAsia="Times New Roman" w:hAnsi="Times New Roman"/>
      <w:sz w:val="20"/>
      <w:szCs w:val="20"/>
    </w:rPr>
  </w:style>
  <w:style w:type="character" w:customStyle="1" w:styleId="cardChar3">
    <w:name w:val="%card Char"/>
    <w:link w:val="card2"/>
    <w:rsid w:val="00360EC8"/>
    <w:rPr>
      <w:rFonts w:ascii="Times New Roman" w:eastAsia="Times New Roman" w:hAnsi="Times New Roman"/>
      <w:sz w:val="20"/>
      <w:szCs w:val="20"/>
    </w:rPr>
  </w:style>
  <w:style w:type="character" w:customStyle="1" w:styleId="AAAcardChar">
    <w:name w:val="AAAcard Char"/>
    <w:link w:val="AAAcard"/>
    <w:rsid w:val="00360EC8"/>
    <w:rPr>
      <w:rFonts w:ascii="Calibri" w:eastAsia="Times New Roman" w:hAnsi="Calibri"/>
      <w:sz w:val="22"/>
    </w:rPr>
  </w:style>
  <w:style w:type="character" w:customStyle="1" w:styleId="underlineCharChar0">
    <w:name w:val="underline Char Char"/>
    <w:rsid w:val="00360EC8"/>
    <w:rPr>
      <w:rFonts w:ascii="Arial Narrow" w:eastAsia="Times New Roman" w:hAnsi="Arial Narrow"/>
      <w:szCs w:val="24"/>
      <w:u w:val="single"/>
    </w:rPr>
  </w:style>
  <w:style w:type="paragraph" w:customStyle="1" w:styleId="TagStyle0">
    <w:name w:val="Tag Style"/>
    <w:basedOn w:val="Normal"/>
    <w:qFormat/>
    <w:rsid w:val="00360EC8"/>
    <w:rPr>
      <w:rFonts w:ascii="Times New Roman" w:eastAsia="Times New Roman" w:hAnsi="Times New Roman"/>
      <w:b/>
    </w:rPr>
  </w:style>
  <w:style w:type="paragraph" w:customStyle="1" w:styleId="tagstyle1">
    <w:name w:val="tagstyle"/>
    <w:basedOn w:val="Normal"/>
    <w:qFormat/>
    <w:rsid w:val="00360EC8"/>
    <w:pPr>
      <w:spacing w:before="100" w:beforeAutospacing="1" w:after="100" w:afterAutospacing="1"/>
    </w:pPr>
    <w:rPr>
      <w:rFonts w:ascii="Times New Roman" w:eastAsia="Times New Roman" w:hAnsi="Times New Roman"/>
    </w:rPr>
  </w:style>
  <w:style w:type="character" w:customStyle="1" w:styleId="newsstorytitle">
    <w:name w:val="news_story_title"/>
    <w:rsid w:val="00360EC8"/>
  </w:style>
  <w:style w:type="character" w:customStyle="1" w:styleId="CardUpSize-LightChar">
    <w:name w:val="CardUpSize - Light Char"/>
    <w:link w:val="CardUpSize-Light"/>
    <w:rsid w:val="00360EC8"/>
    <w:rPr>
      <w:szCs w:val="32"/>
      <w:u w:val="single"/>
    </w:rPr>
  </w:style>
  <w:style w:type="paragraph" w:customStyle="1" w:styleId="CardDownx15">
    <w:name w:val="CardDown x1.5"/>
    <w:basedOn w:val="Header"/>
    <w:qFormat/>
    <w:rsid w:val="00360EC8"/>
    <w:pPr>
      <w:tabs>
        <w:tab w:val="clear" w:pos="4680"/>
        <w:tab w:val="clear" w:pos="9360"/>
      </w:tabs>
    </w:pPr>
    <w:rPr>
      <w:rFonts w:eastAsiaTheme="minorEastAsia"/>
    </w:rPr>
  </w:style>
  <w:style w:type="character" w:customStyle="1" w:styleId="yqlink">
    <w:name w:val="yqlink"/>
    <w:rsid w:val="00360EC8"/>
  </w:style>
  <w:style w:type="character" w:customStyle="1" w:styleId="clbody">
    <w:name w:val="clbody"/>
    <w:rsid w:val="00360EC8"/>
  </w:style>
  <w:style w:type="paragraph" w:customStyle="1" w:styleId="Analyticals">
    <w:name w:val="Analyticals"/>
    <w:basedOn w:val="Normal"/>
    <w:qFormat/>
    <w:rsid w:val="00360EC8"/>
    <w:rPr>
      <w:rFonts w:ascii="Times New Roman" w:eastAsia="Times New Roman" w:hAnsi="Times New Roman"/>
    </w:rPr>
  </w:style>
  <w:style w:type="character" w:customStyle="1" w:styleId="norm">
    <w:name w:val="norm"/>
    <w:rsid w:val="00360EC8"/>
  </w:style>
  <w:style w:type="character" w:customStyle="1" w:styleId="boldandunderlinecharcharcharcharcharcharcharcharcharcharcharcharcharcharcharchar0">
    <w:name w:val="boldandunderlinecharcharcharcharcharcharcharcharcharcharcharcharcharcharcharchar"/>
    <w:rsid w:val="00360EC8"/>
  </w:style>
  <w:style w:type="character" w:customStyle="1" w:styleId="underlinecharcharcharcharcharcharcharcharcharcharcharcharcharchar0">
    <w:name w:val="underlinecharcharcharcharcharcharcharcharcharcharcharcharcharchar"/>
    <w:rsid w:val="00360EC8"/>
  </w:style>
  <w:style w:type="character" w:customStyle="1" w:styleId="CharCharCharCharCharChar1Char">
    <w:name w:val="Char Char Char Char Char Char1 Char"/>
    <w:rsid w:val="00360EC8"/>
    <w:rPr>
      <w:rFonts w:ascii="Times New Roman" w:eastAsia="Times New Roman" w:hAnsi="Times New Roman" w:cs="Times New Roman"/>
      <w:b/>
      <w:sz w:val="24"/>
      <w:szCs w:val="24"/>
    </w:rPr>
  </w:style>
  <w:style w:type="character" w:customStyle="1" w:styleId="emphasis21">
    <w:name w:val="emphasis2"/>
    <w:rsid w:val="00360EC8"/>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360EC8"/>
    <w:rPr>
      <w:sz w:val="24"/>
      <w:szCs w:val="24"/>
      <w:lang w:val="en-US" w:eastAsia="en-US" w:bidi="ar-SA"/>
    </w:rPr>
  </w:style>
  <w:style w:type="character" w:customStyle="1" w:styleId="NewTag">
    <w:name w:val="NewTag"/>
    <w:uiPriority w:val="1"/>
    <w:qFormat/>
    <w:rsid w:val="00360EC8"/>
    <w:rPr>
      <w:rFonts w:ascii="Georgia" w:hAnsi="Georgia"/>
      <w:b/>
      <w:sz w:val="24"/>
    </w:rPr>
  </w:style>
  <w:style w:type="character" w:customStyle="1" w:styleId="searchtools-record-title">
    <w:name w:val="searchtools-record-title"/>
    <w:basedOn w:val="DefaultParagraphFont"/>
    <w:rsid w:val="00360EC8"/>
  </w:style>
  <w:style w:type="character" w:customStyle="1" w:styleId="apple">
    <w:name w:val="apple"/>
    <w:rsid w:val="00360EC8"/>
  </w:style>
  <w:style w:type="character" w:customStyle="1" w:styleId="rightside">
    <w:name w:val="rightside"/>
    <w:rsid w:val="00360EC8"/>
  </w:style>
  <w:style w:type="character" w:customStyle="1" w:styleId="flourish">
    <w:name w:val="flourish"/>
    <w:rsid w:val="00360EC8"/>
  </w:style>
  <w:style w:type="character" w:customStyle="1" w:styleId="style150">
    <w:name w:val="style150"/>
    <w:rsid w:val="00360EC8"/>
  </w:style>
  <w:style w:type="character" w:customStyle="1" w:styleId="head">
    <w:name w:val="head"/>
    <w:rsid w:val="00360EC8"/>
  </w:style>
  <w:style w:type="character" w:customStyle="1" w:styleId="commentstext0">
    <w:name w:val="commentstext"/>
    <w:rsid w:val="00360EC8"/>
  </w:style>
  <w:style w:type="character" w:customStyle="1" w:styleId="marrontitulobig">
    <w:name w:val="marron_titulo_big"/>
    <w:rsid w:val="00360EC8"/>
  </w:style>
  <w:style w:type="character" w:styleId="HTMLAcronym">
    <w:name w:val="HTML Acronym"/>
    <w:uiPriority w:val="99"/>
    <w:semiHidden/>
    <w:unhideWhenUsed/>
    <w:rsid w:val="00360EC8"/>
  </w:style>
  <w:style w:type="character" w:customStyle="1" w:styleId="titletxt">
    <w:name w:val="titletxt"/>
    <w:rsid w:val="00360EC8"/>
  </w:style>
  <w:style w:type="character" w:customStyle="1" w:styleId="colbcopy">
    <w:name w:val="colbcopy"/>
    <w:rsid w:val="00360EC8"/>
  </w:style>
  <w:style w:type="character" w:customStyle="1" w:styleId="hcard">
    <w:name w:val="hcard"/>
    <w:rsid w:val="00360EC8"/>
  </w:style>
  <w:style w:type="table" w:styleId="MediumGrid2">
    <w:name w:val="Medium Grid 2"/>
    <w:basedOn w:val="TableNormal"/>
    <w:uiPriority w:val="68"/>
    <w:rsid w:val="00360EC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styleId="1ai">
    <w:name w:val="Outline List 1"/>
    <w:basedOn w:val="NoList"/>
    <w:rsid w:val="00360EC8"/>
    <w:pPr>
      <w:numPr>
        <w:numId w:val="20"/>
      </w:numPr>
    </w:pPr>
  </w:style>
  <w:style w:type="paragraph" w:customStyle="1" w:styleId="StylePlainTextTimesNewRomanBold">
    <w:name w:val="Style Plain Text + Times New Roman Bold"/>
    <w:basedOn w:val="PlainText"/>
    <w:qFormat/>
    <w:rsid w:val="00360EC8"/>
    <w:pPr>
      <w:widowControl/>
      <w:autoSpaceDE/>
      <w:autoSpaceDN/>
      <w:adjustRightInd/>
    </w:pPr>
    <w:rPr>
      <w:rFonts w:ascii="Courier" w:eastAsia="Cambria" w:hAnsi="Courier"/>
      <w:sz w:val="21"/>
      <w:szCs w:val="21"/>
    </w:rPr>
  </w:style>
  <w:style w:type="paragraph" w:customStyle="1" w:styleId="hotroute2">
    <w:name w:val="hotroute"/>
    <w:basedOn w:val="Normal"/>
    <w:qFormat/>
    <w:rsid w:val="00360EC8"/>
    <w:pPr>
      <w:ind w:left="288"/>
    </w:pPr>
  </w:style>
  <w:style w:type="paragraph" w:customStyle="1" w:styleId="DeleteAnalytics">
    <w:name w:val="Delete Analytics"/>
    <w:basedOn w:val="Heading4"/>
    <w:qFormat/>
    <w:rsid w:val="00360EC8"/>
    <w:rPr>
      <w:color w:val="800000"/>
    </w:rPr>
  </w:style>
  <w:style w:type="paragraph" w:customStyle="1" w:styleId="ReallyFuckingSmall0">
    <w:name w:val="Really Fucking Small"/>
    <w:basedOn w:val="Normal"/>
    <w:link w:val="ReallyFuckingSmallChar0"/>
    <w:qFormat/>
    <w:rsid w:val="00360EC8"/>
    <w:pPr>
      <w:ind w:left="144"/>
    </w:pPr>
    <w:rPr>
      <w:rFonts w:ascii="Times New Roman" w:eastAsia="Times New Roman" w:hAnsi="Times New Roman"/>
      <w:sz w:val="12"/>
    </w:rPr>
  </w:style>
  <w:style w:type="character" w:customStyle="1" w:styleId="ReallyFuckingSmallChar0">
    <w:name w:val="Really Fucking Small Char"/>
    <w:link w:val="ReallyFuckingSmall0"/>
    <w:rsid w:val="00360EC8"/>
    <w:rPr>
      <w:rFonts w:ascii="Times New Roman" w:eastAsia="Times New Roman" w:hAnsi="Times New Roman"/>
      <w:sz w:val="12"/>
    </w:rPr>
  </w:style>
  <w:style w:type="paragraph" w:customStyle="1" w:styleId="ReallyfuckingsmallCharCharChar">
    <w:name w:val="Really fucking small Char Char Char"/>
    <w:basedOn w:val="Normal"/>
    <w:link w:val="ReallyfuckingsmallCharCharCharChar"/>
    <w:qFormat/>
    <w:rsid w:val="00360EC8"/>
    <w:rPr>
      <w:rFonts w:ascii="Times New Roman" w:eastAsia="Times New Roman" w:hAnsi="Times New Roman"/>
      <w:sz w:val="10"/>
    </w:rPr>
  </w:style>
  <w:style w:type="character" w:customStyle="1" w:styleId="ReallyfuckingsmallCharCharCharChar">
    <w:name w:val="Really fucking small Char Char Char Char"/>
    <w:basedOn w:val="DefaultParagraphFont"/>
    <w:link w:val="ReallyfuckingsmallCharCharChar"/>
    <w:rsid w:val="00360EC8"/>
    <w:rPr>
      <w:rFonts w:ascii="Times New Roman" w:eastAsia="Times New Roman" w:hAnsi="Times New Roman"/>
      <w:sz w:val="10"/>
    </w:rPr>
  </w:style>
  <w:style w:type="paragraph" w:customStyle="1" w:styleId="SmalltextCharCharChar0">
    <w:name w:val="Small text Char Char Char"/>
    <w:basedOn w:val="Normal"/>
    <w:link w:val="SmalltextCharCharCharChar0"/>
    <w:qFormat/>
    <w:rsid w:val="00360EC8"/>
    <w:rPr>
      <w:rFonts w:ascii="Times New Roman" w:eastAsia="Times New Roman" w:hAnsi="Times New Roman"/>
    </w:rPr>
  </w:style>
  <w:style w:type="character" w:customStyle="1" w:styleId="SmalltextCharCharCharChar0">
    <w:name w:val="Small text Char Char Char Char"/>
    <w:basedOn w:val="DefaultParagraphFont"/>
    <w:link w:val="SmalltextCharCharChar0"/>
    <w:rsid w:val="00360EC8"/>
    <w:rPr>
      <w:rFonts w:ascii="Times New Roman" w:eastAsia="Times New Roman" w:hAnsi="Times New Roman"/>
      <w:sz w:val="22"/>
    </w:rPr>
  </w:style>
  <w:style w:type="paragraph" w:customStyle="1" w:styleId="Boxempahsis">
    <w:name w:val="Box empahsis"/>
    <w:basedOn w:val="Normal"/>
    <w:link w:val="BoxempahsisChar"/>
    <w:qFormat/>
    <w:rsid w:val="00360EC8"/>
    <w:rPr>
      <w:rFonts w:ascii="Franklin Gothic Heavy" w:hAnsi="Franklin Gothic Heavy"/>
      <w:u w:val="single"/>
      <w:bdr w:val="single" w:sz="4" w:space="0" w:color="auto"/>
    </w:rPr>
  </w:style>
  <w:style w:type="character" w:customStyle="1" w:styleId="BoxempahsisChar">
    <w:name w:val="Box empahsis Char"/>
    <w:basedOn w:val="DefaultParagraphFont"/>
    <w:link w:val="Boxempahsis"/>
    <w:rsid w:val="00360EC8"/>
    <w:rPr>
      <w:rFonts w:ascii="Franklin Gothic Heavy" w:hAnsi="Franklin Gothic Heavy"/>
      <w:sz w:val="22"/>
      <w:u w:val="single"/>
      <w:bdr w:val="single" w:sz="4" w:space="0" w:color="auto"/>
    </w:rPr>
  </w:style>
  <w:style w:type="character" w:customStyle="1" w:styleId="Qualified">
    <w:name w:val="Qualified"/>
    <w:rsid w:val="00360EC8"/>
    <w:rPr>
      <w:rFonts w:asciiTheme="majorHAnsi" w:hAnsiTheme="majorHAnsi"/>
      <w:b/>
      <w:bCs/>
      <w:sz w:val="16"/>
    </w:rPr>
  </w:style>
  <w:style w:type="paragraph" w:customStyle="1" w:styleId="MaggieTag">
    <w:name w:val="MaggieTag"/>
    <w:basedOn w:val="Normal"/>
    <w:qFormat/>
    <w:rsid w:val="00360EC8"/>
    <w:rPr>
      <w:rFonts w:ascii="Garamond" w:eastAsia="Times New Roman" w:hAnsi="Garamond"/>
      <w:b/>
      <w:szCs w:val="20"/>
    </w:rPr>
  </w:style>
  <w:style w:type="character" w:customStyle="1" w:styleId="BlockTitleChar1">
    <w:name w:val="%Block Title Char"/>
    <w:rsid w:val="00360EC8"/>
    <w:rPr>
      <w:rFonts w:ascii="Arial" w:eastAsia="Times New Roman" w:hAnsi="Arial" w:cs="Arial"/>
      <w:b/>
      <w:bCs/>
      <w:kern w:val="32"/>
      <w:sz w:val="28"/>
      <w:szCs w:val="32"/>
    </w:rPr>
  </w:style>
  <w:style w:type="paragraph" w:customStyle="1" w:styleId="Regular">
    <w:name w:val="Regular"/>
    <w:basedOn w:val="Normal"/>
    <w:link w:val="RegularChar"/>
    <w:qFormat/>
    <w:rsid w:val="00360EC8"/>
    <w:pPr>
      <w:spacing w:after="200"/>
    </w:pPr>
    <w:rPr>
      <w:rFonts w:ascii="Cambria" w:eastAsia="Cambria" w:hAnsi="Cambria"/>
      <w:sz w:val="20"/>
    </w:rPr>
  </w:style>
  <w:style w:type="paragraph" w:styleId="Index6">
    <w:name w:val="index 6"/>
    <w:basedOn w:val="Normal"/>
    <w:next w:val="Normal"/>
    <w:autoRedefine/>
    <w:unhideWhenUsed/>
    <w:rsid w:val="00360EC8"/>
    <w:pPr>
      <w:ind w:left="1200" w:hanging="200"/>
    </w:pPr>
    <w:rPr>
      <w:rFonts w:ascii="Cambria" w:eastAsia="Cambria" w:hAnsi="Cambria"/>
      <w:sz w:val="18"/>
      <w:szCs w:val="18"/>
    </w:rPr>
  </w:style>
  <w:style w:type="character" w:customStyle="1" w:styleId="columntexthead">
    <w:name w:val="columntexthead"/>
    <w:rsid w:val="00360EC8"/>
  </w:style>
  <w:style w:type="character" w:customStyle="1" w:styleId="instruction">
    <w:name w:val="instruction"/>
    <w:rsid w:val="00360EC8"/>
  </w:style>
  <w:style w:type="character" w:customStyle="1" w:styleId="yahoobuzzbadge-form">
    <w:name w:val="yahoobuzzbadge-form"/>
    <w:rsid w:val="00360EC8"/>
  </w:style>
  <w:style w:type="character" w:customStyle="1" w:styleId="listpipe">
    <w:name w:val="listpipe"/>
    <w:rsid w:val="00360EC8"/>
  </w:style>
  <w:style w:type="character" w:customStyle="1" w:styleId="imagelink">
    <w:name w:val="imagelink"/>
    <w:rsid w:val="00360EC8"/>
  </w:style>
  <w:style w:type="character" w:customStyle="1" w:styleId="leadin">
    <w:name w:val="leadin"/>
    <w:rsid w:val="00360EC8"/>
  </w:style>
  <w:style w:type="paragraph" w:customStyle="1" w:styleId="Pa1">
    <w:name w:val="Pa1"/>
    <w:basedOn w:val="Default"/>
    <w:next w:val="Default"/>
    <w:uiPriority w:val="99"/>
    <w:qFormat/>
    <w:rsid w:val="00360EC8"/>
    <w:pPr>
      <w:widowControl w:val="0"/>
      <w:spacing w:line="221" w:lineRule="atLeast"/>
    </w:pPr>
    <w:rPr>
      <w:rFonts w:ascii="Frutiger 45 Light" w:hAnsi="Frutiger 45 Light"/>
      <w:color w:val="auto"/>
      <w:sz w:val="22"/>
    </w:rPr>
  </w:style>
  <w:style w:type="character" w:customStyle="1" w:styleId="noticiabyline">
    <w:name w:val="noticia_byline"/>
    <w:rsid w:val="00360EC8"/>
  </w:style>
  <w:style w:type="character" w:customStyle="1" w:styleId="rightnowyahoo">
    <w:name w:val="right_now_yahoo"/>
    <w:rsid w:val="00360EC8"/>
  </w:style>
  <w:style w:type="character" w:customStyle="1" w:styleId="submittedmeta">
    <w:name w:val="submitted meta"/>
    <w:rsid w:val="00360EC8"/>
  </w:style>
  <w:style w:type="character" w:customStyle="1" w:styleId="A11">
    <w:name w:val="A11"/>
    <w:rsid w:val="00360EC8"/>
    <w:rPr>
      <w:color w:val="000000"/>
      <w:sz w:val="12"/>
      <w:szCs w:val="12"/>
    </w:rPr>
  </w:style>
  <w:style w:type="character" w:customStyle="1" w:styleId="cite0">
    <w:name w:val="%cite"/>
    <w:rsid w:val="00360EC8"/>
    <w:rPr>
      <w:rFonts w:ascii="Times New Roman" w:hAnsi="Times New Roman"/>
      <w:b/>
      <w:sz w:val="24"/>
    </w:rPr>
  </w:style>
  <w:style w:type="character" w:customStyle="1" w:styleId="Emphasis22">
    <w:name w:val="%Emphasis2"/>
    <w:rsid w:val="00360EC8"/>
    <w:rPr>
      <w:rFonts w:ascii="Cooper Black" w:hAnsi="Cooper Black"/>
      <w:iCs/>
      <w:u w:val="single"/>
    </w:rPr>
  </w:style>
  <w:style w:type="paragraph" w:customStyle="1" w:styleId="BlockTitle3">
    <w:name w:val="%Block Title"/>
    <w:basedOn w:val="Heading1"/>
    <w:qFormat/>
    <w:rsid w:val="00360EC8"/>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rPr>
  </w:style>
  <w:style w:type="character" w:customStyle="1" w:styleId="AAAcite">
    <w:name w:val="AAAcite"/>
    <w:rsid w:val="00360EC8"/>
    <w:rPr>
      <w:rFonts w:ascii="Times New Roman" w:hAnsi="Times New Roman"/>
      <w:b/>
      <w:sz w:val="24"/>
    </w:rPr>
  </w:style>
  <w:style w:type="character" w:customStyle="1" w:styleId="AAAunderline">
    <w:name w:val="AAAunderline"/>
    <w:qFormat/>
    <w:rsid w:val="00360EC8"/>
    <w:rPr>
      <w:b/>
      <w:u w:val="single"/>
    </w:rPr>
  </w:style>
  <w:style w:type="paragraph" w:customStyle="1" w:styleId="IndexHeader">
    <w:name w:val="Index Header"/>
    <w:basedOn w:val="Normal"/>
    <w:qFormat/>
    <w:rsid w:val="00360EC8"/>
    <w:pPr>
      <w:ind w:left="-720"/>
      <w:outlineLvl w:val="0"/>
    </w:pPr>
    <w:rPr>
      <w:rFonts w:ascii="Times New Roman" w:eastAsia="Times New Roman" w:hAnsi="Times New Roman"/>
      <w:b/>
      <w:bCs/>
      <w:sz w:val="36"/>
      <w:szCs w:val="20"/>
    </w:rPr>
  </w:style>
  <w:style w:type="character" w:customStyle="1" w:styleId="IndexHeaderChar">
    <w:name w:val="Index Header Char"/>
    <w:rsid w:val="00360EC8"/>
    <w:rPr>
      <w:rFonts w:ascii="Times New Roman" w:eastAsia="Times New Roman" w:hAnsi="Times New Roman"/>
      <w:b/>
      <w:bCs/>
      <w:sz w:val="36"/>
    </w:rPr>
  </w:style>
  <w:style w:type="paragraph" w:customStyle="1" w:styleId="CardRead">
    <w:name w:val="Card_Read"/>
    <w:basedOn w:val="Normal"/>
    <w:qFormat/>
    <w:rsid w:val="00360EC8"/>
    <w:rPr>
      <w:rFonts w:ascii="Times" w:eastAsia="Times" w:hAnsi="Times"/>
      <w:szCs w:val="20"/>
    </w:rPr>
  </w:style>
  <w:style w:type="paragraph" w:customStyle="1" w:styleId="CardNU">
    <w:name w:val="CardNU"/>
    <w:basedOn w:val="Normal"/>
    <w:qFormat/>
    <w:rsid w:val="00360EC8"/>
    <w:rPr>
      <w:rFonts w:ascii="Times" w:eastAsia="Times" w:hAnsi="Times"/>
      <w:sz w:val="14"/>
      <w:szCs w:val="20"/>
    </w:rPr>
  </w:style>
  <w:style w:type="paragraph" w:customStyle="1" w:styleId="StyleHeading310pt">
    <w:name w:val="Style Heading 3 + 10 pt"/>
    <w:basedOn w:val="Heading3"/>
    <w:qFormat/>
    <w:rsid w:val="00360EC8"/>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360EC8"/>
    <w:rPr>
      <w:rFonts w:ascii="Times New Roman" w:eastAsia="Times New Roman" w:hAnsi="Times New Roman" w:cs="Arial"/>
      <w:b/>
      <w:bCs/>
      <w:sz w:val="26"/>
      <w:szCs w:val="26"/>
    </w:rPr>
  </w:style>
  <w:style w:type="paragraph" w:customStyle="1" w:styleId="Style30">
    <w:name w:val="Style 3"/>
    <w:basedOn w:val="Normal"/>
    <w:qFormat/>
    <w:rsid w:val="00360EC8"/>
    <w:pPr>
      <w:autoSpaceDE w:val="0"/>
      <w:autoSpaceDN w:val="0"/>
      <w:spacing w:line="326" w:lineRule="auto"/>
      <w:ind w:firstLine="216"/>
      <w:jc w:val="both"/>
    </w:pPr>
    <w:rPr>
      <w:rFonts w:ascii="Arial" w:eastAsia="Times New Roman" w:hAnsi="Arial"/>
      <w:sz w:val="6"/>
      <w:szCs w:val="6"/>
    </w:rPr>
  </w:style>
  <w:style w:type="character" w:customStyle="1" w:styleId="CiteCardCharChar">
    <w:name w:val="Cite_Card Char Char"/>
    <w:rsid w:val="00360EC8"/>
    <w:rPr>
      <w:rFonts w:cs="Arial"/>
      <w:bCs/>
      <w:lang w:val="en-US" w:eastAsia="en-US" w:bidi="ar-SA"/>
    </w:rPr>
  </w:style>
  <w:style w:type="paragraph" w:customStyle="1" w:styleId="CardText-NotUnderlined">
    <w:name w:val="Card Text - Not Underlined"/>
    <w:basedOn w:val="Normal"/>
    <w:qFormat/>
    <w:rsid w:val="00360EC8"/>
    <w:pPr>
      <w:spacing w:after="60"/>
    </w:pPr>
    <w:rPr>
      <w:rFonts w:ascii="Times New Roman" w:eastAsia="Times New Roman" w:hAnsi="Times New Roman"/>
      <w:sz w:val="18"/>
    </w:rPr>
  </w:style>
  <w:style w:type="paragraph" w:customStyle="1" w:styleId="OmniPage8">
    <w:name w:val="OmniPage #8"/>
    <w:basedOn w:val="Normal"/>
    <w:qFormat/>
    <w:rsid w:val="00360EC8"/>
    <w:rPr>
      <w:rFonts w:ascii="Times New Roman" w:eastAsia="Times New Roman" w:hAnsi="Times New Roman"/>
      <w:color w:val="000000"/>
      <w:sz w:val="20"/>
      <w:szCs w:val="20"/>
    </w:rPr>
  </w:style>
  <w:style w:type="paragraph" w:customStyle="1" w:styleId="OmniPage2">
    <w:name w:val="OmniPage #2"/>
    <w:basedOn w:val="Normal"/>
    <w:qFormat/>
    <w:rsid w:val="00360EC8"/>
    <w:rPr>
      <w:rFonts w:ascii="Times New Roman" w:eastAsia="Times New Roman" w:hAnsi="Times New Roman"/>
      <w:color w:val="000000"/>
      <w:sz w:val="20"/>
      <w:szCs w:val="20"/>
    </w:rPr>
  </w:style>
  <w:style w:type="paragraph" w:customStyle="1" w:styleId="OmniPage6">
    <w:name w:val="OmniPage #6"/>
    <w:basedOn w:val="Normal"/>
    <w:qFormat/>
    <w:rsid w:val="00360EC8"/>
    <w:rPr>
      <w:rFonts w:ascii="Times New Roman" w:eastAsia="Times New Roman" w:hAnsi="Times New Roman"/>
      <w:color w:val="000000"/>
      <w:sz w:val="20"/>
      <w:szCs w:val="20"/>
    </w:rPr>
  </w:style>
  <w:style w:type="paragraph" w:customStyle="1" w:styleId="OmniPage7">
    <w:name w:val="OmniPage #7"/>
    <w:basedOn w:val="Normal"/>
    <w:qFormat/>
    <w:rsid w:val="00360EC8"/>
    <w:rPr>
      <w:rFonts w:ascii="Times New Roman" w:eastAsia="Times New Roman" w:hAnsi="Times New Roman"/>
      <w:color w:val="000000"/>
      <w:sz w:val="20"/>
      <w:szCs w:val="20"/>
    </w:rPr>
  </w:style>
  <w:style w:type="paragraph" w:customStyle="1" w:styleId="OmniPage11">
    <w:name w:val="OmniPage #11"/>
    <w:basedOn w:val="Normal"/>
    <w:qFormat/>
    <w:rsid w:val="00360EC8"/>
    <w:rPr>
      <w:rFonts w:ascii="Times New Roman" w:eastAsia="Times New Roman" w:hAnsi="Times New Roman"/>
      <w:color w:val="000000"/>
      <w:sz w:val="20"/>
      <w:szCs w:val="20"/>
    </w:rPr>
  </w:style>
  <w:style w:type="paragraph" w:customStyle="1" w:styleId="OmniPage12">
    <w:name w:val="OmniPage #12"/>
    <w:basedOn w:val="Normal"/>
    <w:qFormat/>
    <w:rsid w:val="00360EC8"/>
    <w:rPr>
      <w:rFonts w:ascii="Times New Roman" w:eastAsia="Times New Roman" w:hAnsi="Times New Roman"/>
      <w:color w:val="000000"/>
      <w:sz w:val="20"/>
      <w:szCs w:val="20"/>
    </w:rPr>
  </w:style>
  <w:style w:type="paragraph" w:customStyle="1" w:styleId="OmniPage10">
    <w:name w:val="OmniPage #10"/>
    <w:basedOn w:val="Normal"/>
    <w:qFormat/>
    <w:rsid w:val="00360EC8"/>
    <w:rPr>
      <w:rFonts w:ascii="Times New Roman" w:eastAsia="Times New Roman" w:hAnsi="Times New Roman"/>
      <w:color w:val="000000"/>
      <w:sz w:val="20"/>
      <w:szCs w:val="20"/>
    </w:rPr>
  </w:style>
  <w:style w:type="paragraph" w:customStyle="1" w:styleId="OmniPage13">
    <w:name w:val="OmniPage #13"/>
    <w:basedOn w:val="Normal"/>
    <w:qFormat/>
    <w:rsid w:val="00360EC8"/>
    <w:rPr>
      <w:rFonts w:ascii="Times New Roman" w:eastAsia="Times New Roman" w:hAnsi="Times New Roman"/>
      <w:color w:val="000000"/>
      <w:sz w:val="20"/>
      <w:szCs w:val="20"/>
    </w:rPr>
  </w:style>
  <w:style w:type="paragraph" w:customStyle="1" w:styleId="OmniPage14">
    <w:name w:val="OmniPage #14"/>
    <w:basedOn w:val="Normal"/>
    <w:qFormat/>
    <w:rsid w:val="00360EC8"/>
    <w:rPr>
      <w:rFonts w:ascii="Times New Roman" w:eastAsia="Times New Roman" w:hAnsi="Times New Roman"/>
      <w:color w:val="000000"/>
      <w:sz w:val="20"/>
      <w:szCs w:val="20"/>
    </w:rPr>
  </w:style>
  <w:style w:type="paragraph" w:customStyle="1" w:styleId="OmniPage15">
    <w:name w:val="OmniPage #15"/>
    <w:basedOn w:val="Normal"/>
    <w:qFormat/>
    <w:rsid w:val="00360EC8"/>
    <w:rPr>
      <w:rFonts w:ascii="Times New Roman" w:eastAsia="Times New Roman" w:hAnsi="Times New Roman"/>
      <w:color w:val="000000"/>
      <w:sz w:val="20"/>
      <w:szCs w:val="20"/>
    </w:rPr>
  </w:style>
  <w:style w:type="paragraph" w:customStyle="1" w:styleId="OmniPage17">
    <w:name w:val="OmniPage #17"/>
    <w:basedOn w:val="Normal"/>
    <w:qFormat/>
    <w:rsid w:val="00360EC8"/>
    <w:rPr>
      <w:rFonts w:ascii="Times New Roman" w:eastAsia="Times New Roman" w:hAnsi="Times New Roman"/>
      <w:color w:val="000000"/>
      <w:sz w:val="20"/>
      <w:szCs w:val="20"/>
    </w:rPr>
  </w:style>
  <w:style w:type="paragraph" w:customStyle="1" w:styleId="OmniPage19">
    <w:name w:val="OmniPage #19"/>
    <w:basedOn w:val="Normal"/>
    <w:qFormat/>
    <w:rsid w:val="00360EC8"/>
    <w:rPr>
      <w:rFonts w:ascii="Times New Roman" w:eastAsia="Times New Roman" w:hAnsi="Times New Roman"/>
      <w:color w:val="000000"/>
      <w:sz w:val="20"/>
      <w:szCs w:val="20"/>
    </w:rPr>
  </w:style>
  <w:style w:type="paragraph" w:customStyle="1" w:styleId="OmniPage20">
    <w:name w:val="OmniPage #20"/>
    <w:basedOn w:val="Normal"/>
    <w:qFormat/>
    <w:rsid w:val="00360EC8"/>
    <w:rPr>
      <w:rFonts w:ascii="Times New Roman" w:eastAsia="Times New Roman" w:hAnsi="Times New Roman"/>
      <w:color w:val="000000"/>
      <w:sz w:val="20"/>
      <w:szCs w:val="20"/>
    </w:rPr>
  </w:style>
  <w:style w:type="paragraph" w:customStyle="1" w:styleId="OmniPage21">
    <w:name w:val="OmniPage #21"/>
    <w:basedOn w:val="Normal"/>
    <w:qFormat/>
    <w:rsid w:val="00360EC8"/>
    <w:rPr>
      <w:rFonts w:ascii="Times New Roman" w:eastAsia="Times New Roman" w:hAnsi="Times New Roman"/>
      <w:color w:val="000000"/>
      <w:sz w:val="20"/>
      <w:szCs w:val="20"/>
    </w:rPr>
  </w:style>
  <w:style w:type="paragraph" w:customStyle="1" w:styleId="OmniPage22">
    <w:name w:val="OmniPage #22"/>
    <w:basedOn w:val="Normal"/>
    <w:qFormat/>
    <w:rsid w:val="00360EC8"/>
    <w:rPr>
      <w:rFonts w:ascii="Times New Roman" w:eastAsia="Times New Roman" w:hAnsi="Times New Roman"/>
      <w:color w:val="000000"/>
      <w:sz w:val="20"/>
      <w:szCs w:val="20"/>
    </w:rPr>
  </w:style>
  <w:style w:type="paragraph" w:customStyle="1" w:styleId="OmniPage25">
    <w:name w:val="OmniPage #25"/>
    <w:basedOn w:val="Normal"/>
    <w:qFormat/>
    <w:rsid w:val="00360EC8"/>
    <w:rPr>
      <w:rFonts w:ascii="Times New Roman" w:eastAsia="Times New Roman" w:hAnsi="Times New Roman"/>
      <w:color w:val="000000"/>
      <w:sz w:val="20"/>
      <w:szCs w:val="20"/>
    </w:rPr>
  </w:style>
  <w:style w:type="paragraph" w:customStyle="1" w:styleId="OmniPage18">
    <w:name w:val="OmniPage #18"/>
    <w:basedOn w:val="Normal"/>
    <w:qFormat/>
    <w:rsid w:val="00360EC8"/>
    <w:rPr>
      <w:rFonts w:ascii="Times New Roman" w:eastAsia="Times New Roman" w:hAnsi="Times New Roman"/>
      <w:color w:val="000000"/>
      <w:sz w:val="20"/>
      <w:szCs w:val="20"/>
    </w:rPr>
  </w:style>
  <w:style w:type="paragraph" w:customStyle="1" w:styleId="OmniPage26">
    <w:name w:val="OmniPage #26"/>
    <w:basedOn w:val="Normal"/>
    <w:qFormat/>
    <w:rsid w:val="00360EC8"/>
    <w:rPr>
      <w:rFonts w:ascii="Times New Roman" w:eastAsia="Times New Roman" w:hAnsi="Times New Roman"/>
      <w:color w:val="000000"/>
      <w:sz w:val="20"/>
      <w:szCs w:val="20"/>
    </w:rPr>
  </w:style>
  <w:style w:type="paragraph" w:styleId="Index1">
    <w:name w:val="index 1"/>
    <w:basedOn w:val="Normal"/>
    <w:next w:val="Normal"/>
    <w:autoRedefine/>
    <w:unhideWhenUsed/>
    <w:rsid w:val="00360EC8"/>
    <w:pPr>
      <w:ind w:left="200" w:hanging="200"/>
    </w:pPr>
    <w:rPr>
      <w:rFonts w:ascii="Cambria" w:eastAsia="Cambria" w:hAnsi="Cambria"/>
      <w:sz w:val="18"/>
      <w:szCs w:val="18"/>
    </w:rPr>
  </w:style>
  <w:style w:type="paragraph" w:styleId="IndexHeading">
    <w:name w:val="index heading"/>
    <w:basedOn w:val="Normal"/>
    <w:next w:val="Index1"/>
    <w:unhideWhenUsed/>
    <w:rsid w:val="00360EC8"/>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eastAsia="Cambria"/>
      <w:b/>
    </w:rPr>
  </w:style>
  <w:style w:type="character" w:customStyle="1" w:styleId="iagsheaderlarge">
    <w:name w:val="iags_header_large"/>
    <w:rsid w:val="00360EC8"/>
  </w:style>
  <w:style w:type="paragraph" w:customStyle="1" w:styleId="OmniPage9">
    <w:name w:val="OmniPage #9"/>
    <w:basedOn w:val="Normal"/>
    <w:qFormat/>
    <w:rsid w:val="00360EC8"/>
    <w:rPr>
      <w:rFonts w:ascii="Times New Roman" w:eastAsia="Times New Roman" w:hAnsi="Times New Roman"/>
      <w:color w:val="000000"/>
      <w:sz w:val="20"/>
      <w:szCs w:val="20"/>
    </w:rPr>
  </w:style>
  <w:style w:type="paragraph" w:customStyle="1" w:styleId="OmniPage5">
    <w:name w:val="OmniPage #5"/>
    <w:basedOn w:val="Normal"/>
    <w:qFormat/>
    <w:rsid w:val="00360EC8"/>
    <w:rPr>
      <w:rFonts w:ascii="Times New Roman" w:eastAsia="Times New Roman" w:hAnsi="Times New Roman"/>
      <w:color w:val="000000"/>
      <w:sz w:val="20"/>
      <w:szCs w:val="20"/>
    </w:rPr>
  </w:style>
  <w:style w:type="character" w:customStyle="1" w:styleId="style12char0">
    <w:name w:val="style12char"/>
    <w:rsid w:val="00360EC8"/>
  </w:style>
  <w:style w:type="character" w:customStyle="1" w:styleId="charchar2">
    <w:name w:val="charchar2"/>
    <w:rsid w:val="00360EC8"/>
  </w:style>
  <w:style w:type="character" w:customStyle="1" w:styleId="style11char0">
    <w:name w:val="style11char"/>
    <w:rsid w:val="00360EC8"/>
  </w:style>
  <w:style w:type="paragraph" w:customStyle="1" w:styleId="CitesandCardText">
    <w:name w:val="Cites and Card Text"/>
    <w:basedOn w:val="Normal"/>
    <w:qFormat/>
    <w:rsid w:val="00360EC8"/>
    <w:rPr>
      <w:rFonts w:ascii="Times New Roman" w:eastAsia="Times New Roman" w:hAnsi="Times New Roman"/>
      <w:sz w:val="20"/>
    </w:rPr>
  </w:style>
  <w:style w:type="paragraph" w:styleId="List2">
    <w:name w:val="List 2"/>
    <w:basedOn w:val="Default"/>
    <w:next w:val="Default"/>
    <w:rsid w:val="00360EC8"/>
    <w:pPr>
      <w:widowControl w:val="0"/>
    </w:pPr>
    <w:rPr>
      <w:color w:val="auto"/>
      <w:sz w:val="22"/>
    </w:rPr>
  </w:style>
  <w:style w:type="character" w:customStyle="1" w:styleId="Heading51">
    <w:name w:val="Heading 51"/>
    <w:aliases w:val="Heading 5 Char Char Char"/>
    <w:rsid w:val="00360EC8"/>
    <w:rPr>
      <w:b/>
      <w:bCs/>
      <w:iCs/>
      <w:szCs w:val="26"/>
      <w:lang w:val="en-US" w:eastAsia="en-US" w:bidi="ar-SA"/>
    </w:rPr>
  </w:style>
  <w:style w:type="paragraph" w:customStyle="1" w:styleId="Style160">
    <w:name w:val="Style 16"/>
    <w:basedOn w:val="Normal"/>
    <w:qFormat/>
    <w:rsid w:val="00360EC8"/>
    <w:pPr>
      <w:autoSpaceDE w:val="0"/>
      <w:autoSpaceDN w:val="0"/>
      <w:adjustRightInd w:val="0"/>
    </w:pPr>
    <w:rPr>
      <w:rFonts w:ascii="Times New Roman" w:eastAsia="Times New Roman" w:hAnsi="Times New Roman"/>
    </w:rPr>
  </w:style>
  <w:style w:type="paragraph" w:customStyle="1" w:styleId="smalltext1">
    <w:name w:val="smalltext"/>
    <w:basedOn w:val="Normal"/>
    <w:link w:val="smalltextChar1"/>
    <w:qFormat/>
    <w:rsid w:val="00360EC8"/>
    <w:rPr>
      <w:rFonts w:ascii="Times New Roman" w:eastAsia="Times New Roman" w:hAnsi="Times New Roman"/>
    </w:rPr>
  </w:style>
  <w:style w:type="character" w:customStyle="1" w:styleId="smalltextChar1">
    <w:name w:val="smalltext Char"/>
    <w:link w:val="smalltext1"/>
    <w:rsid w:val="00360EC8"/>
    <w:rPr>
      <w:rFonts w:ascii="Times New Roman" w:eastAsia="Times New Roman" w:hAnsi="Times New Roman"/>
      <w:sz w:val="22"/>
    </w:rPr>
  </w:style>
  <w:style w:type="paragraph" w:customStyle="1" w:styleId="StyleJustifiedFirstline1cmAfter6ptLinespacing1">
    <w:name w:val="Style Justified First line:  1 cm After:  6 pt Line spacing:  1...."/>
    <w:basedOn w:val="Default"/>
    <w:next w:val="Default"/>
    <w:qFormat/>
    <w:rsid w:val="00360EC8"/>
    <w:pPr>
      <w:widowControl w:val="0"/>
      <w:spacing w:after="120"/>
    </w:pPr>
    <w:rPr>
      <w:color w:val="auto"/>
      <w:sz w:val="22"/>
    </w:rPr>
  </w:style>
  <w:style w:type="paragraph" w:customStyle="1" w:styleId="headingChar">
    <w:name w:val="heading Char"/>
    <w:basedOn w:val="Normal"/>
    <w:qFormat/>
    <w:rsid w:val="00360EC8"/>
    <w:pPr>
      <w:jc w:val="center"/>
    </w:pPr>
    <w:rPr>
      <w:rFonts w:ascii="Arial Black" w:eastAsia="Times New Roman" w:hAnsi="Arial Black"/>
      <w:b/>
      <w:sz w:val="36"/>
      <w:u w:val="single"/>
    </w:rPr>
  </w:style>
  <w:style w:type="character" w:customStyle="1" w:styleId="boldunderlineCharChar0">
    <w:name w:val="boldunderline Char Char"/>
    <w:rsid w:val="00360EC8"/>
    <w:rPr>
      <w:b/>
      <w:sz w:val="22"/>
      <w:szCs w:val="24"/>
      <w:u w:val="single"/>
      <w:lang w:val="en-US" w:eastAsia="en-US" w:bidi="ar-SA"/>
    </w:rPr>
  </w:style>
  <w:style w:type="paragraph" w:customStyle="1" w:styleId="Bullets-squares">
    <w:name w:val="Bullets - squares"/>
    <w:basedOn w:val="Normal"/>
    <w:next w:val="Normal"/>
    <w:qFormat/>
    <w:rsid w:val="00360EC8"/>
    <w:pPr>
      <w:numPr>
        <w:numId w:val="21"/>
      </w:numPr>
      <w:tabs>
        <w:tab w:val="clear" w:pos="567"/>
      </w:tabs>
      <w:overflowPunct w:val="0"/>
      <w:autoSpaceDE w:val="0"/>
      <w:autoSpaceDN w:val="0"/>
      <w:adjustRightInd w:val="0"/>
      <w:ind w:left="720" w:hanging="360"/>
      <w:jc w:val="both"/>
      <w:textAlignment w:val="baseline"/>
    </w:pPr>
    <w:rPr>
      <w:rFonts w:ascii="Times New Roman" w:eastAsia="Times New Roman" w:hAnsi="Times New Roman"/>
      <w:lang w:val="en-GB"/>
    </w:rPr>
  </w:style>
  <w:style w:type="paragraph" w:customStyle="1" w:styleId="TOCHeading1">
    <w:name w:val="TOC Heading1"/>
    <w:basedOn w:val="Heading1"/>
    <w:next w:val="Normal"/>
    <w:uiPriority w:val="39"/>
    <w:unhideWhenUsed/>
    <w:qFormat/>
    <w:rsid w:val="00360EC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Size8">
    <w:name w:val="Size 8"/>
    <w:link w:val="Size8Char"/>
    <w:qFormat/>
    <w:rsid w:val="00360EC8"/>
    <w:rPr>
      <w:rFonts w:ascii="Times New Roman" w:eastAsia="Times New Roman" w:hAnsi="Times New Roman" w:cs="Times New Roman"/>
      <w:sz w:val="16"/>
      <w:szCs w:val="22"/>
    </w:rPr>
  </w:style>
  <w:style w:type="character" w:customStyle="1" w:styleId="MediumGrid2Char">
    <w:name w:val="Medium Grid 2 Char"/>
    <w:rsid w:val="00360EC8"/>
    <w:rPr>
      <w:sz w:val="24"/>
      <w:szCs w:val="22"/>
      <w:lang w:val="en-US" w:eastAsia="en-US" w:bidi="ar-SA"/>
    </w:rPr>
  </w:style>
  <w:style w:type="character" w:customStyle="1" w:styleId="Size8Char">
    <w:name w:val="Size 8 Char"/>
    <w:link w:val="Size8"/>
    <w:rsid w:val="00360EC8"/>
    <w:rPr>
      <w:rFonts w:ascii="Times New Roman" w:eastAsia="Times New Roman" w:hAnsi="Times New Roman" w:cs="Times New Roman"/>
      <w:sz w:val="16"/>
      <w:szCs w:val="22"/>
    </w:rPr>
  </w:style>
  <w:style w:type="paragraph" w:customStyle="1" w:styleId="RegularCite">
    <w:name w:val="Regular Cite"/>
    <w:qFormat/>
    <w:rsid w:val="00360EC8"/>
    <w:rPr>
      <w:rFonts w:ascii="Times New Roman" w:eastAsia="Times New Roman" w:hAnsi="Times New Roman" w:cs="Times New Roman"/>
      <w:sz w:val="20"/>
      <w:szCs w:val="22"/>
    </w:rPr>
  </w:style>
  <w:style w:type="character" w:customStyle="1" w:styleId="eudoraheader">
    <w:name w:val="eudoraheader"/>
    <w:rsid w:val="00360EC8"/>
  </w:style>
  <w:style w:type="character" w:customStyle="1" w:styleId="emailstyle26">
    <w:name w:val="emailstyle26"/>
    <w:rsid w:val="00360EC8"/>
  </w:style>
  <w:style w:type="paragraph" w:customStyle="1" w:styleId="context">
    <w:name w:val="context"/>
    <w:basedOn w:val="Normal"/>
    <w:qFormat/>
    <w:rsid w:val="00360EC8"/>
    <w:pPr>
      <w:spacing w:before="100" w:beforeAutospacing="1" w:after="100" w:afterAutospacing="1"/>
    </w:pPr>
    <w:rPr>
      <w:rFonts w:ascii="Times New Roman" w:eastAsia="Times New Roman" w:hAnsi="Times New Roman"/>
    </w:rPr>
  </w:style>
  <w:style w:type="character" w:customStyle="1" w:styleId="sendtofriend">
    <w:name w:val="sendtofriend"/>
    <w:rsid w:val="00360EC8"/>
  </w:style>
  <w:style w:type="character" w:customStyle="1" w:styleId="pagetype">
    <w:name w:val="pagetype"/>
    <w:rsid w:val="00360EC8"/>
  </w:style>
  <w:style w:type="character" w:customStyle="1" w:styleId="byl">
    <w:name w:val="byl"/>
    <w:rsid w:val="00360EC8"/>
  </w:style>
  <w:style w:type="character" w:customStyle="1" w:styleId="byd">
    <w:name w:val="byd"/>
    <w:rsid w:val="00360EC8"/>
  </w:style>
  <w:style w:type="paragraph" w:customStyle="1" w:styleId="Size6">
    <w:name w:val="Size 6"/>
    <w:link w:val="Size6Char"/>
    <w:qFormat/>
    <w:rsid w:val="00360EC8"/>
    <w:rPr>
      <w:rFonts w:ascii="Times New Roman" w:eastAsia="Times New Roman" w:hAnsi="Times New Roman" w:cs="Times New Roman"/>
      <w:sz w:val="16"/>
      <w:szCs w:val="22"/>
    </w:rPr>
  </w:style>
  <w:style w:type="character" w:customStyle="1" w:styleId="Size6Char">
    <w:name w:val="Size 6 Char"/>
    <w:link w:val="Size6"/>
    <w:rsid w:val="00360EC8"/>
    <w:rPr>
      <w:rFonts w:ascii="Times New Roman" w:eastAsia="Times New Roman" w:hAnsi="Times New Roman" w:cs="Times New Roman"/>
      <w:sz w:val="16"/>
      <w:szCs w:val="22"/>
    </w:rPr>
  </w:style>
  <w:style w:type="character" w:customStyle="1" w:styleId="heading2char0">
    <w:name w:val="heading2char"/>
    <w:rsid w:val="00360EC8"/>
  </w:style>
  <w:style w:type="character" w:customStyle="1" w:styleId="underliningchar0">
    <w:name w:val="underliningchar"/>
    <w:rsid w:val="00360EC8"/>
  </w:style>
  <w:style w:type="paragraph" w:customStyle="1" w:styleId="TxBrp11">
    <w:name w:val="TxBr_p11"/>
    <w:basedOn w:val="Normal"/>
    <w:qFormat/>
    <w:rsid w:val="00360EC8"/>
    <w:pPr>
      <w:tabs>
        <w:tab w:val="left" w:pos="204"/>
      </w:tabs>
      <w:autoSpaceDE w:val="0"/>
      <w:autoSpaceDN w:val="0"/>
      <w:adjustRightInd w:val="0"/>
      <w:spacing w:line="240" w:lineRule="atLeast"/>
      <w:jc w:val="both"/>
    </w:pPr>
    <w:rPr>
      <w:rFonts w:ascii="Times New Roman" w:eastAsia="Times New Roman" w:hAnsi="Times New Roman"/>
    </w:rPr>
  </w:style>
  <w:style w:type="paragraph" w:customStyle="1" w:styleId="TxBrp15">
    <w:name w:val="TxBr_p15"/>
    <w:basedOn w:val="Normal"/>
    <w:qFormat/>
    <w:rsid w:val="00360EC8"/>
    <w:pPr>
      <w:tabs>
        <w:tab w:val="left" w:pos="1661"/>
      </w:tabs>
      <w:autoSpaceDE w:val="0"/>
      <w:autoSpaceDN w:val="0"/>
      <w:adjustRightInd w:val="0"/>
      <w:spacing w:line="300" w:lineRule="atLeast"/>
      <w:ind w:left="1282"/>
      <w:jc w:val="both"/>
    </w:pPr>
    <w:rPr>
      <w:rFonts w:ascii="Times New Roman" w:eastAsia="Times New Roman" w:hAnsi="Times New Roman"/>
    </w:rPr>
  </w:style>
  <w:style w:type="paragraph" w:customStyle="1" w:styleId="TxBrp16">
    <w:name w:val="TxBr_p16"/>
    <w:basedOn w:val="Normal"/>
    <w:qFormat/>
    <w:rsid w:val="00360EC8"/>
    <w:pPr>
      <w:tabs>
        <w:tab w:val="left" w:pos="1882"/>
      </w:tabs>
      <w:autoSpaceDE w:val="0"/>
      <w:autoSpaceDN w:val="0"/>
      <w:adjustRightInd w:val="0"/>
      <w:spacing w:line="300" w:lineRule="atLeast"/>
      <w:ind w:left="1661" w:firstLine="222"/>
      <w:jc w:val="both"/>
    </w:pPr>
    <w:rPr>
      <w:rFonts w:ascii="Times New Roman" w:eastAsia="Times New Roman" w:hAnsi="Times New Roman"/>
    </w:rPr>
  </w:style>
  <w:style w:type="paragraph" w:customStyle="1" w:styleId="TxBrp2">
    <w:name w:val="TxBr_p2"/>
    <w:basedOn w:val="Normal"/>
    <w:qFormat/>
    <w:rsid w:val="00360EC8"/>
    <w:pPr>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rPr>
  </w:style>
  <w:style w:type="paragraph" w:customStyle="1" w:styleId="TxBrp7">
    <w:name w:val="TxBr_p7"/>
    <w:basedOn w:val="Normal"/>
    <w:qFormat/>
    <w:rsid w:val="00360EC8"/>
    <w:pPr>
      <w:tabs>
        <w:tab w:val="left" w:pos="204"/>
      </w:tabs>
      <w:autoSpaceDE w:val="0"/>
      <w:autoSpaceDN w:val="0"/>
      <w:adjustRightInd w:val="0"/>
      <w:spacing w:line="300" w:lineRule="atLeast"/>
      <w:jc w:val="both"/>
    </w:pPr>
    <w:rPr>
      <w:rFonts w:ascii="Times New Roman" w:eastAsia="Times New Roman" w:hAnsi="Times New Roman"/>
    </w:rPr>
  </w:style>
  <w:style w:type="paragraph" w:customStyle="1" w:styleId="TxBrp3">
    <w:name w:val="TxBr_p3"/>
    <w:basedOn w:val="Normal"/>
    <w:qFormat/>
    <w:rsid w:val="00360EC8"/>
    <w:pPr>
      <w:tabs>
        <w:tab w:val="left" w:pos="1581"/>
      </w:tabs>
      <w:autoSpaceDE w:val="0"/>
      <w:autoSpaceDN w:val="0"/>
      <w:adjustRightInd w:val="0"/>
      <w:spacing w:line="300" w:lineRule="atLeast"/>
      <w:ind w:left="1203"/>
      <w:jc w:val="both"/>
    </w:pPr>
    <w:rPr>
      <w:rFonts w:ascii="Times New Roman" w:eastAsia="Times New Roman" w:hAnsi="Times New Roman"/>
    </w:rPr>
  </w:style>
  <w:style w:type="paragraph" w:customStyle="1" w:styleId="TxBrp4">
    <w:name w:val="TxBr_p4"/>
    <w:basedOn w:val="Normal"/>
    <w:qFormat/>
    <w:rsid w:val="00360EC8"/>
    <w:pPr>
      <w:tabs>
        <w:tab w:val="left" w:pos="1371"/>
      </w:tabs>
      <w:autoSpaceDE w:val="0"/>
      <w:autoSpaceDN w:val="0"/>
      <w:adjustRightInd w:val="0"/>
      <w:spacing w:line="240" w:lineRule="atLeast"/>
      <w:ind w:left="993"/>
      <w:jc w:val="both"/>
    </w:pPr>
    <w:rPr>
      <w:rFonts w:ascii="Times New Roman" w:eastAsia="Times New Roman" w:hAnsi="Times New Roman"/>
    </w:rPr>
  </w:style>
  <w:style w:type="paragraph" w:customStyle="1" w:styleId="TxBrp6">
    <w:name w:val="TxBr_p6"/>
    <w:basedOn w:val="Normal"/>
    <w:qFormat/>
    <w:rsid w:val="00360EC8"/>
    <w:pPr>
      <w:tabs>
        <w:tab w:val="left" w:pos="204"/>
      </w:tabs>
      <w:autoSpaceDE w:val="0"/>
      <w:autoSpaceDN w:val="0"/>
      <w:adjustRightInd w:val="0"/>
      <w:spacing w:line="300" w:lineRule="atLeast"/>
    </w:pPr>
    <w:rPr>
      <w:rFonts w:ascii="Times New Roman" w:eastAsia="Times New Roman" w:hAnsi="Times New Roman"/>
    </w:rPr>
  </w:style>
  <w:style w:type="paragraph" w:customStyle="1" w:styleId="TxBrp5">
    <w:name w:val="TxBr_p5"/>
    <w:basedOn w:val="Normal"/>
    <w:qFormat/>
    <w:rsid w:val="00360EC8"/>
    <w:pPr>
      <w:tabs>
        <w:tab w:val="left" w:pos="255"/>
      </w:tabs>
      <w:autoSpaceDE w:val="0"/>
      <w:autoSpaceDN w:val="0"/>
      <w:adjustRightInd w:val="0"/>
      <w:spacing w:line="300" w:lineRule="atLeast"/>
      <w:ind w:firstLine="255"/>
      <w:jc w:val="both"/>
    </w:pPr>
    <w:rPr>
      <w:rFonts w:ascii="Times New Roman" w:eastAsia="Times New Roman" w:hAnsi="Times New Roman"/>
    </w:rPr>
  </w:style>
  <w:style w:type="paragraph" w:customStyle="1" w:styleId="TxBrp27">
    <w:name w:val="TxBr_p27"/>
    <w:basedOn w:val="Normal"/>
    <w:qFormat/>
    <w:rsid w:val="00360EC8"/>
    <w:pPr>
      <w:tabs>
        <w:tab w:val="left" w:pos="204"/>
      </w:tabs>
      <w:autoSpaceDE w:val="0"/>
      <w:autoSpaceDN w:val="0"/>
      <w:adjustRightInd w:val="0"/>
      <w:spacing w:line="300" w:lineRule="atLeast"/>
    </w:pPr>
    <w:rPr>
      <w:rFonts w:ascii="Times New Roman" w:eastAsia="Times New Roman" w:hAnsi="Times New Roman"/>
    </w:rPr>
  </w:style>
  <w:style w:type="paragraph" w:customStyle="1" w:styleId="TxBrp10">
    <w:name w:val="TxBr_p10"/>
    <w:basedOn w:val="Normal"/>
    <w:qFormat/>
    <w:rsid w:val="00360EC8"/>
    <w:pPr>
      <w:tabs>
        <w:tab w:val="left" w:pos="204"/>
      </w:tabs>
      <w:autoSpaceDE w:val="0"/>
      <w:autoSpaceDN w:val="0"/>
      <w:adjustRightInd w:val="0"/>
      <w:spacing w:line="300" w:lineRule="atLeast"/>
      <w:jc w:val="both"/>
    </w:pPr>
    <w:rPr>
      <w:rFonts w:ascii="Times New Roman" w:eastAsia="Times New Roman" w:hAnsi="Times New Roman"/>
    </w:rPr>
  </w:style>
  <w:style w:type="paragraph" w:customStyle="1" w:styleId="TxBrp25">
    <w:name w:val="TxBr_p25"/>
    <w:basedOn w:val="Normal"/>
    <w:qFormat/>
    <w:rsid w:val="00360EC8"/>
    <w:pPr>
      <w:tabs>
        <w:tab w:val="left" w:pos="204"/>
      </w:tabs>
      <w:autoSpaceDE w:val="0"/>
      <w:autoSpaceDN w:val="0"/>
      <w:adjustRightInd w:val="0"/>
      <w:spacing w:line="300" w:lineRule="atLeast"/>
      <w:jc w:val="both"/>
    </w:pPr>
    <w:rPr>
      <w:rFonts w:ascii="Times New Roman" w:eastAsia="Times New Roman" w:hAnsi="Times New Roman"/>
    </w:rPr>
  </w:style>
  <w:style w:type="paragraph" w:customStyle="1" w:styleId="TxBrp8">
    <w:name w:val="TxBr_p8"/>
    <w:basedOn w:val="Normal"/>
    <w:qFormat/>
    <w:rsid w:val="00360EC8"/>
    <w:pPr>
      <w:tabs>
        <w:tab w:val="left" w:pos="340"/>
      </w:tabs>
      <w:autoSpaceDE w:val="0"/>
      <w:autoSpaceDN w:val="0"/>
      <w:adjustRightInd w:val="0"/>
      <w:spacing w:line="300" w:lineRule="atLeast"/>
      <w:ind w:firstLine="340"/>
      <w:jc w:val="both"/>
    </w:pPr>
    <w:rPr>
      <w:rFonts w:ascii="Times New Roman" w:eastAsia="Times New Roman" w:hAnsi="Times New Roman"/>
    </w:rPr>
  </w:style>
  <w:style w:type="paragraph" w:customStyle="1" w:styleId="TxBrp12">
    <w:name w:val="TxBr_p12"/>
    <w:basedOn w:val="Normal"/>
    <w:qFormat/>
    <w:rsid w:val="00360EC8"/>
    <w:pPr>
      <w:tabs>
        <w:tab w:val="left" w:pos="317"/>
      </w:tabs>
      <w:autoSpaceDE w:val="0"/>
      <w:autoSpaceDN w:val="0"/>
      <w:adjustRightInd w:val="0"/>
      <w:spacing w:line="300" w:lineRule="atLeast"/>
      <w:ind w:firstLine="318"/>
      <w:jc w:val="both"/>
    </w:pPr>
    <w:rPr>
      <w:rFonts w:ascii="Times New Roman" w:eastAsia="Times New Roman" w:hAnsi="Times New Roman"/>
    </w:rPr>
  </w:style>
  <w:style w:type="paragraph" w:customStyle="1" w:styleId="TxBrp9">
    <w:name w:val="TxBr_p9"/>
    <w:basedOn w:val="Normal"/>
    <w:qFormat/>
    <w:rsid w:val="00360EC8"/>
    <w:pPr>
      <w:tabs>
        <w:tab w:val="left" w:pos="2931"/>
      </w:tabs>
      <w:autoSpaceDE w:val="0"/>
      <w:autoSpaceDN w:val="0"/>
      <w:adjustRightInd w:val="0"/>
      <w:spacing w:line="300" w:lineRule="atLeast"/>
      <w:ind w:left="2552"/>
      <w:jc w:val="both"/>
    </w:pPr>
    <w:rPr>
      <w:rFonts w:ascii="Times New Roman" w:eastAsia="Times New Roman" w:hAnsi="Times New Roman"/>
    </w:rPr>
  </w:style>
  <w:style w:type="paragraph" w:styleId="Index2">
    <w:name w:val="index 2"/>
    <w:basedOn w:val="Normal"/>
    <w:next w:val="Normal"/>
    <w:autoRedefine/>
    <w:unhideWhenUsed/>
    <w:rsid w:val="00360EC8"/>
    <w:pPr>
      <w:ind w:left="400" w:hanging="200"/>
    </w:pPr>
    <w:rPr>
      <w:rFonts w:ascii="Cambria" w:eastAsia="Cambria" w:hAnsi="Cambria"/>
      <w:sz w:val="18"/>
      <w:szCs w:val="18"/>
    </w:rPr>
  </w:style>
  <w:style w:type="paragraph" w:styleId="Index3">
    <w:name w:val="index 3"/>
    <w:basedOn w:val="Normal"/>
    <w:next w:val="Normal"/>
    <w:autoRedefine/>
    <w:unhideWhenUsed/>
    <w:rsid w:val="00360EC8"/>
    <w:pPr>
      <w:ind w:left="600" w:hanging="200"/>
    </w:pPr>
    <w:rPr>
      <w:rFonts w:ascii="Cambria" w:eastAsia="Cambria" w:hAnsi="Cambria"/>
      <w:sz w:val="18"/>
      <w:szCs w:val="18"/>
    </w:rPr>
  </w:style>
  <w:style w:type="paragraph" w:styleId="Index4">
    <w:name w:val="index 4"/>
    <w:basedOn w:val="Normal"/>
    <w:next w:val="Normal"/>
    <w:autoRedefine/>
    <w:unhideWhenUsed/>
    <w:rsid w:val="00360EC8"/>
    <w:pPr>
      <w:ind w:left="800" w:hanging="200"/>
    </w:pPr>
    <w:rPr>
      <w:rFonts w:ascii="Cambria" w:eastAsia="Cambria" w:hAnsi="Cambria"/>
      <w:sz w:val="18"/>
      <w:szCs w:val="18"/>
    </w:rPr>
  </w:style>
  <w:style w:type="paragraph" w:styleId="Index5">
    <w:name w:val="index 5"/>
    <w:basedOn w:val="Normal"/>
    <w:next w:val="Normal"/>
    <w:autoRedefine/>
    <w:unhideWhenUsed/>
    <w:rsid w:val="00360EC8"/>
    <w:pPr>
      <w:ind w:left="1000" w:hanging="200"/>
    </w:pPr>
    <w:rPr>
      <w:rFonts w:ascii="Cambria" w:eastAsia="Cambria" w:hAnsi="Cambria"/>
      <w:sz w:val="18"/>
      <w:szCs w:val="18"/>
    </w:rPr>
  </w:style>
  <w:style w:type="paragraph" w:styleId="Index7">
    <w:name w:val="index 7"/>
    <w:basedOn w:val="Normal"/>
    <w:next w:val="Normal"/>
    <w:autoRedefine/>
    <w:unhideWhenUsed/>
    <w:rsid w:val="00360EC8"/>
    <w:pPr>
      <w:ind w:left="1400" w:hanging="200"/>
    </w:pPr>
    <w:rPr>
      <w:rFonts w:ascii="Cambria" w:eastAsia="Cambria" w:hAnsi="Cambria"/>
      <w:sz w:val="18"/>
      <w:szCs w:val="18"/>
    </w:rPr>
  </w:style>
  <w:style w:type="paragraph" w:styleId="Index8">
    <w:name w:val="index 8"/>
    <w:basedOn w:val="Normal"/>
    <w:next w:val="Normal"/>
    <w:autoRedefine/>
    <w:unhideWhenUsed/>
    <w:rsid w:val="00360EC8"/>
    <w:pPr>
      <w:ind w:left="1600" w:hanging="200"/>
    </w:pPr>
    <w:rPr>
      <w:rFonts w:ascii="Cambria" w:eastAsia="Cambria" w:hAnsi="Cambria"/>
      <w:sz w:val="18"/>
      <w:szCs w:val="18"/>
    </w:rPr>
  </w:style>
  <w:style w:type="paragraph" w:styleId="Index9">
    <w:name w:val="index 9"/>
    <w:basedOn w:val="Normal"/>
    <w:next w:val="Normal"/>
    <w:autoRedefine/>
    <w:unhideWhenUsed/>
    <w:rsid w:val="00360EC8"/>
    <w:pPr>
      <w:ind w:left="1800" w:hanging="200"/>
    </w:pPr>
    <w:rPr>
      <w:rFonts w:ascii="Cambria" w:eastAsia="Cambria" w:hAnsi="Cambria"/>
      <w:sz w:val="18"/>
      <w:szCs w:val="18"/>
    </w:rPr>
  </w:style>
  <w:style w:type="character" w:customStyle="1" w:styleId="adtext124">
    <w:name w:val="adtext124"/>
    <w:rsid w:val="00360EC8"/>
    <w:rPr>
      <w:vanish w:val="0"/>
      <w:webHidden w:val="0"/>
      <w:color w:val="999999"/>
      <w:sz w:val="12"/>
      <w:szCs w:val="12"/>
      <w:specVanish/>
    </w:rPr>
  </w:style>
  <w:style w:type="paragraph" w:customStyle="1" w:styleId="CardsFont8pt">
    <w:name w:val="Cards + Font: 8 pt"/>
    <w:basedOn w:val="Normal"/>
    <w:qFormat/>
    <w:rsid w:val="00360EC8"/>
    <w:pPr>
      <w:autoSpaceDE w:val="0"/>
      <w:autoSpaceDN w:val="0"/>
      <w:adjustRightInd w:val="0"/>
      <w:ind w:left="432" w:right="432"/>
      <w:jc w:val="both"/>
    </w:pPr>
    <w:rPr>
      <w:rFonts w:ascii="Times New Roman" w:eastAsia="Times New Roman" w:hAnsi="Times New Roman"/>
      <w:szCs w:val="20"/>
    </w:rPr>
  </w:style>
  <w:style w:type="character" w:customStyle="1" w:styleId="CardsFont8ptChar">
    <w:name w:val="Cards + Font: 8 pt Char"/>
    <w:rsid w:val="00360EC8"/>
    <w:rPr>
      <w:sz w:val="16"/>
    </w:rPr>
  </w:style>
  <w:style w:type="character" w:customStyle="1" w:styleId="TagLineCharChar">
    <w:name w:val="Tag Line Char Char"/>
    <w:rsid w:val="00360EC8"/>
    <w:rPr>
      <w:rFonts w:cs="Arial"/>
      <w:b/>
      <w:bCs/>
      <w:iCs/>
      <w:sz w:val="24"/>
      <w:szCs w:val="28"/>
      <w:lang w:val="en-US" w:eastAsia="en-US" w:bidi="ar-SA"/>
    </w:rPr>
  </w:style>
  <w:style w:type="paragraph" w:customStyle="1" w:styleId="published">
    <w:name w:val="published"/>
    <w:basedOn w:val="Normal"/>
    <w:qFormat/>
    <w:rsid w:val="00360EC8"/>
    <w:pPr>
      <w:spacing w:before="100" w:beforeAutospacing="1" w:after="100" w:afterAutospacing="1"/>
    </w:pPr>
    <w:rPr>
      <w:rFonts w:ascii="Times New Roman" w:eastAsia="Times New Roman" w:hAnsi="Times New Roman"/>
    </w:rPr>
  </w:style>
  <w:style w:type="character" w:customStyle="1" w:styleId="articlecommentcount">
    <w:name w:val="article_comment_count"/>
    <w:rsid w:val="00360EC8"/>
  </w:style>
  <w:style w:type="character" w:customStyle="1" w:styleId="articlerecommendcount">
    <w:name w:val="article_recommend_count"/>
    <w:rsid w:val="00360EC8"/>
  </w:style>
  <w:style w:type="character" w:customStyle="1" w:styleId="normaltext1">
    <w:name w:val="normal_text"/>
    <w:rsid w:val="00360EC8"/>
  </w:style>
  <w:style w:type="paragraph" w:customStyle="1" w:styleId="storytimestamp">
    <w:name w:val="storytimestamp"/>
    <w:basedOn w:val="Normal"/>
    <w:qFormat/>
    <w:rsid w:val="00360EC8"/>
    <w:pPr>
      <w:spacing w:before="100" w:beforeAutospacing="1" w:after="100" w:afterAutospacing="1"/>
    </w:pPr>
    <w:rPr>
      <w:rFonts w:ascii="Times New Roman" w:eastAsia="Times New Roman" w:hAnsi="Times New Roman"/>
    </w:rPr>
  </w:style>
  <w:style w:type="character" w:customStyle="1" w:styleId="story-byline">
    <w:name w:val="story-byline"/>
    <w:rsid w:val="00360EC8"/>
  </w:style>
  <w:style w:type="character" w:customStyle="1" w:styleId="story-titleline">
    <w:name w:val="story-titleline"/>
    <w:rsid w:val="00360EC8"/>
  </w:style>
  <w:style w:type="character" w:customStyle="1" w:styleId="Aunderline1">
    <w:name w:val="Aunderline"/>
    <w:qFormat/>
    <w:rsid w:val="00360EC8"/>
    <w:rPr>
      <w:rFonts w:ascii="Times New Roman" w:hAnsi="Times New Roman" w:cs="Times New Roman"/>
      <w:w w:val="106"/>
      <w:sz w:val="20"/>
      <w:szCs w:val="20"/>
      <w:u w:val="thick"/>
    </w:rPr>
  </w:style>
  <w:style w:type="paragraph" w:customStyle="1" w:styleId="Card10f2">
    <w:name w:val="Card.10.f2"/>
    <w:basedOn w:val="Normal"/>
    <w:autoRedefine/>
    <w:qFormat/>
    <w:rsid w:val="00360EC8"/>
    <w:rPr>
      <w:rFonts w:ascii="Times New Roman" w:eastAsia="Calibri" w:hAnsi="Times New Roman"/>
      <w:sz w:val="20"/>
      <w:szCs w:val="20"/>
    </w:rPr>
  </w:style>
  <w:style w:type="character" w:customStyle="1" w:styleId="Card10f2Char">
    <w:name w:val="Card.10.f2 Char"/>
    <w:rsid w:val="00360EC8"/>
    <w:rPr>
      <w:rFonts w:eastAsia="Calibri"/>
    </w:rPr>
  </w:style>
  <w:style w:type="paragraph" w:styleId="ListBullet2">
    <w:name w:val="List Bullet 2"/>
    <w:basedOn w:val="Normal"/>
    <w:rsid w:val="00360EC8"/>
    <w:pPr>
      <w:tabs>
        <w:tab w:val="num" w:pos="1440"/>
      </w:tabs>
      <w:ind w:left="1440" w:hanging="360"/>
    </w:pPr>
    <w:rPr>
      <w:rFonts w:ascii="Times New Roman" w:eastAsia="Times New Roman" w:hAnsi="Times New Roman"/>
      <w:b/>
      <w:szCs w:val="44"/>
    </w:rPr>
  </w:style>
  <w:style w:type="paragraph" w:customStyle="1" w:styleId="Cardnotunderlined0">
    <w:name w:val="Card not underlined"/>
    <w:basedOn w:val="Normal"/>
    <w:qFormat/>
    <w:rsid w:val="00360EC8"/>
    <w:rPr>
      <w:rFonts w:ascii="Times New Roman" w:eastAsia="Times New Roman" w:hAnsi="Times New Roman"/>
      <w:color w:val="000000"/>
      <w:sz w:val="10"/>
    </w:rPr>
  </w:style>
  <w:style w:type="character" w:customStyle="1" w:styleId="UnderlineCardChar1">
    <w:name w:val="Underline Card Char"/>
    <w:rsid w:val="00360EC8"/>
    <w:rPr>
      <w:sz w:val="22"/>
      <w:szCs w:val="24"/>
      <w:u w:val="single"/>
      <w:lang w:val="en-US" w:eastAsia="en-US" w:bidi="ar-SA"/>
    </w:rPr>
  </w:style>
  <w:style w:type="character" w:customStyle="1" w:styleId="SourcesCharChar1">
    <w:name w:val="Sources Char Char1"/>
    <w:rsid w:val="00360EC8"/>
    <w:rPr>
      <w:rFonts w:cs="Arial"/>
      <w:b/>
      <w:bCs/>
      <w:iCs/>
      <w:sz w:val="24"/>
      <w:szCs w:val="28"/>
      <w:lang w:val="en-US" w:eastAsia="en-US" w:bidi="ar-SA"/>
    </w:rPr>
  </w:style>
  <w:style w:type="paragraph" w:customStyle="1" w:styleId="OmniPage3">
    <w:name w:val="OmniPage #3"/>
    <w:basedOn w:val="Normal"/>
    <w:qFormat/>
    <w:rsid w:val="00360EC8"/>
    <w:rPr>
      <w:rFonts w:ascii="Times New Roman" w:eastAsia="Times New Roman" w:hAnsi="Times New Roman"/>
      <w:color w:val="000000"/>
      <w:sz w:val="20"/>
      <w:szCs w:val="20"/>
    </w:rPr>
  </w:style>
  <w:style w:type="paragraph" w:customStyle="1" w:styleId="OmniPage4">
    <w:name w:val="OmniPage #4"/>
    <w:basedOn w:val="Normal"/>
    <w:qFormat/>
    <w:rsid w:val="00360EC8"/>
    <w:rPr>
      <w:rFonts w:ascii="Times New Roman" w:eastAsia="Times New Roman" w:hAnsi="Times New Roman"/>
      <w:color w:val="000000"/>
      <w:sz w:val="20"/>
      <w:szCs w:val="20"/>
    </w:rPr>
  </w:style>
  <w:style w:type="paragraph" w:customStyle="1" w:styleId="OmniPage16">
    <w:name w:val="OmniPage #16"/>
    <w:basedOn w:val="Normal"/>
    <w:qFormat/>
    <w:rsid w:val="00360EC8"/>
    <w:rPr>
      <w:rFonts w:ascii="Times New Roman" w:eastAsia="Times New Roman" w:hAnsi="Times New Roman"/>
      <w:color w:val="000000"/>
      <w:sz w:val="20"/>
      <w:szCs w:val="20"/>
    </w:rPr>
  </w:style>
  <w:style w:type="paragraph" w:customStyle="1" w:styleId="OmniPage23">
    <w:name w:val="OmniPage #23"/>
    <w:basedOn w:val="Normal"/>
    <w:qFormat/>
    <w:rsid w:val="00360EC8"/>
    <w:rPr>
      <w:rFonts w:ascii="Times New Roman" w:eastAsia="Times New Roman" w:hAnsi="Times New Roman"/>
      <w:color w:val="000000"/>
      <w:sz w:val="20"/>
      <w:szCs w:val="20"/>
    </w:rPr>
  </w:style>
  <w:style w:type="paragraph" w:customStyle="1" w:styleId="OmniPage24">
    <w:name w:val="OmniPage #24"/>
    <w:basedOn w:val="Normal"/>
    <w:qFormat/>
    <w:rsid w:val="00360EC8"/>
    <w:rPr>
      <w:rFonts w:ascii="Times New Roman" w:eastAsia="Times New Roman" w:hAnsi="Times New Roman"/>
      <w:color w:val="000000"/>
      <w:sz w:val="20"/>
      <w:szCs w:val="20"/>
    </w:rPr>
  </w:style>
  <w:style w:type="paragraph" w:customStyle="1" w:styleId="OmniPage27">
    <w:name w:val="OmniPage #27"/>
    <w:basedOn w:val="Normal"/>
    <w:qFormat/>
    <w:rsid w:val="00360EC8"/>
    <w:rPr>
      <w:rFonts w:ascii="Times New Roman" w:eastAsia="Times New Roman" w:hAnsi="Times New Roman"/>
      <w:color w:val="000000"/>
      <w:sz w:val="20"/>
      <w:szCs w:val="20"/>
    </w:rPr>
  </w:style>
  <w:style w:type="paragraph" w:customStyle="1" w:styleId="OmniPage28">
    <w:name w:val="OmniPage #28"/>
    <w:basedOn w:val="Normal"/>
    <w:qFormat/>
    <w:rsid w:val="00360EC8"/>
    <w:rPr>
      <w:rFonts w:ascii="Times New Roman" w:eastAsia="Times New Roman" w:hAnsi="Times New Roman"/>
      <w:color w:val="000000"/>
      <w:sz w:val="20"/>
      <w:szCs w:val="20"/>
    </w:rPr>
  </w:style>
  <w:style w:type="paragraph" w:customStyle="1" w:styleId="OmniPage29">
    <w:name w:val="OmniPage #29"/>
    <w:basedOn w:val="Normal"/>
    <w:qFormat/>
    <w:rsid w:val="00360EC8"/>
    <w:rPr>
      <w:rFonts w:ascii="Times New Roman" w:eastAsia="Times New Roman" w:hAnsi="Times New Roman"/>
      <w:color w:val="000000"/>
      <w:sz w:val="20"/>
      <w:szCs w:val="20"/>
    </w:rPr>
  </w:style>
  <w:style w:type="paragraph" w:customStyle="1" w:styleId="OmniPage30">
    <w:name w:val="OmniPage #30"/>
    <w:basedOn w:val="Normal"/>
    <w:qFormat/>
    <w:rsid w:val="00360EC8"/>
    <w:rPr>
      <w:rFonts w:ascii="Times New Roman" w:eastAsia="Times New Roman" w:hAnsi="Times New Roman"/>
      <w:color w:val="000000"/>
      <w:sz w:val="20"/>
      <w:szCs w:val="20"/>
    </w:rPr>
  </w:style>
  <w:style w:type="paragraph" w:customStyle="1" w:styleId="OmniPage31">
    <w:name w:val="OmniPage #31"/>
    <w:basedOn w:val="Normal"/>
    <w:qFormat/>
    <w:rsid w:val="00360EC8"/>
    <w:rPr>
      <w:rFonts w:ascii="Times New Roman" w:eastAsia="Times New Roman" w:hAnsi="Times New Roman"/>
      <w:color w:val="000000"/>
      <w:sz w:val="20"/>
      <w:szCs w:val="20"/>
    </w:rPr>
  </w:style>
  <w:style w:type="paragraph" w:customStyle="1" w:styleId="OmniPage32">
    <w:name w:val="OmniPage #32"/>
    <w:basedOn w:val="Normal"/>
    <w:qFormat/>
    <w:rsid w:val="00360EC8"/>
    <w:rPr>
      <w:rFonts w:ascii="Times New Roman" w:eastAsia="Times New Roman" w:hAnsi="Times New Roman"/>
      <w:color w:val="000000"/>
      <w:sz w:val="20"/>
      <w:szCs w:val="20"/>
    </w:rPr>
  </w:style>
  <w:style w:type="paragraph" w:customStyle="1" w:styleId="OmniPage33">
    <w:name w:val="OmniPage #33"/>
    <w:basedOn w:val="Normal"/>
    <w:qFormat/>
    <w:rsid w:val="00360EC8"/>
    <w:rPr>
      <w:rFonts w:ascii="Times New Roman" w:eastAsia="Times New Roman" w:hAnsi="Times New Roman"/>
      <w:color w:val="000000"/>
      <w:sz w:val="20"/>
      <w:szCs w:val="20"/>
    </w:rPr>
  </w:style>
  <w:style w:type="paragraph" w:customStyle="1" w:styleId="OmniPage34">
    <w:name w:val="OmniPage #34"/>
    <w:basedOn w:val="Normal"/>
    <w:qFormat/>
    <w:rsid w:val="00360EC8"/>
    <w:rPr>
      <w:rFonts w:ascii="Times New Roman" w:eastAsia="Times New Roman" w:hAnsi="Times New Roman"/>
      <w:color w:val="000000"/>
      <w:sz w:val="20"/>
      <w:szCs w:val="20"/>
    </w:rPr>
  </w:style>
  <w:style w:type="paragraph" w:customStyle="1" w:styleId="OmniPage35">
    <w:name w:val="OmniPage #35"/>
    <w:basedOn w:val="Normal"/>
    <w:qFormat/>
    <w:rsid w:val="00360EC8"/>
    <w:rPr>
      <w:rFonts w:ascii="Times New Roman" w:eastAsia="Times New Roman" w:hAnsi="Times New Roman"/>
      <w:color w:val="000000"/>
      <w:sz w:val="20"/>
      <w:szCs w:val="20"/>
    </w:rPr>
  </w:style>
  <w:style w:type="paragraph" w:customStyle="1" w:styleId="OmniPage36">
    <w:name w:val="OmniPage #36"/>
    <w:basedOn w:val="Normal"/>
    <w:qFormat/>
    <w:rsid w:val="00360EC8"/>
    <w:rPr>
      <w:rFonts w:ascii="Times New Roman" w:eastAsia="Times New Roman" w:hAnsi="Times New Roman"/>
      <w:color w:val="000000"/>
      <w:sz w:val="20"/>
      <w:szCs w:val="20"/>
    </w:rPr>
  </w:style>
  <w:style w:type="paragraph" w:customStyle="1" w:styleId="OmniPage37">
    <w:name w:val="OmniPage #37"/>
    <w:basedOn w:val="Normal"/>
    <w:qFormat/>
    <w:rsid w:val="00360EC8"/>
    <w:rPr>
      <w:rFonts w:ascii="Times New Roman" w:eastAsia="Times New Roman" w:hAnsi="Times New Roman"/>
      <w:color w:val="000000"/>
      <w:sz w:val="20"/>
      <w:szCs w:val="20"/>
    </w:rPr>
  </w:style>
  <w:style w:type="paragraph" w:customStyle="1" w:styleId="OmniPage38">
    <w:name w:val="OmniPage #38"/>
    <w:basedOn w:val="Normal"/>
    <w:qFormat/>
    <w:rsid w:val="00360EC8"/>
    <w:rPr>
      <w:rFonts w:ascii="Times New Roman" w:eastAsia="Times New Roman" w:hAnsi="Times New Roman"/>
      <w:color w:val="000000"/>
      <w:sz w:val="20"/>
      <w:szCs w:val="20"/>
    </w:rPr>
  </w:style>
  <w:style w:type="paragraph" w:customStyle="1" w:styleId="OmniPage39">
    <w:name w:val="OmniPage #39"/>
    <w:basedOn w:val="Normal"/>
    <w:qFormat/>
    <w:rsid w:val="00360EC8"/>
    <w:rPr>
      <w:rFonts w:ascii="Times New Roman" w:eastAsia="Times New Roman" w:hAnsi="Times New Roman"/>
      <w:color w:val="000000"/>
      <w:sz w:val="20"/>
      <w:szCs w:val="20"/>
    </w:rPr>
  </w:style>
  <w:style w:type="paragraph" w:customStyle="1" w:styleId="OmniPage40">
    <w:name w:val="OmniPage #40"/>
    <w:basedOn w:val="Normal"/>
    <w:qFormat/>
    <w:rsid w:val="00360EC8"/>
    <w:rPr>
      <w:rFonts w:ascii="Times New Roman" w:eastAsia="Times New Roman" w:hAnsi="Times New Roman"/>
      <w:color w:val="000000"/>
      <w:sz w:val="20"/>
      <w:szCs w:val="20"/>
    </w:rPr>
  </w:style>
  <w:style w:type="paragraph" w:customStyle="1" w:styleId="OmniPage41">
    <w:name w:val="OmniPage #41"/>
    <w:basedOn w:val="Normal"/>
    <w:qFormat/>
    <w:rsid w:val="00360EC8"/>
    <w:rPr>
      <w:rFonts w:ascii="Times New Roman" w:eastAsia="Times New Roman" w:hAnsi="Times New Roman"/>
      <w:color w:val="000000"/>
      <w:sz w:val="20"/>
      <w:szCs w:val="20"/>
    </w:rPr>
  </w:style>
  <w:style w:type="paragraph" w:customStyle="1" w:styleId="OmniPage42">
    <w:name w:val="OmniPage #42"/>
    <w:basedOn w:val="Normal"/>
    <w:qFormat/>
    <w:rsid w:val="00360EC8"/>
    <w:rPr>
      <w:rFonts w:ascii="Times New Roman" w:eastAsia="Times New Roman" w:hAnsi="Times New Roman"/>
      <w:color w:val="000000"/>
      <w:sz w:val="20"/>
      <w:szCs w:val="20"/>
    </w:rPr>
  </w:style>
  <w:style w:type="paragraph" w:customStyle="1" w:styleId="OmniPage43">
    <w:name w:val="OmniPage #43"/>
    <w:basedOn w:val="Normal"/>
    <w:qFormat/>
    <w:rsid w:val="00360EC8"/>
    <w:rPr>
      <w:rFonts w:ascii="Times New Roman" w:eastAsia="Times New Roman" w:hAnsi="Times New Roman"/>
      <w:color w:val="000000"/>
      <w:sz w:val="20"/>
      <w:szCs w:val="20"/>
    </w:rPr>
  </w:style>
  <w:style w:type="paragraph" w:customStyle="1" w:styleId="OmniPage44">
    <w:name w:val="OmniPage #44"/>
    <w:basedOn w:val="Normal"/>
    <w:qFormat/>
    <w:rsid w:val="00360EC8"/>
    <w:rPr>
      <w:rFonts w:ascii="Times New Roman" w:eastAsia="Times New Roman" w:hAnsi="Times New Roman"/>
      <w:color w:val="000000"/>
      <w:sz w:val="20"/>
      <w:szCs w:val="20"/>
    </w:rPr>
  </w:style>
  <w:style w:type="paragraph" w:customStyle="1" w:styleId="OmniPage45">
    <w:name w:val="OmniPage #45"/>
    <w:basedOn w:val="Normal"/>
    <w:qFormat/>
    <w:rsid w:val="00360EC8"/>
    <w:rPr>
      <w:rFonts w:ascii="Times New Roman" w:eastAsia="Times New Roman" w:hAnsi="Times New Roman"/>
      <w:color w:val="000000"/>
      <w:sz w:val="20"/>
      <w:szCs w:val="20"/>
    </w:rPr>
  </w:style>
  <w:style w:type="paragraph" w:customStyle="1" w:styleId="OmniPage46">
    <w:name w:val="OmniPage #46"/>
    <w:basedOn w:val="Normal"/>
    <w:qFormat/>
    <w:rsid w:val="00360EC8"/>
    <w:rPr>
      <w:rFonts w:ascii="Times New Roman" w:eastAsia="Times New Roman" w:hAnsi="Times New Roman"/>
      <w:color w:val="000000"/>
      <w:sz w:val="20"/>
      <w:szCs w:val="20"/>
    </w:rPr>
  </w:style>
  <w:style w:type="paragraph" w:customStyle="1" w:styleId="OmniPage47">
    <w:name w:val="OmniPage #47"/>
    <w:basedOn w:val="Normal"/>
    <w:qFormat/>
    <w:rsid w:val="00360EC8"/>
    <w:rPr>
      <w:rFonts w:ascii="Times New Roman" w:eastAsia="Times New Roman" w:hAnsi="Times New Roman"/>
      <w:color w:val="000000"/>
      <w:sz w:val="20"/>
      <w:szCs w:val="20"/>
    </w:rPr>
  </w:style>
  <w:style w:type="paragraph" w:customStyle="1" w:styleId="OmniPage48">
    <w:name w:val="OmniPage #48"/>
    <w:basedOn w:val="Normal"/>
    <w:qFormat/>
    <w:rsid w:val="00360EC8"/>
    <w:rPr>
      <w:rFonts w:ascii="Times New Roman" w:eastAsia="Times New Roman" w:hAnsi="Times New Roman"/>
      <w:color w:val="000000"/>
      <w:sz w:val="20"/>
      <w:szCs w:val="20"/>
    </w:rPr>
  </w:style>
  <w:style w:type="paragraph" w:customStyle="1" w:styleId="OmniPage49">
    <w:name w:val="OmniPage #49"/>
    <w:basedOn w:val="Normal"/>
    <w:qFormat/>
    <w:rsid w:val="00360EC8"/>
    <w:rPr>
      <w:rFonts w:ascii="Times New Roman" w:eastAsia="Times New Roman" w:hAnsi="Times New Roman"/>
      <w:color w:val="000000"/>
      <w:sz w:val="20"/>
      <w:szCs w:val="20"/>
    </w:rPr>
  </w:style>
  <w:style w:type="paragraph" w:customStyle="1" w:styleId="OmniPage50">
    <w:name w:val="OmniPage #50"/>
    <w:basedOn w:val="Normal"/>
    <w:qFormat/>
    <w:rsid w:val="00360EC8"/>
    <w:rPr>
      <w:rFonts w:ascii="Times New Roman" w:eastAsia="Times New Roman" w:hAnsi="Times New Roman"/>
      <w:color w:val="000000"/>
      <w:sz w:val="20"/>
      <w:szCs w:val="20"/>
    </w:rPr>
  </w:style>
  <w:style w:type="paragraph" w:customStyle="1" w:styleId="OmniPage51">
    <w:name w:val="OmniPage #51"/>
    <w:basedOn w:val="Normal"/>
    <w:qFormat/>
    <w:rsid w:val="00360EC8"/>
    <w:rPr>
      <w:rFonts w:ascii="Times New Roman" w:eastAsia="Times New Roman" w:hAnsi="Times New Roman"/>
      <w:color w:val="000000"/>
      <w:sz w:val="20"/>
      <w:szCs w:val="20"/>
    </w:rPr>
  </w:style>
  <w:style w:type="paragraph" w:customStyle="1" w:styleId="OmniPage52">
    <w:name w:val="OmniPage #52"/>
    <w:basedOn w:val="Normal"/>
    <w:qFormat/>
    <w:rsid w:val="00360EC8"/>
    <w:rPr>
      <w:rFonts w:ascii="Times New Roman" w:eastAsia="Times New Roman" w:hAnsi="Times New Roman"/>
      <w:color w:val="000000"/>
      <w:sz w:val="20"/>
      <w:szCs w:val="20"/>
    </w:rPr>
  </w:style>
  <w:style w:type="paragraph" w:customStyle="1" w:styleId="OmniPage53">
    <w:name w:val="OmniPage #53"/>
    <w:basedOn w:val="Normal"/>
    <w:qFormat/>
    <w:rsid w:val="00360EC8"/>
    <w:rPr>
      <w:rFonts w:ascii="Times New Roman" w:eastAsia="Times New Roman" w:hAnsi="Times New Roman"/>
      <w:color w:val="000000"/>
      <w:sz w:val="20"/>
      <w:szCs w:val="20"/>
    </w:rPr>
  </w:style>
  <w:style w:type="paragraph" w:customStyle="1" w:styleId="OmniPage54">
    <w:name w:val="OmniPage #54"/>
    <w:basedOn w:val="Normal"/>
    <w:qFormat/>
    <w:rsid w:val="00360EC8"/>
    <w:rPr>
      <w:rFonts w:ascii="Times New Roman" w:eastAsia="Times New Roman" w:hAnsi="Times New Roman"/>
      <w:color w:val="000000"/>
      <w:sz w:val="20"/>
      <w:szCs w:val="20"/>
    </w:rPr>
  </w:style>
  <w:style w:type="paragraph" w:customStyle="1" w:styleId="OmniPage55">
    <w:name w:val="OmniPage #55"/>
    <w:basedOn w:val="Normal"/>
    <w:qFormat/>
    <w:rsid w:val="00360EC8"/>
    <w:rPr>
      <w:rFonts w:ascii="Times New Roman" w:eastAsia="Times New Roman" w:hAnsi="Times New Roman"/>
      <w:color w:val="000000"/>
      <w:sz w:val="20"/>
      <w:szCs w:val="20"/>
    </w:rPr>
  </w:style>
  <w:style w:type="paragraph" w:customStyle="1" w:styleId="OmniPage56">
    <w:name w:val="OmniPage #56"/>
    <w:basedOn w:val="Normal"/>
    <w:qFormat/>
    <w:rsid w:val="00360EC8"/>
    <w:rPr>
      <w:rFonts w:ascii="Times New Roman" w:eastAsia="Times New Roman" w:hAnsi="Times New Roman"/>
      <w:color w:val="000000"/>
      <w:sz w:val="20"/>
      <w:szCs w:val="20"/>
    </w:rPr>
  </w:style>
  <w:style w:type="paragraph" w:customStyle="1" w:styleId="OmniPage57">
    <w:name w:val="OmniPage #57"/>
    <w:basedOn w:val="Normal"/>
    <w:qFormat/>
    <w:rsid w:val="00360EC8"/>
    <w:rPr>
      <w:rFonts w:ascii="Times New Roman" w:eastAsia="Times New Roman" w:hAnsi="Times New Roman"/>
      <w:color w:val="000000"/>
      <w:sz w:val="20"/>
      <w:szCs w:val="20"/>
    </w:rPr>
  </w:style>
  <w:style w:type="paragraph" w:customStyle="1" w:styleId="OmniPage58">
    <w:name w:val="OmniPage #58"/>
    <w:basedOn w:val="Normal"/>
    <w:qFormat/>
    <w:rsid w:val="00360EC8"/>
    <w:rPr>
      <w:rFonts w:ascii="Times New Roman" w:eastAsia="Times New Roman" w:hAnsi="Times New Roman"/>
      <w:color w:val="000000"/>
      <w:sz w:val="20"/>
      <w:szCs w:val="20"/>
    </w:rPr>
  </w:style>
  <w:style w:type="paragraph" w:customStyle="1" w:styleId="OmniPage59">
    <w:name w:val="OmniPage #59"/>
    <w:basedOn w:val="Normal"/>
    <w:qFormat/>
    <w:rsid w:val="00360EC8"/>
    <w:rPr>
      <w:rFonts w:ascii="Times New Roman" w:eastAsia="Times New Roman" w:hAnsi="Times New Roman"/>
      <w:color w:val="000000"/>
      <w:sz w:val="20"/>
      <w:szCs w:val="20"/>
    </w:rPr>
  </w:style>
  <w:style w:type="paragraph" w:customStyle="1" w:styleId="OmniPage60">
    <w:name w:val="OmniPage #60"/>
    <w:basedOn w:val="Normal"/>
    <w:qFormat/>
    <w:rsid w:val="00360EC8"/>
    <w:rPr>
      <w:rFonts w:ascii="Times New Roman" w:eastAsia="Times New Roman" w:hAnsi="Times New Roman"/>
      <w:color w:val="000000"/>
      <w:sz w:val="20"/>
      <w:szCs w:val="20"/>
    </w:rPr>
  </w:style>
  <w:style w:type="paragraph" w:customStyle="1" w:styleId="OmniPage61">
    <w:name w:val="OmniPage #61"/>
    <w:basedOn w:val="Normal"/>
    <w:qFormat/>
    <w:rsid w:val="00360EC8"/>
    <w:rPr>
      <w:rFonts w:ascii="Times New Roman" w:eastAsia="Times New Roman" w:hAnsi="Times New Roman"/>
      <w:color w:val="000000"/>
      <w:sz w:val="20"/>
      <w:szCs w:val="20"/>
    </w:rPr>
  </w:style>
  <w:style w:type="paragraph" w:customStyle="1" w:styleId="OmniPage62">
    <w:name w:val="OmniPage #62"/>
    <w:basedOn w:val="Normal"/>
    <w:qFormat/>
    <w:rsid w:val="00360EC8"/>
    <w:rPr>
      <w:rFonts w:ascii="Times New Roman" w:eastAsia="Times New Roman" w:hAnsi="Times New Roman"/>
      <w:color w:val="000000"/>
      <w:sz w:val="20"/>
      <w:szCs w:val="20"/>
    </w:rPr>
  </w:style>
  <w:style w:type="paragraph" w:customStyle="1" w:styleId="OmniPage63">
    <w:name w:val="OmniPage #63"/>
    <w:basedOn w:val="Normal"/>
    <w:qFormat/>
    <w:rsid w:val="00360EC8"/>
    <w:rPr>
      <w:rFonts w:ascii="Times New Roman" w:eastAsia="Times New Roman" w:hAnsi="Times New Roman"/>
      <w:color w:val="000000"/>
      <w:sz w:val="20"/>
      <w:szCs w:val="20"/>
    </w:rPr>
  </w:style>
  <w:style w:type="paragraph" w:customStyle="1" w:styleId="OmniPage64">
    <w:name w:val="OmniPage #64"/>
    <w:basedOn w:val="Normal"/>
    <w:qFormat/>
    <w:rsid w:val="00360EC8"/>
    <w:rPr>
      <w:rFonts w:ascii="Times New Roman" w:eastAsia="Times New Roman" w:hAnsi="Times New Roman"/>
      <w:color w:val="000000"/>
      <w:sz w:val="20"/>
      <w:szCs w:val="20"/>
    </w:rPr>
  </w:style>
  <w:style w:type="paragraph" w:customStyle="1" w:styleId="OmniPage65">
    <w:name w:val="OmniPage #65"/>
    <w:basedOn w:val="Normal"/>
    <w:qFormat/>
    <w:rsid w:val="00360EC8"/>
    <w:rPr>
      <w:rFonts w:ascii="Times New Roman" w:eastAsia="Times New Roman" w:hAnsi="Times New Roman"/>
      <w:color w:val="000000"/>
      <w:sz w:val="20"/>
      <w:szCs w:val="20"/>
    </w:rPr>
  </w:style>
  <w:style w:type="paragraph" w:customStyle="1" w:styleId="OmniPage66">
    <w:name w:val="OmniPage #66"/>
    <w:basedOn w:val="Normal"/>
    <w:qFormat/>
    <w:rsid w:val="00360EC8"/>
    <w:rPr>
      <w:rFonts w:ascii="Times New Roman" w:eastAsia="Times New Roman" w:hAnsi="Times New Roman"/>
      <w:color w:val="000000"/>
      <w:sz w:val="20"/>
      <w:szCs w:val="20"/>
    </w:rPr>
  </w:style>
  <w:style w:type="paragraph" w:customStyle="1" w:styleId="OmniPage67">
    <w:name w:val="OmniPage #67"/>
    <w:basedOn w:val="Normal"/>
    <w:qFormat/>
    <w:rsid w:val="00360EC8"/>
    <w:rPr>
      <w:rFonts w:ascii="Times New Roman" w:eastAsia="Times New Roman" w:hAnsi="Times New Roman"/>
      <w:color w:val="000000"/>
      <w:sz w:val="20"/>
      <w:szCs w:val="20"/>
    </w:rPr>
  </w:style>
  <w:style w:type="paragraph" w:customStyle="1" w:styleId="OmniPage68">
    <w:name w:val="OmniPage #68"/>
    <w:basedOn w:val="Normal"/>
    <w:qFormat/>
    <w:rsid w:val="00360EC8"/>
    <w:rPr>
      <w:rFonts w:ascii="Times New Roman" w:eastAsia="Times New Roman" w:hAnsi="Times New Roman"/>
      <w:color w:val="000000"/>
      <w:sz w:val="20"/>
      <w:szCs w:val="20"/>
    </w:rPr>
  </w:style>
  <w:style w:type="paragraph" w:customStyle="1" w:styleId="OmniPage69">
    <w:name w:val="OmniPage #69"/>
    <w:basedOn w:val="Normal"/>
    <w:qFormat/>
    <w:rsid w:val="00360EC8"/>
    <w:rPr>
      <w:rFonts w:ascii="Times New Roman" w:eastAsia="Times New Roman" w:hAnsi="Times New Roman"/>
      <w:color w:val="000000"/>
      <w:sz w:val="20"/>
      <w:szCs w:val="20"/>
    </w:rPr>
  </w:style>
  <w:style w:type="paragraph" w:customStyle="1" w:styleId="OmniPage70">
    <w:name w:val="OmniPage #70"/>
    <w:basedOn w:val="Normal"/>
    <w:qFormat/>
    <w:rsid w:val="00360EC8"/>
    <w:rPr>
      <w:rFonts w:ascii="Times New Roman" w:eastAsia="Times New Roman" w:hAnsi="Times New Roman"/>
      <w:color w:val="000000"/>
      <w:sz w:val="20"/>
      <w:szCs w:val="20"/>
    </w:rPr>
  </w:style>
  <w:style w:type="paragraph" w:customStyle="1" w:styleId="OmniPage71">
    <w:name w:val="OmniPage #71"/>
    <w:basedOn w:val="Normal"/>
    <w:qFormat/>
    <w:rsid w:val="00360EC8"/>
    <w:rPr>
      <w:rFonts w:ascii="Times New Roman" w:eastAsia="Times New Roman" w:hAnsi="Times New Roman"/>
      <w:color w:val="000000"/>
      <w:sz w:val="20"/>
      <w:szCs w:val="20"/>
    </w:rPr>
  </w:style>
  <w:style w:type="table" w:customStyle="1" w:styleId="MediumGrid22">
    <w:name w:val="Medium Grid 22"/>
    <w:basedOn w:val="TableNormal"/>
    <w:uiPriority w:val="68"/>
    <w:rsid w:val="00360EC8"/>
    <w:rPr>
      <w:rFonts w:ascii="Cambria" w:eastAsia="PMingLiU"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info">
    <w:name w:val="info"/>
    <w:basedOn w:val="Normal"/>
    <w:next w:val="Normal"/>
    <w:link w:val="infoChar"/>
    <w:qFormat/>
    <w:rsid w:val="00360EC8"/>
    <w:rPr>
      <w:rFonts w:ascii="Times New Roman" w:eastAsia="Times New Roman" w:hAnsi="Times New Roman"/>
      <w:szCs w:val="20"/>
    </w:rPr>
  </w:style>
  <w:style w:type="character" w:customStyle="1" w:styleId="infoChar">
    <w:name w:val="info Char"/>
    <w:link w:val="info"/>
    <w:locked/>
    <w:rsid w:val="00360EC8"/>
    <w:rPr>
      <w:rFonts w:ascii="Times New Roman" w:eastAsia="Times New Roman" w:hAnsi="Times New Roman"/>
      <w:sz w:val="22"/>
      <w:szCs w:val="20"/>
    </w:rPr>
  </w:style>
  <w:style w:type="character" w:customStyle="1" w:styleId="address">
    <w:name w:val="address"/>
    <w:rsid w:val="00360EC8"/>
    <w:rPr>
      <w:rFonts w:cs="Times New Roman"/>
    </w:rPr>
  </w:style>
  <w:style w:type="character" w:customStyle="1" w:styleId="createby">
    <w:name w:val="createby"/>
    <w:rsid w:val="00360EC8"/>
  </w:style>
  <w:style w:type="paragraph" w:customStyle="1" w:styleId="Heading4Cite">
    <w:name w:val="Heading 4 Cite"/>
    <w:basedOn w:val="Normal"/>
    <w:link w:val="Heading4CiteChar"/>
    <w:autoRedefine/>
    <w:qFormat/>
    <w:rsid w:val="00360EC8"/>
    <w:rPr>
      <w:rFonts w:ascii="Times New Roman" w:eastAsia="Times New Roman" w:hAnsi="Times New Roman"/>
      <w:sz w:val="20"/>
    </w:rPr>
  </w:style>
  <w:style w:type="character" w:customStyle="1" w:styleId="Heading4CiteChar">
    <w:name w:val="Heading 4 Cite Char"/>
    <w:link w:val="Heading4Cite"/>
    <w:rsid w:val="00360EC8"/>
    <w:rPr>
      <w:rFonts w:ascii="Times New Roman" w:eastAsia="Times New Roman" w:hAnsi="Times New Roman"/>
      <w:sz w:val="20"/>
    </w:rPr>
  </w:style>
  <w:style w:type="paragraph" w:customStyle="1" w:styleId="Heading5SizeDown">
    <w:name w:val="Heading 5 Size Down"/>
    <w:basedOn w:val="Normal"/>
    <w:link w:val="Heading5SizeDownChar"/>
    <w:autoRedefine/>
    <w:qFormat/>
    <w:rsid w:val="00360EC8"/>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360EC8"/>
    <w:rPr>
      <w:rFonts w:ascii="Times New Roman" w:eastAsia="Times New Roman" w:hAnsi="Times New Roman"/>
      <w:sz w:val="20"/>
      <w:szCs w:val="16"/>
    </w:rPr>
  </w:style>
  <w:style w:type="character" w:customStyle="1" w:styleId="quote-right">
    <w:name w:val="quote-right"/>
    <w:rsid w:val="00360EC8"/>
  </w:style>
  <w:style w:type="character" w:customStyle="1" w:styleId="smallcase">
    <w:name w:val="smallcase"/>
    <w:rsid w:val="00360EC8"/>
  </w:style>
  <w:style w:type="character" w:customStyle="1" w:styleId="ft0">
    <w:name w:val="ft0"/>
    <w:rsid w:val="00360EC8"/>
  </w:style>
  <w:style w:type="character" w:customStyle="1" w:styleId="ft2">
    <w:name w:val="ft2"/>
    <w:rsid w:val="00360EC8"/>
  </w:style>
  <w:style w:type="character" w:customStyle="1" w:styleId="ft3">
    <w:name w:val="ft3"/>
    <w:rsid w:val="00360EC8"/>
  </w:style>
  <w:style w:type="character" w:customStyle="1" w:styleId="StyleTimesNewRoman12ptBold1">
    <w:name w:val="Style Times New Roman 12 pt Bold1"/>
    <w:rsid w:val="00360EC8"/>
    <w:rPr>
      <w:b/>
      <w:bCs/>
      <w:sz w:val="24"/>
    </w:rPr>
  </w:style>
  <w:style w:type="paragraph" w:customStyle="1" w:styleId="Unhighlighted">
    <w:name w:val="Unhighlighted"/>
    <w:basedOn w:val="Normal"/>
    <w:link w:val="UnhighlightedChar"/>
    <w:autoRedefine/>
    <w:qFormat/>
    <w:rsid w:val="00360EC8"/>
    <w:rPr>
      <w:rFonts w:ascii="Times New Roman" w:eastAsia="Times New Roman" w:hAnsi="Times New Roman"/>
      <w:sz w:val="12"/>
    </w:rPr>
  </w:style>
  <w:style w:type="character" w:customStyle="1" w:styleId="UnhighlightedChar">
    <w:name w:val="Unhighlighted Char"/>
    <w:link w:val="Unhighlighted"/>
    <w:rsid w:val="00360EC8"/>
    <w:rPr>
      <w:rFonts w:ascii="Times New Roman" w:eastAsia="Times New Roman" w:hAnsi="Times New Roman"/>
      <w:sz w:val="12"/>
    </w:rPr>
  </w:style>
  <w:style w:type="character" w:customStyle="1" w:styleId="CircledChar2">
    <w:name w:val="Circled Char2"/>
    <w:rsid w:val="00360EC8"/>
    <w:rPr>
      <w:rFonts w:eastAsia="MS Mincho"/>
      <w:b/>
      <w:szCs w:val="24"/>
      <w:u w:val="single"/>
      <w:lang w:val="en-US" w:eastAsia="ja-JP" w:bidi="ar-SA"/>
    </w:rPr>
  </w:style>
  <w:style w:type="character" w:customStyle="1" w:styleId="SmallTextChar2">
    <w:name w:val="Small Text Char2"/>
    <w:rsid w:val="00360EC8"/>
    <w:rPr>
      <w:rFonts w:eastAsia="MS Mincho"/>
      <w:sz w:val="15"/>
      <w:szCs w:val="24"/>
      <w:lang w:val="en-US" w:eastAsia="ja-JP" w:bidi="ar-SA"/>
    </w:rPr>
  </w:style>
  <w:style w:type="character" w:customStyle="1" w:styleId="BoldandUnderlineCharCharCharCharChar1">
    <w:name w:val="Bold and Underline Char Char Char Char Char1"/>
    <w:rsid w:val="00360EC8"/>
    <w:rPr>
      <w:b/>
      <w:szCs w:val="24"/>
      <w:u w:val="single"/>
      <w:lang w:val="en-US" w:eastAsia="en-US" w:bidi="ar-SA"/>
    </w:rPr>
  </w:style>
  <w:style w:type="character" w:customStyle="1" w:styleId="SmallCardChar">
    <w:name w:val="Small Card Char"/>
    <w:rsid w:val="00360EC8"/>
    <w:rPr>
      <w:rFonts w:ascii="Palatino Linotype" w:eastAsia="Times New Roman" w:hAnsi="Palatino Linotype"/>
      <w:sz w:val="12"/>
      <w:szCs w:val="24"/>
    </w:rPr>
  </w:style>
  <w:style w:type="character" w:customStyle="1" w:styleId="StyleBoldUnderline10ptBold">
    <w:name w:val="Style Bold Underline + 10 pt Bold"/>
    <w:rsid w:val="00360EC8"/>
    <w:rPr>
      <w:b/>
      <w:bCs/>
      <w:sz w:val="20"/>
      <w:u w:val="thick"/>
    </w:rPr>
  </w:style>
  <w:style w:type="paragraph" w:customStyle="1" w:styleId="PageHeader">
    <w:name w:val="Page Header"/>
    <w:basedOn w:val="Normal"/>
    <w:link w:val="PageHeaderChar"/>
    <w:qFormat/>
    <w:rsid w:val="00360EC8"/>
    <w:pPr>
      <w:jc w:val="center"/>
    </w:pPr>
    <w:rPr>
      <w:rFonts w:ascii="Arial Narrow" w:eastAsia="SimSun" w:hAnsi="Arial Narrow"/>
      <w:b/>
      <w:sz w:val="36"/>
      <w:szCs w:val="36"/>
      <w:lang w:eastAsia="zh-CN"/>
    </w:rPr>
  </w:style>
  <w:style w:type="character" w:customStyle="1" w:styleId="PageHeaderChar">
    <w:name w:val="Page Header Char"/>
    <w:link w:val="PageHeader"/>
    <w:rsid w:val="00360EC8"/>
    <w:rPr>
      <w:rFonts w:ascii="Arial Narrow" w:eastAsia="SimSun" w:hAnsi="Arial Narrow"/>
      <w:b/>
      <w:sz w:val="36"/>
      <w:szCs w:val="36"/>
      <w:lang w:eastAsia="zh-CN"/>
    </w:rPr>
  </w:style>
  <w:style w:type="paragraph" w:customStyle="1" w:styleId="NormalNoUnderline">
    <w:name w:val="Normal + No Underline"/>
    <w:basedOn w:val="Normal"/>
    <w:link w:val="NormalNoUnderlineChar"/>
    <w:qFormat/>
    <w:rsid w:val="00360EC8"/>
    <w:pPr>
      <w:ind w:left="720"/>
    </w:pPr>
    <w:rPr>
      <w:rFonts w:ascii="Times New Roman" w:eastAsia="Times New Roman" w:hAnsi="Times New Roman"/>
      <w:sz w:val="12"/>
    </w:rPr>
  </w:style>
  <w:style w:type="character" w:customStyle="1" w:styleId="NormalNoUnderlineChar">
    <w:name w:val="Normal + No Underline Char"/>
    <w:link w:val="NormalNoUnderline"/>
    <w:rsid w:val="00360EC8"/>
    <w:rPr>
      <w:rFonts w:ascii="Times New Roman" w:eastAsia="Times New Roman" w:hAnsi="Times New Roman"/>
      <w:sz w:val="12"/>
    </w:rPr>
  </w:style>
  <w:style w:type="paragraph" w:customStyle="1" w:styleId="TagCite1">
    <w:name w:val="Tag Cite"/>
    <w:basedOn w:val="PageHeader"/>
    <w:link w:val="TagCiteChar2"/>
    <w:qFormat/>
    <w:rsid w:val="00360EC8"/>
    <w:pPr>
      <w:jc w:val="left"/>
    </w:pPr>
    <w:rPr>
      <w:sz w:val="24"/>
      <w:szCs w:val="24"/>
    </w:rPr>
  </w:style>
  <w:style w:type="character" w:customStyle="1" w:styleId="TagCiteChar2">
    <w:name w:val="Tag Cite Char"/>
    <w:link w:val="TagCite1"/>
    <w:rsid w:val="00360EC8"/>
    <w:rPr>
      <w:rFonts w:ascii="Arial Narrow" w:eastAsia="SimSun" w:hAnsi="Arial Narrow"/>
      <w:b/>
      <w:lang w:eastAsia="zh-CN"/>
    </w:rPr>
  </w:style>
  <w:style w:type="character" w:customStyle="1" w:styleId="smalllink">
    <w:name w:val="smalllink"/>
    <w:rsid w:val="00360EC8"/>
  </w:style>
  <w:style w:type="character" w:customStyle="1" w:styleId="bighead1">
    <w:name w:val="bighead1"/>
    <w:rsid w:val="00360EC8"/>
    <w:rPr>
      <w:rFonts w:ascii="Verdana" w:hAnsi="Verdana" w:hint="default"/>
      <w:b/>
      <w:bCs/>
      <w:sz w:val="27"/>
      <w:szCs w:val="27"/>
    </w:rPr>
  </w:style>
  <w:style w:type="paragraph" w:customStyle="1" w:styleId="Tiny-WFU">
    <w:name w:val="Tiny-WFU"/>
    <w:basedOn w:val="Normal"/>
    <w:qFormat/>
    <w:rsid w:val="00360EC8"/>
    <w:rPr>
      <w:rFonts w:ascii="Cambria" w:eastAsia="Malgun Gothic" w:hAnsi="Cambria"/>
      <w:sz w:val="12"/>
      <w:lang w:eastAsia="ko-KR"/>
    </w:rPr>
  </w:style>
  <w:style w:type="character" w:customStyle="1" w:styleId="UnunderlinedTextChar">
    <w:name w:val="Ununderlined Text Char"/>
    <w:link w:val="UnunderlinedText"/>
    <w:rsid w:val="00360EC8"/>
    <w:rPr>
      <w:sz w:val="12"/>
    </w:rPr>
  </w:style>
  <w:style w:type="paragraph" w:customStyle="1" w:styleId="UnunderlinedText">
    <w:name w:val="Ununderlined Text"/>
    <w:basedOn w:val="Normal"/>
    <w:link w:val="UnunderlinedTextChar"/>
    <w:autoRedefine/>
    <w:qFormat/>
    <w:rsid w:val="00360EC8"/>
    <w:rPr>
      <w:rFonts w:asciiTheme="minorHAnsi" w:hAnsiTheme="minorHAnsi"/>
      <w:sz w:val="12"/>
    </w:rPr>
  </w:style>
  <w:style w:type="character" w:customStyle="1" w:styleId="left-date1">
    <w:name w:val="left-date1"/>
    <w:rsid w:val="00360EC8"/>
    <w:rPr>
      <w:rFonts w:ascii="Verdana" w:hAnsi="Verdana" w:hint="default"/>
      <w:color w:val="666666"/>
      <w:sz w:val="14"/>
      <w:szCs w:val="14"/>
    </w:rPr>
  </w:style>
  <w:style w:type="character" w:customStyle="1" w:styleId="Bodytext31">
    <w:name w:val="Body text (3)"/>
    <w:basedOn w:val="DefaultParagraphFont"/>
    <w:rsid w:val="00360EC8"/>
    <w:rPr>
      <w:rFonts w:ascii="Arial" w:eastAsia="Arial" w:hAnsi="Arial" w:cs="Arial"/>
      <w:b w:val="0"/>
      <w:bCs w:val="0"/>
      <w:i w:val="0"/>
      <w:iCs w:val="0"/>
      <w:smallCaps w:val="0"/>
      <w:strike w:val="0"/>
      <w:color w:val="000000"/>
      <w:spacing w:val="0"/>
      <w:w w:val="100"/>
      <w:position w:val="0"/>
      <w:sz w:val="20"/>
      <w:szCs w:val="20"/>
      <w:u w:val="none"/>
      <w:lang w:val="en-US"/>
    </w:rPr>
  </w:style>
  <w:style w:type="paragraph" w:customStyle="1" w:styleId="seeall">
    <w:name w:val="seeall"/>
    <w:basedOn w:val="Normal"/>
    <w:qFormat/>
    <w:rsid w:val="00360EC8"/>
    <w:pPr>
      <w:spacing w:before="100" w:beforeAutospacing="1" w:after="100" w:afterAutospacing="1"/>
    </w:pPr>
    <w:rPr>
      <w:rFonts w:ascii="Times New Roman" w:eastAsia="Times New Roman" w:hAnsi="Times New Roman"/>
    </w:rPr>
  </w:style>
  <w:style w:type="character" w:customStyle="1" w:styleId="Title2">
    <w:name w:val="Title2"/>
    <w:basedOn w:val="DefaultParagraphFont"/>
    <w:rsid w:val="00360EC8"/>
  </w:style>
  <w:style w:type="character" w:customStyle="1" w:styleId="list-comma">
    <w:name w:val="list-comma"/>
    <w:basedOn w:val="DefaultParagraphFont"/>
    <w:rsid w:val="00360EC8"/>
  </w:style>
  <w:style w:type="character" w:customStyle="1" w:styleId="livefyre-commentcount">
    <w:name w:val="livefyre-commentcount"/>
    <w:basedOn w:val="DefaultParagraphFont"/>
    <w:rsid w:val="00360EC8"/>
  </w:style>
  <w:style w:type="character" w:customStyle="1" w:styleId="ata11y">
    <w:name w:val="at_a11y"/>
    <w:basedOn w:val="DefaultParagraphFont"/>
    <w:rsid w:val="00360EC8"/>
  </w:style>
  <w:style w:type="character" w:customStyle="1" w:styleId="UNDERLINECharChar2">
    <w:name w:val="UNDERLINE Char Char"/>
    <w:rsid w:val="00360EC8"/>
    <w:rPr>
      <w:bCs/>
      <w:kern w:val="28"/>
      <w:szCs w:val="32"/>
      <w:u w:val="single"/>
    </w:rPr>
  </w:style>
  <w:style w:type="character" w:customStyle="1" w:styleId="Picturecaption2">
    <w:name w:val="Picture caption (2)_"/>
    <w:basedOn w:val="DefaultParagraphFont"/>
    <w:link w:val="Picturecaption20"/>
    <w:rsid w:val="00360EC8"/>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qFormat/>
    <w:rsid w:val="00360EC8"/>
    <w:pPr>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360EC8"/>
    <w:rPr>
      <w:rFonts w:ascii="Arial" w:eastAsia="Arial" w:hAnsi="Arial" w:cs="Arial"/>
      <w:sz w:val="20"/>
      <w:szCs w:val="20"/>
      <w:shd w:val="clear" w:color="auto" w:fill="FFFFFF"/>
    </w:rPr>
  </w:style>
  <w:style w:type="paragraph" w:customStyle="1" w:styleId="Picturecaption0">
    <w:name w:val="Picture caption"/>
    <w:basedOn w:val="Normal"/>
    <w:link w:val="Picturecaption"/>
    <w:qFormat/>
    <w:rsid w:val="00360EC8"/>
    <w:pPr>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360EC8"/>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360EC8"/>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360EC8"/>
    <w:rPr>
      <w:rFonts w:ascii="Arial" w:eastAsia="Arial" w:hAnsi="Arial" w:cs="Arial"/>
      <w:b/>
      <w:bCs/>
      <w:color w:val="000000"/>
      <w:spacing w:val="-9"/>
      <w:w w:val="100"/>
      <w:position w:val="0"/>
      <w:sz w:val="15"/>
      <w:szCs w:val="15"/>
      <w:shd w:val="clear" w:color="auto" w:fill="FFFFFF"/>
      <w:lang w:val="en-US"/>
    </w:rPr>
  </w:style>
  <w:style w:type="character" w:customStyle="1" w:styleId="rednegchange">
    <w:name w:val="red_neg_change"/>
    <w:basedOn w:val="DefaultParagraphFont"/>
    <w:rsid w:val="00360EC8"/>
  </w:style>
  <w:style w:type="character" w:customStyle="1" w:styleId="wsodqchgshow">
    <w:name w:val="wsodq_chgshow"/>
    <w:basedOn w:val="DefaultParagraphFont"/>
    <w:rsid w:val="00360EC8"/>
  </w:style>
  <w:style w:type="character" w:customStyle="1" w:styleId="greenposchange">
    <w:name w:val="green_pos_change"/>
    <w:basedOn w:val="DefaultParagraphFont"/>
    <w:rsid w:val="00360EC8"/>
  </w:style>
  <w:style w:type="character" w:customStyle="1" w:styleId="image-credit">
    <w:name w:val="image-credit"/>
    <w:basedOn w:val="DefaultParagraphFont"/>
    <w:rsid w:val="00360EC8"/>
  </w:style>
  <w:style w:type="paragraph" w:customStyle="1" w:styleId="first">
    <w:name w:val="first"/>
    <w:basedOn w:val="Normal"/>
    <w:qFormat/>
    <w:rsid w:val="00360EC8"/>
    <w:pPr>
      <w:spacing w:before="100" w:beforeAutospacing="1" w:after="100" w:afterAutospacing="1"/>
    </w:pPr>
    <w:rPr>
      <w:rFonts w:ascii="Times New Roman" w:eastAsia="Times New Roman" w:hAnsi="Times New Roman"/>
    </w:rPr>
  </w:style>
  <w:style w:type="paragraph" w:customStyle="1" w:styleId="gascontcredit">
    <w:name w:val="gas_cont_credit"/>
    <w:basedOn w:val="Normal"/>
    <w:qFormat/>
    <w:rsid w:val="00360EC8"/>
    <w:pPr>
      <w:spacing w:before="100" w:beforeAutospacing="1" w:after="100" w:afterAutospacing="1"/>
    </w:pPr>
    <w:rPr>
      <w:rFonts w:ascii="Times New Roman" w:eastAsia="Times New Roman" w:hAnsi="Times New Roman"/>
    </w:rPr>
  </w:style>
  <w:style w:type="character" w:customStyle="1" w:styleId="sup1">
    <w:name w:val="sup1"/>
    <w:rsid w:val="00360EC8"/>
    <w:rPr>
      <w:rFonts w:ascii="Times New Roman" w:hAnsi="Times New Roman" w:cs="Times New Roman" w:hint="default"/>
      <w:color w:val="000000"/>
      <w:shd w:val="clear" w:color="auto" w:fill="FEFFCF"/>
    </w:rPr>
  </w:style>
  <w:style w:type="character" w:customStyle="1" w:styleId="pgnum1">
    <w:name w:val="pgnum1"/>
    <w:rsid w:val="00360EC8"/>
    <w:rPr>
      <w:rFonts w:ascii="Arial" w:hAnsi="Arial" w:cs="Arial" w:hint="default"/>
      <w:color w:val="FF0000"/>
      <w:sz w:val="22"/>
      <w:szCs w:val="22"/>
    </w:rPr>
  </w:style>
  <w:style w:type="paragraph" w:customStyle="1" w:styleId="BlockHeadingsCharChar">
    <w:name w:val="Block Headings Char Char"/>
    <w:basedOn w:val="Normal"/>
    <w:link w:val="BlockHeadingsCharCharChar"/>
    <w:qFormat/>
    <w:rsid w:val="00360EC8"/>
    <w:pPr>
      <w:autoSpaceDE w:val="0"/>
      <w:autoSpaceDN w:val="0"/>
      <w:adjustRightInd w:val="0"/>
      <w:jc w:val="center"/>
      <w:outlineLvl w:val="0"/>
    </w:pPr>
    <w:rPr>
      <w:rFonts w:ascii="Times New Roman" w:hAnsi="Times New Roman"/>
      <w:b/>
      <w:caps/>
      <w:szCs w:val="20"/>
    </w:rPr>
  </w:style>
  <w:style w:type="paragraph" w:customStyle="1" w:styleId="TagsChar1Char">
    <w:name w:val="Tags Char1 Char"/>
    <w:basedOn w:val="Normal"/>
    <w:link w:val="TagsChar1CharChar"/>
    <w:qFormat/>
    <w:rsid w:val="00360EC8"/>
    <w:pPr>
      <w:autoSpaceDE w:val="0"/>
      <w:autoSpaceDN w:val="0"/>
      <w:adjustRightInd w:val="0"/>
      <w:outlineLvl w:val="1"/>
    </w:pPr>
    <w:rPr>
      <w:b/>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360EC8"/>
    <w:rPr>
      <w:rFonts w:ascii="Georgia" w:hAnsi="Georgia" w:cs="Calibri"/>
      <w:sz w:val="24"/>
      <w:u w:val="thick"/>
    </w:rPr>
  </w:style>
  <w:style w:type="character" w:customStyle="1" w:styleId="TagsChar1CharChar">
    <w:name w:val="Tags Char1 Char Char"/>
    <w:link w:val="TagsChar1Char"/>
    <w:rsid w:val="00360EC8"/>
    <w:rPr>
      <w:rFonts w:ascii="Calibri" w:hAnsi="Calibri"/>
      <w:b/>
      <w:sz w:val="22"/>
    </w:rPr>
  </w:style>
  <w:style w:type="character" w:customStyle="1" w:styleId="CitesCharCharCharChar">
    <w:name w:val="Cites Char Char Char Char"/>
    <w:rsid w:val="00360EC8"/>
    <w:rPr>
      <w:rFonts w:ascii="Calibri" w:eastAsiaTheme="minorEastAsia" w:hAnsi="Calibri"/>
      <w:b/>
      <w:bCs/>
      <w:szCs w:val="24"/>
    </w:rPr>
  </w:style>
  <w:style w:type="character" w:customStyle="1" w:styleId="CardsFont6ptCharCharChar">
    <w:name w:val="Cards + Font: 6 pt Char Char Char"/>
    <w:rsid w:val="00360EC8"/>
    <w:rPr>
      <w:rFonts w:ascii="Calibri" w:eastAsiaTheme="minorEastAsia" w:hAnsi="Calibri"/>
      <w:sz w:val="12"/>
      <w:szCs w:val="24"/>
    </w:rPr>
  </w:style>
  <w:style w:type="character" w:customStyle="1" w:styleId="BlockHeadingsCharCharChar">
    <w:name w:val="Block Headings Char Char Char"/>
    <w:link w:val="BlockHeadingsCharChar"/>
    <w:rsid w:val="00360EC8"/>
    <w:rPr>
      <w:rFonts w:ascii="Times New Roman" w:hAnsi="Times New Roman"/>
      <w:b/>
      <w:caps/>
      <w:sz w:val="22"/>
      <w:szCs w:val="20"/>
    </w:rPr>
  </w:style>
  <w:style w:type="paragraph" w:customStyle="1" w:styleId="CardsUnderline">
    <w:name w:val="Cards + Underline"/>
    <w:basedOn w:val="Normal"/>
    <w:link w:val="CardsUnderlineChar"/>
    <w:qFormat/>
    <w:rsid w:val="00360EC8"/>
    <w:pPr>
      <w:autoSpaceDE w:val="0"/>
      <w:autoSpaceDN w:val="0"/>
      <w:adjustRightInd w:val="0"/>
      <w:ind w:left="432" w:right="432"/>
    </w:pPr>
    <w:rPr>
      <w:rFonts w:ascii="Times New Roman" w:eastAsia="Times New Roman" w:hAnsi="Times New Roman"/>
      <w:u w:val="thick"/>
    </w:rPr>
  </w:style>
  <w:style w:type="character" w:customStyle="1" w:styleId="CardsUnderlineChar">
    <w:name w:val="Cards + Underline Char"/>
    <w:link w:val="CardsUnderline"/>
    <w:rsid w:val="00360EC8"/>
    <w:rPr>
      <w:rFonts w:ascii="Times New Roman" w:eastAsia="Times New Roman" w:hAnsi="Times New Roman"/>
      <w:sz w:val="22"/>
      <w:u w:val="thick"/>
    </w:rPr>
  </w:style>
  <w:style w:type="paragraph" w:customStyle="1" w:styleId="StyleNormalWebNormalWebChar1CharNormalWebCharCharC">
    <w:name w:val="Style Normal (Web)Normal (Web) Char1 CharNormal (Web) Char Char C..."/>
    <w:basedOn w:val="NormalWeb"/>
    <w:qFormat/>
    <w:rsid w:val="00360EC8"/>
    <w:pPr>
      <w:widowControl w:val="0"/>
      <w:spacing w:after="0"/>
    </w:pPr>
    <w:rPr>
      <w:rFonts w:ascii="Georgia" w:eastAsia="Times New Roman" w:hAnsi="Georgia" w:cstheme="minorBidi"/>
      <w:color w:val="000000"/>
      <w:sz w:val="22"/>
      <w:szCs w:val="20"/>
    </w:rPr>
  </w:style>
  <w:style w:type="paragraph" w:customStyle="1" w:styleId="Reference">
    <w:name w:val="Reference"/>
    <w:qFormat/>
    <w:rsid w:val="00360EC8"/>
    <w:rPr>
      <w:rFonts w:ascii="Times New Roman" w:eastAsia="Times New Roman" w:hAnsi="Times New Roman" w:cs="Times New Roman"/>
      <w:b/>
      <w:bCs/>
      <w:szCs w:val="27"/>
      <w:u w:val="single"/>
    </w:rPr>
  </w:style>
  <w:style w:type="character" w:customStyle="1" w:styleId="inhoud">
    <w:name w:val="inhoud"/>
    <w:rsid w:val="00360EC8"/>
  </w:style>
  <w:style w:type="paragraph" w:customStyle="1" w:styleId="StyleHeading2Heading2Char2CharHeading2Char1CharCharHead">
    <w:name w:val="Style Heading 2Heading 2 Char2 CharHeading 2 Char1 Char CharHead..."/>
    <w:basedOn w:val="Heading2"/>
    <w:qFormat/>
    <w:rsid w:val="00360EC8"/>
    <w:pPr>
      <w:keepNext w:val="0"/>
      <w:keepLines w:val="0"/>
      <w:pageBreakBefore w:val="0"/>
      <w:suppressAutoHyphens/>
      <w:spacing w:before="200"/>
      <w:contextualSpacing/>
      <w:jc w:val="both"/>
    </w:pPr>
    <w:rPr>
      <w:rFonts w:eastAsia="Times New Roman" w:cs="Times New Roman"/>
      <w:b w:val="0"/>
      <w:bCs w:val="0"/>
      <w:caps/>
      <w:sz w:val="22"/>
    </w:rPr>
  </w:style>
  <w:style w:type="character" w:customStyle="1" w:styleId="Highlight1">
    <w:name w:val="Highlight"/>
    <w:uiPriority w:val="1"/>
    <w:qFormat/>
    <w:rsid w:val="00360EC8"/>
    <w:rPr>
      <w:rFonts w:ascii="Georgia" w:hAnsi="Georgia"/>
      <w:b w:val="0"/>
      <w:sz w:val="22"/>
      <w:u w:val="single"/>
      <w:bdr w:val="none" w:sz="0" w:space="0" w:color="auto"/>
      <w:shd w:val="clear" w:color="auto" w:fill="89FF94"/>
    </w:rPr>
  </w:style>
  <w:style w:type="character" w:customStyle="1" w:styleId="StyleCardtextChar10pt">
    <w:name w:val="Style Card text Char + 10 pt"/>
    <w:rsid w:val="00360EC8"/>
    <w:rPr>
      <w:rFonts w:ascii="Georgia" w:hAnsi="Georgia"/>
      <w:sz w:val="20"/>
      <w:u w:val="single"/>
    </w:rPr>
  </w:style>
  <w:style w:type="paragraph" w:customStyle="1" w:styleId="Blocktitle4">
    <w:name w:val="Block title"/>
    <w:basedOn w:val="Heading1"/>
    <w:autoRedefine/>
    <w:qFormat/>
    <w:rsid w:val="00360EC8"/>
    <w:pPr>
      <w:keepNext w:val="0"/>
      <w:keepLines w:val="0"/>
      <w:pBdr>
        <w:top w:val="single" w:sz="4" w:space="1" w:color="auto"/>
        <w:left w:val="single" w:sz="4" w:space="4" w:color="auto"/>
        <w:bottom w:val="single" w:sz="4" w:space="1" w:color="auto"/>
        <w:right w:val="single" w:sz="4" w:space="4" w:color="auto"/>
      </w:pBdr>
      <w:spacing w:after="60"/>
    </w:pPr>
    <w:rPr>
      <w:rFonts w:ascii="Times New Roman" w:eastAsia="Cambria" w:hAnsi="Times New Roman" w:cs="Times New Roman"/>
      <w:bCs w:val="0"/>
      <w:kern w:val="24"/>
      <w:sz w:val="26"/>
    </w:rPr>
  </w:style>
  <w:style w:type="character" w:customStyle="1" w:styleId="smcaps">
    <w:name w:val="smcaps"/>
    <w:rsid w:val="00360EC8"/>
  </w:style>
  <w:style w:type="character" w:customStyle="1" w:styleId="Style1Char2">
    <w:name w:val="Style1 Char2"/>
    <w:rsid w:val="00360EC8"/>
    <w:rPr>
      <w:szCs w:val="24"/>
      <w:lang w:val="en-US" w:eastAsia="en-US" w:bidi="ar-SA"/>
    </w:rPr>
  </w:style>
  <w:style w:type="paragraph" w:customStyle="1" w:styleId="SmallCite">
    <w:name w:val="Small Cite"/>
    <w:basedOn w:val="Normal"/>
    <w:qFormat/>
    <w:rsid w:val="00360EC8"/>
    <w:rPr>
      <w:rFonts w:ascii="Verdana" w:eastAsia="Times New Roman" w:hAnsi="Verdana"/>
    </w:rPr>
  </w:style>
  <w:style w:type="character" w:customStyle="1" w:styleId="inside-head1">
    <w:name w:val="inside-head1"/>
    <w:rsid w:val="00360EC8"/>
    <w:rPr>
      <w:rFonts w:ascii="Arial" w:hAnsi="Arial" w:cs="Arial" w:hint="default"/>
      <w:b/>
      <w:bCs/>
      <w:color w:val="000000"/>
      <w:spacing w:val="-15"/>
      <w:sz w:val="45"/>
      <w:szCs w:val="45"/>
    </w:rPr>
  </w:style>
  <w:style w:type="character" w:customStyle="1" w:styleId="datestamp1">
    <w:name w:val="datestamp1"/>
    <w:rsid w:val="00360EC8"/>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360EC8"/>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360EC8"/>
  </w:style>
  <w:style w:type="paragraph" w:customStyle="1" w:styleId="links1">
    <w:name w:val="links1"/>
    <w:basedOn w:val="Normal"/>
    <w:qFormat/>
    <w:rsid w:val="00360EC8"/>
    <w:pPr>
      <w:spacing w:before="100" w:beforeAutospacing="1" w:after="100" w:afterAutospacing="1"/>
    </w:pPr>
    <w:rPr>
      <w:rFonts w:eastAsia="Times New Roman"/>
      <w:color w:val="FFFFFF"/>
      <w:szCs w:val="16"/>
    </w:rPr>
  </w:style>
  <w:style w:type="paragraph" w:customStyle="1" w:styleId="endtext">
    <w:name w:val="endtext"/>
    <w:basedOn w:val="Normal"/>
    <w:qFormat/>
    <w:rsid w:val="00360EC8"/>
    <w:pPr>
      <w:spacing w:before="100" w:beforeAutospacing="1" w:after="100" w:afterAutospacing="1"/>
      <w:ind w:left="300"/>
    </w:pPr>
    <w:rPr>
      <w:rFonts w:ascii="Arial" w:eastAsia="Times New Roman" w:hAnsi="Arial"/>
      <w:szCs w:val="20"/>
    </w:rPr>
  </w:style>
  <w:style w:type="character" w:customStyle="1" w:styleId="storyheading31">
    <w:name w:val="storyheading31"/>
    <w:rsid w:val="00360EC8"/>
    <w:rPr>
      <w:rFonts w:ascii="Verdana" w:hAnsi="Verdana" w:hint="default"/>
      <w:b/>
      <w:bCs/>
      <w:sz w:val="32"/>
      <w:szCs w:val="32"/>
    </w:rPr>
  </w:style>
  <w:style w:type="character" w:customStyle="1" w:styleId="storydeck31">
    <w:name w:val="storydeck31"/>
    <w:rsid w:val="00360EC8"/>
    <w:rPr>
      <w:rFonts w:ascii="Verdana" w:hAnsi="Verdana" w:hint="default"/>
      <w:i w:val="0"/>
      <w:iCs w:val="0"/>
      <w:sz w:val="21"/>
      <w:szCs w:val="21"/>
    </w:rPr>
  </w:style>
  <w:style w:type="character" w:customStyle="1" w:styleId="subtitle10">
    <w:name w:val="subtitle1"/>
    <w:rsid w:val="00360EC8"/>
    <w:rPr>
      <w:rFonts w:ascii="Verdana" w:hAnsi="Verdana" w:hint="default"/>
      <w:b w:val="0"/>
      <w:bCs w:val="0"/>
      <w:vanish w:val="0"/>
      <w:webHidden w:val="0"/>
      <w:color w:val="484848"/>
      <w:sz w:val="14"/>
      <w:szCs w:val="14"/>
      <w:specVanish w:val="0"/>
    </w:rPr>
  </w:style>
  <w:style w:type="paragraph" w:customStyle="1" w:styleId="g">
    <w:name w:val="g"/>
    <w:basedOn w:val="Normal"/>
    <w:qFormat/>
    <w:rsid w:val="00360EC8"/>
    <w:pPr>
      <w:spacing w:before="240" w:after="240"/>
    </w:pPr>
    <w:rPr>
      <w:rFonts w:eastAsia="Times New Roman"/>
    </w:rPr>
  </w:style>
  <w:style w:type="character" w:customStyle="1" w:styleId="Heading2CharCharCharCharCharCharCharChar1">
    <w:name w:val="Heading 2 Char Char Char Char Char Char Char Char1"/>
    <w:aliases w:val="Heading 2 Char1 Char Char Char Char Char"/>
    <w:rsid w:val="00360EC8"/>
    <w:rPr>
      <w:rFonts w:cs="Arial"/>
      <w:b/>
      <w:bCs/>
      <w:iCs/>
      <w:color w:val="000000"/>
      <w:szCs w:val="28"/>
      <w:lang w:val="en-US" w:eastAsia="en-US" w:bidi="ar-SA"/>
    </w:rPr>
  </w:style>
  <w:style w:type="character" w:customStyle="1" w:styleId="clsbiolink">
    <w:name w:val="clsbiolink"/>
    <w:rsid w:val="00360EC8"/>
  </w:style>
  <w:style w:type="character" w:customStyle="1" w:styleId="clssmaller">
    <w:name w:val="clssmaller"/>
    <w:rsid w:val="00360EC8"/>
  </w:style>
  <w:style w:type="character" w:customStyle="1" w:styleId="sm1">
    <w:name w:val="sm1"/>
    <w:rsid w:val="00360EC8"/>
    <w:rPr>
      <w:rFonts w:ascii="Verdana" w:hAnsi="Verdana" w:hint="default"/>
      <w:i w:val="0"/>
      <w:iCs w:val="0"/>
      <w:smallCaps w:val="0"/>
      <w:color w:val="000000"/>
      <w:sz w:val="17"/>
      <w:szCs w:val="17"/>
    </w:rPr>
  </w:style>
  <w:style w:type="character" w:customStyle="1" w:styleId="noindentChar">
    <w:name w:val="noindent Char"/>
    <w:rsid w:val="00360EC8"/>
    <w:rPr>
      <w:rFonts w:ascii="Arial" w:hAnsi="Arial" w:cs="Arial"/>
      <w:sz w:val="24"/>
      <w:szCs w:val="24"/>
      <w:lang w:val="en-US" w:eastAsia="en-US" w:bidi="ar-SA"/>
    </w:rPr>
  </w:style>
  <w:style w:type="character" w:customStyle="1" w:styleId="SmallChar1">
    <w:name w:val="Small Char1"/>
    <w:rsid w:val="00360EC8"/>
    <w:rPr>
      <w:sz w:val="16"/>
      <w:szCs w:val="24"/>
      <w:lang w:val="en-US" w:eastAsia="en-US" w:bidi="ar-SA"/>
    </w:rPr>
  </w:style>
  <w:style w:type="character" w:customStyle="1" w:styleId="fullcite0">
    <w:name w:val="fullcite"/>
    <w:rsid w:val="00360EC8"/>
  </w:style>
  <w:style w:type="character" w:customStyle="1" w:styleId="Style9ptThickunderline">
    <w:name w:val="Style 9 pt Thick underline"/>
    <w:rsid w:val="00360EC8"/>
    <w:rPr>
      <w:sz w:val="24"/>
      <w:u w:val="thick"/>
    </w:rPr>
  </w:style>
  <w:style w:type="paragraph" w:customStyle="1" w:styleId="Repeatheader">
    <w:name w:val="Repeat header"/>
    <w:basedOn w:val="Normal"/>
    <w:autoRedefine/>
    <w:qFormat/>
    <w:rsid w:val="00360EC8"/>
    <w:pPr>
      <w:jc w:val="center"/>
    </w:pPr>
    <w:rPr>
      <w:rFonts w:ascii="Century Gothic" w:eastAsia="Times New Roman" w:hAnsi="Century Gothic"/>
      <w:b/>
      <w:i/>
      <w:sz w:val="40"/>
      <w:u w:val="words"/>
    </w:rPr>
  </w:style>
  <w:style w:type="paragraph" w:customStyle="1" w:styleId="StyleCardNotUnderlined8pt">
    <w:name w:val="Style Card Not Underlined + 8 pt"/>
    <w:basedOn w:val="CardNotUnderlined"/>
    <w:qFormat/>
    <w:rsid w:val="00360EC8"/>
    <w:rPr>
      <w:rFonts w:ascii="Calibri" w:eastAsia="Times New Roman" w:hAnsi="Calibri"/>
    </w:rPr>
  </w:style>
  <w:style w:type="character" w:customStyle="1" w:styleId="CardNotUnderlinedChar">
    <w:name w:val="Card Not Underlined Char"/>
    <w:rsid w:val="00360EC8"/>
    <w:rPr>
      <w:sz w:val="16"/>
      <w:lang w:val="en-US" w:eastAsia="en-US" w:bidi="ar-SA"/>
    </w:rPr>
  </w:style>
  <w:style w:type="paragraph" w:customStyle="1" w:styleId="CardNotUnderlined3">
    <w:name w:val="Card Not Underlined 3"/>
    <w:basedOn w:val="CardNotUnderlined"/>
    <w:qFormat/>
    <w:rsid w:val="00360EC8"/>
    <w:rPr>
      <w:rFonts w:ascii="Calibri" w:eastAsia="Times New Roman" w:hAnsi="Calibri"/>
      <w:sz w:val="18"/>
    </w:rPr>
  </w:style>
  <w:style w:type="paragraph" w:customStyle="1" w:styleId="CardNotUnderlinedFinal">
    <w:name w:val="Card Not Underlined Final"/>
    <w:basedOn w:val="CardNotUnderlined3"/>
    <w:qFormat/>
    <w:rsid w:val="00360EC8"/>
    <w:rPr>
      <w:sz w:val="20"/>
    </w:rPr>
  </w:style>
  <w:style w:type="character" w:customStyle="1" w:styleId="IndexHeadersCharChar">
    <w:name w:val="Index Headers Char Char"/>
    <w:rsid w:val="00360EC8"/>
    <w:rPr>
      <w:rFonts w:cs="Arial"/>
      <w:bCs/>
      <w:caps/>
      <w:color w:val="FFFFFF"/>
      <w:sz w:val="2"/>
      <w:szCs w:val="2"/>
      <w:lang w:val="en-US" w:eastAsia="en-US" w:bidi="ar-SA"/>
    </w:rPr>
  </w:style>
  <w:style w:type="paragraph" w:customStyle="1" w:styleId="Numbering">
    <w:name w:val="Numbering"/>
    <w:basedOn w:val="Normal"/>
    <w:next w:val="Normal"/>
    <w:qFormat/>
    <w:rsid w:val="00360EC8"/>
    <w:pPr>
      <w:numPr>
        <w:numId w:val="22"/>
      </w:numPr>
      <w:tabs>
        <w:tab w:val="clear" w:pos="360"/>
      </w:tabs>
      <w:suppressAutoHyphens/>
      <w:spacing w:after="200"/>
      <w:ind w:left="720"/>
    </w:pPr>
    <w:rPr>
      <w:rFonts w:eastAsia="Times New Roman"/>
      <w:b/>
      <w:szCs w:val="18"/>
    </w:rPr>
  </w:style>
  <w:style w:type="paragraph" w:customStyle="1" w:styleId="Un-IndexedHeading">
    <w:name w:val="Un-Indexed Heading"/>
    <w:basedOn w:val="Heading1"/>
    <w:next w:val="Normal"/>
    <w:qFormat/>
    <w:rsid w:val="00360EC8"/>
    <w:pPr>
      <w:keepNext w:val="0"/>
      <w:keepLines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u w:val="thick"/>
    </w:rPr>
  </w:style>
  <w:style w:type="paragraph" w:customStyle="1" w:styleId="Circle">
    <w:name w:val="Circle"/>
    <w:basedOn w:val="Normal"/>
    <w:next w:val="Normal"/>
    <w:link w:val="CircleChar"/>
    <w:qFormat/>
    <w:rsid w:val="00360EC8"/>
    <w:pPr>
      <w:suppressAutoHyphens/>
      <w:spacing w:after="200"/>
      <w:contextualSpacing/>
    </w:pPr>
    <w:rPr>
      <w:rFonts w:eastAsia="Times New Roman"/>
      <w:b/>
      <w:i/>
      <w:szCs w:val="18"/>
      <w:u w:val="thick"/>
    </w:rPr>
  </w:style>
  <w:style w:type="paragraph" w:customStyle="1" w:styleId="IndentedLettering">
    <w:name w:val="Indented Lettering"/>
    <w:basedOn w:val="Numbering"/>
    <w:next w:val="Normal"/>
    <w:qFormat/>
    <w:rsid w:val="00360EC8"/>
  </w:style>
  <w:style w:type="paragraph" w:customStyle="1" w:styleId="Lettering">
    <w:name w:val="Lettering"/>
    <w:basedOn w:val="Numbering"/>
    <w:next w:val="Normal"/>
    <w:qFormat/>
    <w:rsid w:val="00360EC8"/>
    <w:pPr>
      <w:numPr>
        <w:numId w:val="0"/>
      </w:numPr>
      <w:tabs>
        <w:tab w:val="num" w:pos="720"/>
      </w:tabs>
      <w:ind w:left="720" w:hanging="360"/>
    </w:pPr>
    <w:rPr>
      <w:szCs w:val="22"/>
    </w:rPr>
  </w:style>
  <w:style w:type="paragraph" w:customStyle="1" w:styleId="FileName">
    <w:name w:val="File Name"/>
    <w:basedOn w:val="Normal"/>
    <w:next w:val="Normal"/>
    <w:qFormat/>
    <w:rsid w:val="00360EC8"/>
    <w:pPr>
      <w:suppressAutoHyphens/>
      <w:spacing w:after="120"/>
      <w:contextualSpacing/>
      <w:jc w:val="center"/>
    </w:pPr>
    <w:rPr>
      <w:rFonts w:eastAsia="Times New Roman"/>
      <w:b/>
      <w:caps/>
      <w:sz w:val="28"/>
      <w:szCs w:val="20"/>
    </w:rPr>
  </w:style>
  <w:style w:type="paragraph" w:customStyle="1" w:styleId="Pagination">
    <w:name w:val="Pagination"/>
    <w:basedOn w:val="Normal"/>
    <w:next w:val="Normal"/>
    <w:qFormat/>
    <w:rsid w:val="00360EC8"/>
    <w:pPr>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qFormat/>
    <w:rsid w:val="00360EC8"/>
    <w:pPr>
      <w:numPr>
        <w:numId w:val="0"/>
      </w:numPr>
      <w:tabs>
        <w:tab w:val="num" w:pos="720"/>
      </w:tabs>
      <w:ind w:left="720" w:hanging="360"/>
    </w:pPr>
  </w:style>
  <w:style w:type="paragraph" w:customStyle="1" w:styleId="CardContinued1">
    <w:name w:val="Card Continued 1"/>
    <w:basedOn w:val="Normal"/>
    <w:next w:val="Normal"/>
    <w:qFormat/>
    <w:rsid w:val="00360EC8"/>
    <w:pPr>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qFormat/>
    <w:rsid w:val="00360EC8"/>
    <w:pPr>
      <w:spacing w:before="0" w:after="120"/>
      <w:jc w:val="left"/>
    </w:pPr>
  </w:style>
  <w:style w:type="paragraph" w:customStyle="1" w:styleId="Clearformatting">
    <w:name w:val="Clear formatting"/>
    <w:basedOn w:val="Normal"/>
    <w:qFormat/>
    <w:rsid w:val="00360EC8"/>
    <w:pPr>
      <w:keepNext/>
      <w:outlineLvl w:val="2"/>
    </w:pPr>
    <w:rPr>
      <w:rFonts w:ascii="Arial Narrow" w:eastAsia="Times New Roman" w:hAnsi="Arial Narrow"/>
      <w:b/>
      <w:bCs/>
      <w:szCs w:val="26"/>
    </w:rPr>
  </w:style>
  <w:style w:type="character" w:customStyle="1" w:styleId="justify">
    <w:name w:val="justify"/>
    <w:rsid w:val="00360EC8"/>
  </w:style>
  <w:style w:type="paragraph" w:customStyle="1" w:styleId="SmallCardText">
    <w:name w:val="Small Card Text"/>
    <w:qFormat/>
    <w:rsid w:val="00360EC8"/>
    <w:pPr>
      <w:spacing w:after="200" w:line="276" w:lineRule="auto"/>
    </w:pPr>
    <w:rPr>
      <w:rFonts w:eastAsia="Times New Roman"/>
      <w:sz w:val="16"/>
      <w:szCs w:val="16"/>
    </w:rPr>
  </w:style>
  <w:style w:type="character" w:customStyle="1" w:styleId="SmallCardTextChar">
    <w:name w:val="Small Card Text Char"/>
    <w:rsid w:val="00360EC8"/>
    <w:rPr>
      <w:sz w:val="16"/>
      <w:szCs w:val="16"/>
      <w:lang w:val="en-US" w:eastAsia="en-US" w:bidi="ar-SA"/>
    </w:rPr>
  </w:style>
  <w:style w:type="paragraph" w:customStyle="1" w:styleId="TAGFONT">
    <w:name w:val="TAG FONT"/>
    <w:basedOn w:val="Normal"/>
    <w:autoRedefine/>
    <w:qFormat/>
    <w:rsid w:val="00360EC8"/>
    <w:rPr>
      <w:rFonts w:eastAsia="Times New Roman"/>
    </w:rPr>
  </w:style>
  <w:style w:type="character" w:customStyle="1" w:styleId="tagChar30">
    <w:name w:val="tag Char3"/>
    <w:rsid w:val="00360EC8"/>
    <w:rPr>
      <w:b/>
      <w:sz w:val="24"/>
      <w:szCs w:val="24"/>
      <w:lang w:val="en-US" w:eastAsia="en-US" w:bidi="ar-SA"/>
    </w:rPr>
  </w:style>
  <w:style w:type="paragraph" w:customStyle="1" w:styleId="8point">
    <w:name w:val="8 point"/>
    <w:basedOn w:val="Normal"/>
    <w:link w:val="8pointChar"/>
    <w:qFormat/>
    <w:rsid w:val="00360EC8"/>
    <w:rPr>
      <w:rFonts w:asciiTheme="minorHAnsi" w:hAnsiTheme="minorHAnsi"/>
      <w:sz w:val="16"/>
    </w:rPr>
  </w:style>
  <w:style w:type="paragraph" w:customStyle="1" w:styleId="citationunderline">
    <w:name w:val="citation/underline"/>
    <w:link w:val="citationunderlineChar"/>
    <w:autoRedefine/>
    <w:qFormat/>
    <w:rsid w:val="00360EC8"/>
    <w:rPr>
      <w:b/>
      <w:u w:val="single"/>
    </w:rPr>
  </w:style>
  <w:style w:type="character" w:customStyle="1" w:styleId="awtw">
    <w:name w:val="awtw"/>
    <w:rsid w:val="00360EC8"/>
  </w:style>
  <w:style w:type="paragraph" w:customStyle="1" w:styleId="Style60">
    <w:name w:val="Style 6"/>
    <w:qFormat/>
    <w:rsid w:val="00360EC8"/>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ThickUnderlineCharChar">
    <w:name w:val="Thick Underline Char Char"/>
    <w:rsid w:val="00360EC8"/>
    <w:rPr>
      <w:rFonts w:ascii="Arial Narrow" w:eastAsia="Times New Roman" w:hAnsi="Arial Narrow"/>
      <w:sz w:val="24"/>
      <w:szCs w:val="24"/>
      <w:u w:val="thick"/>
    </w:rPr>
  </w:style>
  <w:style w:type="character" w:customStyle="1" w:styleId="ld3">
    <w:name w:val="ld3"/>
    <w:rsid w:val="00360EC8"/>
    <w:rPr>
      <w:rFonts w:ascii="Tahoma" w:hAnsi="Tahoma" w:cs="Tahoma" w:hint="default"/>
      <w:b/>
      <w:bCs/>
      <w:i w:val="0"/>
      <w:iCs w:val="0"/>
      <w:strike w:val="0"/>
      <w:dstrike w:val="0"/>
      <w:color w:val="000000"/>
      <w:sz w:val="30"/>
      <w:szCs w:val="30"/>
      <w:u w:val="none"/>
      <w:effect w:val="none"/>
    </w:rPr>
  </w:style>
  <w:style w:type="paragraph" w:customStyle="1" w:styleId="DateCitesAuthorChar">
    <w:name w:val="DateCitesAuthor Char"/>
    <w:basedOn w:val="Normal"/>
    <w:link w:val="DateCitesAuthorCharChar"/>
    <w:qFormat/>
    <w:rsid w:val="00360EC8"/>
    <w:pPr>
      <w:keepNext/>
      <w:outlineLvl w:val="2"/>
    </w:pPr>
    <w:rPr>
      <w:rFonts w:ascii="Arial" w:eastAsia="Times New Roman" w:hAnsi="Arial"/>
      <w:b/>
      <w:bCs/>
      <w:szCs w:val="26"/>
      <w:u w:val="single"/>
    </w:rPr>
  </w:style>
  <w:style w:type="character" w:customStyle="1" w:styleId="DateCitesAuthorCharChar">
    <w:name w:val="DateCitesAuthor Char Char"/>
    <w:link w:val="DateCitesAuthorChar"/>
    <w:rsid w:val="00360EC8"/>
    <w:rPr>
      <w:rFonts w:ascii="Arial" w:eastAsia="Times New Roman" w:hAnsi="Arial"/>
      <w:b/>
      <w:bCs/>
      <w:sz w:val="22"/>
      <w:szCs w:val="26"/>
      <w:u w:val="single"/>
    </w:rPr>
  </w:style>
  <w:style w:type="paragraph" w:customStyle="1" w:styleId="articlebodynormaltext">
    <w:name w:val="articlebody_normaltext"/>
    <w:basedOn w:val="Normal"/>
    <w:qFormat/>
    <w:rsid w:val="00360EC8"/>
    <w:pPr>
      <w:spacing w:before="100" w:beforeAutospacing="1" w:after="100" w:afterAutospacing="1"/>
    </w:pPr>
    <w:rPr>
      <w:rFonts w:eastAsia="Times New Roman"/>
    </w:rPr>
  </w:style>
  <w:style w:type="paragraph" w:customStyle="1" w:styleId="western">
    <w:name w:val="western"/>
    <w:basedOn w:val="Normal"/>
    <w:qFormat/>
    <w:rsid w:val="00360EC8"/>
    <w:pPr>
      <w:spacing w:before="100" w:beforeAutospacing="1" w:after="100" w:afterAutospacing="1"/>
    </w:pPr>
    <w:rPr>
      <w:rFonts w:ascii="Times New Roman" w:eastAsia="Times New Roman" w:hAnsi="Times New Roman"/>
    </w:rPr>
  </w:style>
  <w:style w:type="paragraph" w:customStyle="1" w:styleId="targetcaption">
    <w:name w:val="targetcaption"/>
    <w:basedOn w:val="Normal"/>
    <w:qFormat/>
    <w:rsid w:val="00360EC8"/>
    <w:pPr>
      <w:spacing w:before="100" w:beforeAutospacing="1" w:after="100" w:afterAutospacing="1"/>
    </w:pPr>
    <w:rPr>
      <w:rFonts w:ascii="Times New Roman" w:eastAsia="Times New Roman" w:hAnsi="Times New Roman"/>
    </w:rPr>
  </w:style>
  <w:style w:type="paragraph" w:customStyle="1" w:styleId="Index">
    <w:name w:val="Index"/>
    <w:basedOn w:val="Normal"/>
    <w:qFormat/>
    <w:rsid w:val="00360EC8"/>
    <w:pPr>
      <w:suppressLineNumbers/>
      <w:suppressAutoHyphens/>
    </w:pPr>
    <w:rPr>
      <w:rFonts w:ascii="Century Gothic" w:eastAsia="Times New Roman" w:hAnsi="Century Gothic" w:cs="Tahoma"/>
      <w:sz w:val="20"/>
      <w:szCs w:val="20"/>
    </w:rPr>
  </w:style>
  <w:style w:type="character" w:customStyle="1" w:styleId="externaledithide">
    <w:name w:val="external_edit_hide"/>
    <w:rsid w:val="00360EC8"/>
  </w:style>
  <w:style w:type="character" w:customStyle="1" w:styleId="CharacterStyle20">
    <w:name w:val="Character Style 20"/>
    <w:rsid w:val="00360EC8"/>
    <w:rPr>
      <w:sz w:val="21"/>
    </w:rPr>
  </w:style>
  <w:style w:type="character" w:customStyle="1" w:styleId="centerheadlines">
    <w:name w:val="centerheadlines"/>
    <w:rsid w:val="00360EC8"/>
  </w:style>
  <w:style w:type="character" w:customStyle="1" w:styleId="datetime0">
    <w:name w:val="datetime"/>
    <w:rsid w:val="00360EC8"/>
  </w:style>
  <w:style w:type="paragraph" w:customStyle="1" w:styleId="boldness">
    <w:name w:val="boldness"/>
    <w:basedOn w:val="Normal"/>
    <w:qFormat/>
    <w:rsid w:val="00360EC8"/>
    <w:pPr>
      <w:spacing w:before="100" w:beforeAutospacing="1" w:after="100" w:afterAutospacing="1"/>
    </w:pPr>
    <w:rPr>
      <w:rFonts w:ascii="Times New Roman" w:eastAsia="Times New Roman" w:hAnsi="Times New Roman"/>
    </w:rPr>
  </w:style>
  <w:style w:type="paragraph" w:customStyle="1" w:styleId="CM21">
    <w:name w:val="CM21"/>
    <w:basedOn w:val="Default"/>
    <w:next w:val="Default"/>
    <w:uiPriority w:val="99"/>
    <w:qFormat/>
    <w:rsid w:val="00360EC8"/>
    <w:pPr>
      <w:widowControl w:val="0"/>
    </w:pPr>
    <w:rPr>
      <w:rFonts w:eastAsiaTheme="minorHAnsi"/>
      <w:color w:val="auto"/>
      <w:sz w:val="22"/>
    </w:rPr>
  </w:style>
  <w:style w:type="paragraph" w:customStyle="1" w:styleId="Pa31">
    <w:name w:val="Pa3+1"/>
    <w:basedOn w:val="Default"/>
    <w:next w:val="Default"/>
    <w:uiPriority w:val="99"/>
    <w:qFormat/>
    <w:rsid w:val="00360EC8"/>
    <w:pPr>
      <w:widowControl w:val="0"/>
      <w:spacing w:line="261" w:lineRule="atLeast"/>
    </w:pPr>
    <w:rPr>
      <w:rFonts w:ascii="Adobe Garamond Pro" w:eastAsiaTheme="minorHAnsi" w:hAnsi="Adobe Garamond Pro"/>
      <w:color w:val="auto"/>
      <w:sz w:val="22"/>
    </w:rPr>
  </w:style>
  <w:style w:type="character" w:customStyle="1" w:styleId="datestory">
    <w:name w:val="datestory"/>
    <w:rsid w:val="00360EC8"/>
  </w:style>
  <w:style w:type="character" w:customStyle="1" w:styleId="goohl1">
    <w:name w:val="goohl1"/>
    <w:rsid w:val="00360EC8"/>
  </w:style>
  <w:style w:type="paragraph" w:customStyle="1" w:styleId="CardUpSize-Light">
    <w:name w:val="CardUpSize - Light"/>
    <w:basedOn w:val="Normal"/>
    <w:link w:val="CardUpSize-LightChar"/>
    <w:qFormat/>
    <w:rsid w:val="00360EC8"/>
    <w:rPr>
      <w:rFonts w:asciiTheme="minorHAnsi" w:hAnsiTheme="minorHAnsi"/>
      <w:sz w:val="24"/>
      <w:szCs w:val="32"/>
      <w:u w:val="single"/>
    </w:rPr>
  </w:style>
  <w:style w:type="paragraph" w:customStyle="1" w:styleId="CiteCardUpSize-Heavy">
    <w:name w:val="Cite // CardUpSize - Heavy"/>
    <w:basedOn w:val="Normal"/>
    <w:link w:val="CiteCardUpSize-HeavyChar"/>
    <w:qFormat/>
    <w:rsid w:val="00360EC8"/>
    <w:rPr>
      <w:rFonts w:ascii="Times New Roman" w:eastAsia="Times New Roman" w:hAnsi="Times New Roman"/>
      <w:b/>
      <w:u w:val="single"/>
    </w:rPr>
  </w:style>
  <w:style w:type="character" w:customStyle="1" w:styleId="StyleUnderlineBorderSinglesolidlineAuto05ptLinew">
    <w:name w:val="Style Underline Border: : (Single solid line Auto  0.5 pt Line w..."/>
    <w:basedOn w:val="DefaultParagraphFont"/>
    <w:rsid w:val="00360EC8"/>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360EC8"/>
    <w:rPr>
      <w:rFonts w:ascii="Times New Roman" w:eastAsia="Times New Roman" w:hAnsi="Times New Roman"/>
      <w:b/>
      <w:sz w:val="22"/>
      <w:u w:val="single"/>
    </w:rPr>
  </w:style>
  <w:style w:type="character" w:customStyle="1" w:styleId="citeschar10">
    <w:name w:val="citeschar1"/>
    <w:basedOn w:val="DefaultParagraphFont"/>
    <w:rsid w:val="00360EC8"/>
  </w:style>
  <w:style w:type="character" w:customStyle="1" w:styleId="cardunderlinedchar1">
    <w:name w:val="cardunderlinedchar"/>
    <w:basedOn w:val="DefaultParagraphFont"/>
    <w:rsid w:val="00360EC8"/>
  </w:style>
  <w:style w:type="character" w:customStyle="1" w:styleId="Style1CharCharChar">
    <w:name w:val="Style1 Char Char Char"/>
    <w:rsid w:val="00360EC8"/>
    <w:rPr>
      <w:rFonts w:ascii="Times New Roman" w:eastAsia="Times New Roman" w:hAnsi="Times New Roman" w:cs="Arial"/>
      <w:bCs/>
      <w:caps/>
      <w:sz w:val="12"/>
      <w:szCs w:val="18"/>
    </w:rPr>
  </w:style>
  <w:style w:type="paragraph" w:customStyle="1" w:styleId="Textbody">
    <w:name w:val="Text body"/>
    <w:basedOn w:val="Standard"/>
    <w:qFormat/>
    <w:rsid w:val="00360EC8"/>
    <w:pPr>
      <w:spacing w:after="120"/>
    </w:pPr>
    <w:rPr>
      <w:rFonts w:cs="Tahoma"/>
      <w:lang w:eastAsia="en-US" w:bidi="ar-SA"/>
    </w:rPr>
  </w:style>
  <w:style w:type="character" w:customStyle="1" w:styleId="provider">
    <w:name w:val="provider"/>
    <w:basedOn w:val="DefaultParagraphFont"/>
    <w:rsid w:val="00360EC8"/>
  </w:style>
  <w:style w:type="character" w:customStyle="1" w:styleId="vitstorybyline">
    <w:name w:val="vitstorybyline"/>
    <w:rsid w:val="00360EC8"/>
  </w:style>
  <w:style w:type="character" w:customStyle="1" w:styleId="tickerlinx">
    <w:name w:val="tickerlinx"/>
    <w:rsid w:val="00360EC8"/>
  </w:style>
  <w:style w:type="paragraph" w:customStyle="1" w:styleId="NFAPWPheader">
    <w:name w:val="NFAP WP header"/>
    <w:basedOn w:val="Default"/>
    <w:next w:val="Default"/>
    <w:uiPriority w:val="99"/>
    <w:qFormat/>
    <w:rsid w:val="00360EC8"/>
    <w:pPr>
      <w:widowControl w:val="0"/>
    </w:pPr>
    <w:rPr>
      <w:rFonts w:ascii="HNKAOE+Arial" w:eastAsia="Malgun Gothic" w:hAnsi="HNKAOE+Arial"/>
      <w:color w:val="auto"/>
      <w:sz w:val="20"/>
      <w:lang w:eastAsia="zh-CN"/>
    </w:rPr>
  </w:style>
  <w:style w:type="character" w:customStyle="1" w:styleId="post-timestamp">
    <w:name w:val="post-timestamp"/>
    <w:rsid w:val="00360EC8"/>
  </w:style>
  <w:style w:type="character" w:styleId="BookTitle">
    <w:name w:val="Book Title"/>
    <w:qFormat/>
    <w:rsid w:val="00360EC8"/>
    <w:rPr>
      <w:b/>
      <w:bCs/>
      <w:smallCaps/>
      <w:spacing w:val="5"/>
    </w:rPr>
  </w:style>
  <w:style w:type="character" w:customStyle="1" w:styleId="month">
    <w:name w:val="month"/>
    <w:rsid w:val="00360EC8"/>
  </w:style>
  <w:style w:type="character" w:customStyle="1" w:styleId="CiteCharCharChar">
    <w:name w:val="Cite Char Char Char"/>
    <w:rsid w:val="00360EC8"/>
    <w:rPr>
      <w:rFonts w:ascii="Garamond" w:hAnsi="Garamond" w:cs="Calibri"/>
      <w:b/>
      <w:sz w:val="20"/>
      <w:szCs w:val="20"/>
      <w:u w:val="thick"/>
    </w:rPr>
  </w:style>
  <w:style w:type="character" w:customStyle="1" w:styleId="texttitlebigred">
    <w:name w:val="texttitlebigred"/>
    <w:rsid w:val="00360EC8"/>
  </w:style>
  <w:style w:type="character" w:customStyle="1" w:styleId="subtitles">
    <w:name w:val="subtitles"/>
    <w:rsid w:val="00360EC8"/>
  </w:style>
  <w:style w:type="character" w:customStyle="1" w:styleId="CiteCardCharCharCharChar">
    <w:name w:val="Cite_Card Char Char Char Char"/>
    <w:link w:val="CiteCardCharCharChar"/>
    <w:rsid w:val="00360EC8"/>
    <w:rPr>
      <w:rFonts w:cs="Arial"/>
      <w:bCs/>
    </w:rPr>
  </w:style>
  <w:style w:type="paragraph" w:customStyle="1" w:styleId="CiteCardCharCharChar">
    <w:name w:val="Cite_Card Char Char Char"/>
    <w:link w:val="CiteCardCharCharCharChar"/>
    <w:qFormat/>
    <w:rsid w:val="00360EC8"/>
    <w:rPr>
      <w:rFonts w:cs="Arial"/>
      <w:bCs/>
    </w:rPr>
  </w:style>
  <w:style w:type="character" w:customStyle="1" w:styleId="CiteCardChar1">
    <w:name w:val="Cite_Card Char1"/>
    <w:rsid w:val="00360EC8"/>
    <w:rPr>
      <w:rFonts w:cs="Arial"/>
      <w:bCs/>
      <w:lang w:val="en-US" w:eastAsia="en-US" w:bidi="ar-SA"/>
    </w:rPr>
  </w:style>
  <w:style w:type="character" w:customStyle="1" w:styleId="DebateHeaderChar">
    <w:name w:val="Debate Header Char"/>
    <w:link w:val="DebateHeader"/>
    <w:rsid w:val="00360EC8"/>
    <w:rPr>
      <w:rFonts w:ascii="Calibri" w:eastAsia="Times New Roman" w:hAnsi="Calibri"/>
      <w:b/>
      <w:sz w:val="32"/>
      <w:szCs w:val="32"/>
      <w:u w:val="single"/>
    </w:rPr>
  </w:style>
  <w:style w:type="character" w:customStyle="1" w:styleId="paramv">
    <w:name w:val="paramv"/>
    <w:rsid w:val="00360EC8"/>
  </w:style>
  <w:style w:type="paragraph" w:customStyle="1" w:styleId="TagCite2">
    <w:name w:val="Tag &amp; Cite"/>
    <w:basedOn w:val="Normal"/>
    <w:link w:val="TagCiteChar3"/>
    <w:qFormat/>
    <w:rsid w:val="00360EC8"/>
    <w:rPr>
      <w:rFonts w:ascii="Arial Narrow" w:eastAsia="Times New Roman" w:hAnsi="Arial Narrow"/>
      <w:b/>
      <w:sz w:val="20"/>
    </w:rPr>
  </w:style>
  <w:style w:type="character" w:customStyle="1" w:styleId="TagCiteChar3">
    <w:name w:val="Tag &amp; Cite Char"/>
    <w:link w:val="TagCite2"/>
    <w:rsid w:val="00360EC8"/>
    <w:rPr>
      <w:rFonts w:ascii="Arial Narrow" w:eastAsia="Times New Roman" w:hAnsi="Arial Narrow"/>
      <w:b/>
      <w:sz w:val="20"/>
    </w:rPr>
  </w:style>
  <w:style w:type="paragraph" w:customStyle="1" w:styleId="HighlightedText">
    <w:name w:val="Highlighted Text"/>
    <w:basedOn w:val="Normal"/>
    <w:link w:val="HighlightedTextChar"/>
    <w:qFormat/>
    <w:rsid w:val="00360EC8"/>
    <w:rPr>
      <w:rFonts w:ascii="Arial Narrow" w:eastAsia="Times New Roman" w:hAnsi="Arial Narrow"/>
      <w:sz w:val="20"/>
      <w:u w:val="thick"/>
    </w:rPr>
  </w:style>
  <w:style w:type="character" w:customStyle="1" w:styleId="HighlightedTextChar">
    <w:name w:val="Highlighted Text Char"/>
    <w:link w:val="HighlightedText"/>
    <w:rsid w:val="00360EC8"/>
    <w:rPr>
      <w:rFonts w:ascii="Arial Narrow" w:eastAsia="Times New Roman" w:hAnsi="Arial Narrow"/>
      <w:sz w:val="20"/>
      <w:u w:val="thick"/>
    </w:rPr>
  </w:style>
  <w:style w:type="character" w:customStyle="1" w:styleId="symbol">
    <w:name w:val="symbol"/>
    <w:rsid w:val="00360EC8"/>
  </w:style>
  <w:style w:type="character" w:customStyle="1" w:styleId="data">
    <w:name w:val="data"/>
    <w:rsid w:val="00360EC8"/>
  </w:style>
  <w:style w:type="character" w:customStyle="1" w:styleId="pub-date">
    <w:name w:val="pub-date"/>
    <w:rsid w:val="00360EC8"/>
  </w:style>
  <w:style w:type="paragraph" w:customStyle="1" w:styleId="StylecardUnderline">
    <w:name w:val="Style card + Underline"/>
    <w:basedOn w:val="Normal"/>
    <w:link w:val="StylecardUnderlineChar"/>
    <w:qFormat/>
    <w:rsid w:val="00360EC8"/>
    <w:pPr>
      <w:widowControl w:val="0"/>
      <w:ind w:left="360" w:right="360"/>
    </w:pPr>
    <w:rPr>
      <w:rFonts w:ascii="Times New Roman" w:eastAsia="Times New Roman" w:hAnsi="Times New Roman"/>
      <w:sz w:val="20"/>
      <w:szCs w:val="20"/>
      <w:u w:val="thick"/>
    </w:rPr>
  </w:style>
  <w:style w:type="character" w:customStyle="1" w:styleId="StylecardUnderlineChar">
    <w:name w:val="Style card + Underline Char"/>
    <w:link w:val="StylecardUnderline"/>
    <w:rsid w:val="00360EC8"/>
    <w:rPr>
      <w:rFonts w:ascii="Times New Roman" w:eastAsia="Times New Roman" w:hAnsi="Times New Roman"/>
      <w:sz w:val="20"/>
      <w:szCs w:val="20"/>
      <w:u w:val="thick"/>
    </w:rPr>
  </w:style>
  <w:style w:type="character" w:customStyle="1" w:styleId="AuthorDateF4">
    <w:name w:val="Author Date (F4)"/>
    <w:rsid w:val="00360EC8"/>
    <w:rPr>
      <w:b/>
      <w:sz w:val="24"/>
      <w:u w:val="thick"/>
    </w:rPr>
  </w:style>
  <w:style w:type="character" w:customStyle="1" w:styleId="BoldUnderlineF6">
    <w:name w:val="Bold Underline (F6)"/>
    <w:rsid w:val="00360EC8"/>
    <w:rPr>
      <w:u w:val="thick"/>
    </w:rPr>
  </w:style>
  <w:style w:type="paragraph" w:customStyle="1" w:styleId="TagF3">
    <w:name w:val="Tag (F3)"/>
    <w:qFormat/>
    <w:rsid w:val="00360EC8"/>
    <w:pPr>
      <w:spacing w:after="200"/>
      <w:ind w:left="288" w:right="288"/>
      <w:contextualSpacing/>
    </w:pPr>
    <w:rPr>
      <w:rFonts w:ascii="Times New Roman" w:eastAsia="Times New Roman" w:hAnsi="Times New Roman" w:cs="Arial"/>
      <w:b/>
      <w:bCs/>
      <w:szCs w:val="20"/>
    </w:rPr>
  </w:style>
  <w:style w:type="character" w:customStyle="1" w:styleId="grouptext">
    <w:name w:val="group_text"/>
    <w:rsid w:val="00360EC8"/>
  </w:style>
  <w:style w:type="paragraph" w:customStyle="1" w:styleId="style140">
    <w:name w:val="style14"/>
    <w:basedOn w:val="Normal"/>
    <w:qFormat/>
    <w:rsid w:val="00360EC8"/>
    <w:pPr>
      <w:spacing w:before="100" w:beforeAutospacing="1" w:after="100" w:afterAutospacing="1"/>
    </w:pPr>
    <w:rPr>
      <w:rFonts w:ascii="Times New Roman" w:eastAsia="Times New Roman" w:hAnsi="Times New Roman"/>
    </w:rPr>
  </w:style>
  <w:style w:type="paragraph" w:customStyle="1" w:styleId="CardTagCite1Char">
    <w:name w:val="Card Tag + Cite #1 Char"/>
    <w:basedOn w:val="Normal"/>
    <w:qFormat/>
    <w:rsid w:val="00360EC8"/>
    <w:rPr>
      <w:rFonts w:eastAsia="Times New Roman"/>
      <w:b/>
    </w:rPr>
  </w:style>
  <w:style w:type="character" w:customStyle="1" w:styleId="StyleArial12ptBoldItalic">
    <w:name w:val="Style Arial 12 pt Bold Italic"/>
    <w:rsid w:val="00360EC8"/>
    <w:rPr>
      <w:rFonts w:ascii="Arial" w:hAnsi="Arial"/>
      <w:b/>
      <w:bCs/>
      <w:i/>
      <w:iCs/>
      <w:sz w:val="24"/>
    </w:rPr>
  </w:style>
  <w:style w:type="character" w:customStyle="1" w:styleId="verdana12grey1">
    <w:name w:val="verdana12grey1"/>
    <w:rsid w:val="00360EC8"/>
  </w:style>
  <w:style w:type="character" w:customStyle="1" w:styleId="verdana9grey1a">
    <w:name w:val="verdana9grey1a"/>
    <w:rsid w:val="00360EC8"/>
  </w:style>
  <w:style w:type="character" w:customStyle="1" w:styleId="nn-twttr-share-btn">
    <w:name w:val="nn-twttr-share-btn"/>
    <w:rsid w:val="00360EC8"/>
  </w:style>
  <w:style w:type="character" w:customStyle="1" w:styleId="comment-count">
    <w:name w:val="comment-count"/>
    <w:rsid w:val="00360EC8"/>
  </w:style>
  <w:style w:type="character" w:customStyle="1" w:styleId="comment-count-text">
    <w:name w:val="comment-count-text"/>
    <w:rsid w:val="00360EC8"/>
  </w:style>
  <w:style w:type="paragraph" w:customStyle="1" w:styleId="articlebody">
    <w:name w:val="articlebody"/>
    <w:basedOn w:val="Normal"/>
    <w:qFormat/>
    <w:rsid w:val="00360EC8"/>
    <w:pPr>
      <w:spacing w:before="100" w:beforeAutospacing="1" w:after="100" w:afterAutospacing="1"/>
    </w:pPr>
    <w:rPr>
      <w:rFonts w:ascii="Times New Roman" w:eastAsia="Times New Roman" w:hAnsi="Times New Roman"/>
    </w:rPr>
  </w:style>
  <w:style w:type="character" w:customStyle="1" w:styleId="lightheader">
    <w:name w:val="lightheader"/>
    <w:rsid w:val="00360EC8"/>
  </w:style>
  <w:style w:type="paragraph" w:customStyle="1" w:styleId="CiteCardCharCharCharCharCharCharChar">
    <w:name w:val="Cite_Card Char Char Char Char Char Char Char"/>
    <w:link w:val="CiteCardCharCharCharCharCharCharCharChar"/>
    <w:autoRedefine/>
    <w:qFormat/>
    <w:rsid w:val="00360EC8"/>
    <w:rPr>
      <w:rFonts w:ascii="Times New Roman" w:eastAsia="Times New Roman" w:hAnsi="Times New Roman" w:cs="Times New Roman"/>
      <w:bCs/>
      <w:sz w:val="22"/>
      <w:szCs w:val="22"/>
      <w:lang w:eastAsia="zh-CN"/>
    </w:rPr>
  </w:style>
  <w:style w:type="character" w:customStyle="1" w:styleId="CiteCardCharCharCharCharCharCharCharChar">
    <w:name w:val="Cite_Card Char Char Char Char Char Char Char Char"/>
    <w:link w:val="CiteCardCharCharCharCharCharCharChar"/>
    <w:rsid w:val="00360EC8"/>
    <w:rPr>
      <w:rFonts w:ascii="Times New Roman" w:eastAsia="Times New Roman" w:hAnsi="Times New Roman" w:cs="Times New Roman"/>
      <w:bCs/>
      <w:sz w:val="22"/>
      <w:szCs w:val="22"/>
      <w:lang w:eastAsia="zh-CN"/>
    </w:rPr>
  </w:style>
  <w:style w:type="paragraph" w:customStyle="1" w:styleId="foldie">
    <w:name w:val="foldie"/>
    <w:basedOn w:val="heading"/>
    <w:qFormat/>
    <w:rsid w:val="00360EC8"/>
    <w:pPr>
      <w:spacing w:before="6480" w:beforeAutospacing="0" w:after="160" w:afterAutospacing="0"/>
      <w:jc w:val="center"/>
      <w:outlineLvl w:val="0"/>
    </w:pPr>
    <w:rPr>
      <w:rFonts w:ascii="Arial Black" w:eastAsia="Times New Roman" w:hAnsi="Arial Black" w:cs="Courier New"/>
      <w:b/>
      <w:sz w:val="36"/>
      <w:szCs w:val="24"/>
      <w:u w:val="single"/>
    </w:rPr>
  </w:style>
  <w:style w:type="character" w:customStyle="1" w:styleId="CiteCardCharCharCharCharChar">
    <w:name w:val="Cite_Card Char Char Char Char Char"/>
    <w:rsid w:val="00360EC8"/>
    <w:rPr>
      <w:rFonts w:cs="Arial"/>
      <w:bCs/>
      <w:lang w:val="en-US" w:eastAsia="en-US" w:bidi="ar-SA"/>
    </w:rPr>
  </w:style>
  <w:style w:type="character" w:customStyle="1" w:styleId="CiteCardCharCharCharCharCharChar">
    <w:name w:val="Cite_Card Char Char Char Char Char Char"/>
    <w:rsid w:val="00360EC8"/>
    <w:rPr>
      <w:rFonts w:cs="Arial"/>
      <w:bCs/>
      <w:lang w:val="en-US" w:eastAsia="en-US" w:bidi="ar-SA"/>
    </w:rPr>
  </w:style>
  <w:style w:type="paragraph" w:customStyle="1" w:styleId="billtextsection">
    <w:name w:val="bill_text_section"/>
    <w:basedOn w:val="Normal"/>
    <w:qFormat/>
    <w:rsid w:val="00360EC8"/>
    <w:pPr>
      <w:spacing w:before="100" w:beforeAutospacing="1" w:after="100" w:afterAutospacing="1"/>
    </w:pPr>
    <w:rPr>
      <w:rFonts w:ascii="Times New Roman" w:eastAsia="Times New Roman" w:hAnsi="Times New Roman"/>
    </w:rPr>
  </w:style>
  <w:style w:type="character" w:customStyle="1" w:styleId="yahoobuzzbadge">
    <w:name w:val="yahoobuzzbadge"/>
    <w:rsid w:val="00360EC8"/>
  </w:style>
  <w:style w:type="paragraph" w:customStyle="1" w:styleId="CiteNormal">
    <w:name w:val="Cite Normal"/>
    <w:basedOn w:val="Normal"/>
    <w:link w:val="CiteNormalChar"/>
    <w:autoRedefine/>
    <w:qFormat/>
    <w:rsid w:val="00360EC8"/>
    <w:rPr>
      <w:rFonts w:ascii="Times New Roman" w:eastAsia="Times New Roman" w:hAnsi="Times New Roman"/>
    </w:rPr>
  </w:style>
  <w:style w:type="character" w:customStyle="1" w:styleId="CiteNormalChar">
    <w:name w:val="Cite Normal Char"/>
    <w:link w:val="CiteNormal"/>
    <w:rsid w:val="00360EC8"/>
    <w:rPr>
      <w:rFonts w:ascii="Times New Roman" w:eastAsia="Times New Roman" w:hAnsi="Times New Roman"/>
      <w:sz w:val="22"/>
    </w:rPr>
  </w:style>
  <w:style w:type="character" w:customStyle="1" w:styleId="StrongEmphasis">
    <w:name w:val="Strong Emphasis"/>
    <w:rsid w:val="00360EC8"/>
    <w:rPr>
      <w:b/>
      <w:bCs/>
    </w:rPr>
  </w:style>
  <w:style w:type="paragraph" w:customStyle="1" w:styleId="Boldunderline1">
    <w:name w:val="Bold underline"/>
    <w:basedOn w:val="Normal"/>
    <w:link w:val="BoldunderlineChar4"/>
    <w:qFormat/>
    <w:rsid w:val="00360EC8"/>
    <w:rPr>
      <w:rFonts w:ascii="Garamond" w:eastAsia="Times New Roman" w:hAnsi="Garamond"/>
      <w:b/>
      <w:bCs/>
      <w:kern w:val="20"/>
      <w:sz w:val="20"/>
      <w:szCs w:val="32"/>
      <w:u w:val="single"/>
    </w:rPr>
  </w:style>
  <w:style w:type="character" w:customStyle="1" w:styleId="BoldunderlineChar4">
    <w:name w:val="Bold underline Char"/>
    <w:link w:val="Boldunderline1"/>
    <w:rsid w:val="00360EC8"/>
    <w:rPr>
      <w:rFonts w:ascii="Garamond" w:eastAsia="Times New Roman" w:hAnsi="Garamond"/>
      <w:b/>
      <w:bCs/>
      <w:kern w:val="20"/>
      <w:sz w:val="20"/>
      <w:szCs w:val="32"/>
      <w:u w:val="single"/>
    </w:rPr>
  </w:style>
  <w:style w:type="character" w:customStyle="1" w:styleId="article-articlebody">
    <w:name w:val="article-articlebody"/>
    <w:basedOn w:val="DefaultParagraphFont"/>
    <w:rsid w:val="00360EC8"/>
  </w:style>
  <w:style w:type="character" w:customStyle="1" w:styleId="pageheader0">
    <w:name w:val="pageheader"/>
    <w:basedOn w:val="DefaultParagraphFont"/>
    <w:rsid w:val="00360EC8"/>
  </w:style>
  <w:style w:type="character" w:customStyle="1" w:styleId="AuthorCharChar">
    <w:name w:val="Author Char Char"/>
    <w:rsid w:val="00360EC8"/>
    <w:rPr>
      <w:rFonts w:ascii="Times New Roman" w:hAnsi="Times New Roman"/>
      <w:b/>
      <w:sz w:val="22"/>
      <w:szCs w:val="22"/>
    </w:rPr>
  </w:style>
  <w:style w:type="character" w:customStyle="1" w:styleId="RegularChar">
    <w:name w:val="Regular Char"/>
    <w:link w:val="Regular"/>
    <w:rsid w:val="00360EC8"/>
    <w:rPr>
      <w:rFonts w:ascii="Cambria" w:eastAsia="Cambria" w:hAnsi="Cambria"/>
      <w:sz w:val="20"/>
    </w:rPr>
  </w:style>
  <w:style w:type="character" w:customStyle="1" w:styleId="smallchar2">
    <w:name w:val="smallchar"/>
    <w:basedOn w:val="DefaultParagraphFont"/>
    <w:rsid w:val="00360EC8"/>
  </w:style>
  <w:style w:type="character" w:customStyle="1" w:styleId="Shortcite">
    <w:name w:val="Shortcite"/>
    <w:rsid w:val="00360EC8"/>
    <w:rPr>
      <w:rFonts w:ascii="Times New Roman" w:hAnsi="Times New Roman"/>
      <w:b/>
      <w:bCs/>
      <w:sz w:val="20"/>
    </w:rPr>
  </w:style>
  <w:style w:type="character" w:customStyle="1" w:styleId="NormalizationChar">
    <w:name w:val="Normalization Char"/>
    <w:rsid w:val="00360EC8"/>
    <w:rPr>
      <w:noProof w:val="0"/>
      <w:sz w:val="18"/>
      <w:szCs w:val="24"/>
      <w:lang w:val="en-US" w:eastAsia="en-US" w:bidi="ar-SA"/>
    </w:rPr>
  </w:style>
  <w:style w:type="character" w:customStyle="1" w:styleId="Shrinker">
    <w:name w:val="Shrinker"/>
    <w:rsid w:val="00360EC8"/>
    <w:rPr>
      <w:rFonts w:ascii="Times New Roman" w:hAnsi="Times New Roman"/>
      <w:sz w:val="10"/>
      <w:szCs w:val="13"/>
    </w:rPr>
  </w:style>
  <w:style w:type="paragraph" w:customStyle="1" w:styleId="CardDownx1">
    <w:name w:val="CardDown x1"/>
    <w:basedOn w:val="Header"/>
    <w:link w:val="CardDownx1Char"/>
    <w:qFormat/>
    <w:rsid w:val="00360EC8"/>
    <w:pPr>
      <w:tabs>
        <w:tab w:val="clear" w:pos="4680"/>
        <w:tab w:val="clear" w:pos="9360"/>
        <w:tab w:val="center" w:pos="4320"/>
        <w:tab w:val="right" w:pos="8640"/>
      </w:tabs>
    </w:pPr>
    <w:rPr>
      <w:rFonts w:ascii="Times New Roman" w:eastAsia="Times New Roman" w:hAnsi="Times New Roman"/>
    </w:rPr>
  </w:style>
  <w:style w:type="character" w:customStyle="1" w:styleId="CardDownx1Char">
    <w:name w:val="CardDown x1 Char"/>
    <w:link w:val="CardDownx1"/>
    <w:rsid w:val="00360EC8"/>
    <w:rPr>
      <w:rFonts w:ascii="Times New Roman" w:eastAsia="Times New Roman" w:hAnsi="Times New Roman"/>
      <w:sz w:val="22"/>
    </w:rPr>
  </w:style>
  <w:style w:type="character" w:customStyle="1" w:styleId="heading3char1">
    <w:name w:val="heading3char1"/>
    <w:basedOn w:val="DefaultParagraphFont"/>
    <w:rsid w:val="00360EC8"/>
  </w:style>
  <w:style w:type="character" w:customStyle="1" w:styleId="underlinea">
    <w:name w:val="underlinea"/>
    <w:basedOn w:val="DefaultParagraphFont"/>
    <w:rsid w:val="00360EC8"/>
  </w:style>
  <w:style w:type="character" w:customStyle="1" w:styleId="StyleUnderlineChar9pt2">
    <w:name w:val="Style Underline Char + 9 pt2"/>
    <w:rsid w:val="00360EC8"/>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360EC8"/>
    <w:rPr>
      <w:rFonts w:ascii="Times New Roman" w:hAnsi="Times New Roman" w:cs="Times New Roman" w:hint="default"/>
      <w:b/>
      <w:bCs/>
      <w:sz w:val="20"/>
      <w:u w:val="single"/>
      <w:lang w:val="en-US" w:eastAsia="en-US" w:bidi="ar-SA"/>
    </w:rPr>
  </w:style>
  <w:style w:type="table" w:customStyle="1" w:styleId="TableGrid1">
    <w:name w:val="Table Grid1"/>
    <w:basedOn w:val="TableNormal"/>
    <w:next w:val="TableGrid"/>
    <w:rsid w:val="00360EC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yleArialNarrow9ptLeft-075ArialNarrowChar">
    <w:name w:val="Style Style Arial Narrow 9 pt Left:  -0.75&quot; + Arial Narrow Char"/>
    <w:link w:val="StyleStyleArialNarrow9ptLeft-075ArialNarrow"/>
    <w:rsid w:val="00360EC8"/>
    <w:rPr>
      <w:rFonts w:ascii="Arial Narrow" w:eastAsia="Times New Roman" w:hAnsi="Arial Narrow"/>
      <w:sz w:val="18"/>
      <w:szCs w:val="20"/>
    </w:rPr>
  </w:style>
  <w:style w:type="paragraph" w:customStyle="1" w:styleId="ecxmsonormal">
    <w:name w:val="ecxmsonormal"/>
    <w:basedOn w:val="Normal"/>
    <w:qFormat/>
    <w:rsid w:val="00360EC8"/>
    <w:pPr>
      <w:spacing w:before="100" w:beforeAutospacing="1" w:after="100" w:afterAutospacing="1"/>
    </w:pPr>
    <w:rPr>
      <w:rFonts w:ascii="Times New Roman" w:eastAsia="Times New Roman" w:hAnsi="Times New Roman"/>
    </w:rPr>
  </w:style>
  <w:style w:type="character" w:customStyle="1" w:styleId="FontStyle232">
    <w:name w:val="Font Style232"/>
    <w:uiPriority w:val="99"/>
    <w:rsid w:val="00360EC8"/>
    <w:rPr>
      <w:rFonts w:ascii="Times New Roman" w:hAnsi="Times New Roman" w:cs="Times New Roman" w:hint="default"/>
      <w:b/>
      <w:bCs/>
      <w:sz w:val="14"/>
      <w:szCs w:val="14"/>
    </w:rPr>
  </w:style>
  <w:style w:type="paragraph" w:customStyle="1" w:styleId="DebateUnderlineBold">
    <w:name w:val="Debate Underline Bold"/>
    <w:basedOn w:val="Nothing"/>
    <w:qFormat/>
    <w:rsid w:val="00360EC8"/>
    <w:pPr>
      <w:widowControl w:val="0"/>
      <w:jc w:val="left"/>
    </w:pPr>
    <w:rPr>
      <w:rFonts w:eastAsia="Times New Roman" w:cs="Calibri"/>
      <w:b/>
      <w:szCs w:val="24"/>
      <w:u w:val="thick"/>
    </w:rPr>
  </w:style>
  <w:style w:type="character" w:customStyle="1" w:styleId="erasure">
    <w:name w:val="erasure"/>
    <w:rsid w:val="00360EC8"/>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qFormat/>
    <w:rsid w:val="00360EC8"/>
    <w:pPr>
      <w:ind w:left="-1080"/>
    </w:pPr>
    <w:rPr>
      <w:rFonts w:ascii="Arial Narrow" w:eastAsia="Times New Roman" w:hAnsi="Arial Narrow"/>
      <w:b/>
      <w:bCs/>
      <w:szCs w:val="20"/>
    </w:rPr>
  </w:style>
  <w:style w:type="character" w:customStyle="1" w:styleId="StyleArialNarrow12ptBoldLeft-075Char">
    <w:name w:val="Style Arial Narrow 12 pt Bold Left:  -0.75&quot; Char"/>
    <w:link w:val="StyleArialNarrow12ptBoldLeft-075"/>
    <w:rsid w:val="00360EC8"/>
    <w:rPr>
      <w:rFonts w:ascii="Arial Narrow" w:eastAsia="Times New Roman" w:hAnsi="Arial Narrow"/>
      <w:b/>
      <w:bCs/>
      <w:sz w:val="22"/>
      <w:szCs w:val="20"/>
    </w:rPr>
  </w:style>
  <w:style w:type="paragraph" w:customStyle="1" w:styleId="StyleStyleevidencetextBorderSinglesolidlineAuto05">
    <w:name w:val="Style Style evidence text + Border: : (Single solid line Auto  0.5 ..."/>
    <w:basedOn w:val="Normal"/>
    <w:link w:val="StyleStyleevidencetextBorderSinglesolidlineAuto05Char"/>
    <w:qFormat/>
    <w:rsid w:val="00360EC8"/>
    <w:pPr>
      <w:ind w:left="-1080" w:right="1728"/>
    </w:pPr>
    <w:rPr>
      <w:rFonts w:ascii="Arial Narrow" w:eastAsia="Times New Roman" w:hAnsi="Arial Narrow"/>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360EC8"/>
    <w:rPr>
      <w:rFonts w:ascii="Arial Narrow" w:eastAsia="Times New Roman" w:hAnsi="Arial Narrow"/>
      <w:sz w:val="22"/>
      <w:szCs w:val="20"/>
      <w:u w:val="thick"/>
      <w:bdr w:val="single" w:sz="4" w:space="0" w:color="auto"/>
    </w:rPr>
  </w:style>
  <w:style w:type="character" w:customStyle="1" w:styleId="MicroTextCharChar">
    <w:name w:val="MicroText Char Char"/>
    <w:rsid w:val="00360EC8"/>
    <w:rPr>
      <w:rFonts w:ascii="Arial Narrow" w:eastAsia="Times New Roman" w:hAnsi="Arial Narrow"/>
      <w:sz w:val="12"/>
      <w:szCs w:val="24"/>
    </w:rPr>
  </w:style>
  <w:style w:type="paragraph" w:customStyle="1" w:styleId="CiteCharCharCharChar">
    <w:name w:val="Cite Char Char Char Char"/>
    <w:basedOn w:val="Normal"/>
    <w:next w:val="Normal"/>
    <w:qFormat/>
    <w:rsid w:val="00360EC8"/>
    <w:pPr>
      <w:ind w:left="576"/>
    </w:pPr>
    <w:rPr>
      <w:rFonts w:ascii="Arial Narrow" w:eastAsia="Times New Roman" w:hAnsi="Arial Narrow"/>
      <w:sz w:val="20"/>
    </w:rPr>
  </w:style>
  <w:style w:type="paragraph" w:customStyle="1" w:styleId="UnderliningCharChar1CharChar">
    <w:name w:val="Underlining Char Char1 Char Char"/>
    <w:basedOn w:val="Normal"/>
    <w:next w:val="Normal"/>
    <w:link w:val="UnderliningCharChar1CharCharChar"/>
    <w:qFormat/>
    <w:rsid w:val="00360EC8"/>
    <w:rPr>
      <w:rFonts w:ascii="Arial Narrow" w:eastAsia="Times New Roman" w:hAnsi="Arial Narrow"/>
      <w:sz w:val="20"/>
      <w:u w:val="thick"/>
    </w:rPr>
  </w:style>
  <w:style w:type="character" w:customStyle="1" w:styleId="UnderliningCharChar1CharCharChar">
    <w:name w:val="Underlining Char Char1 Char Char Char"/>
    <w:link w:val="UnderliningCharChar1CharChar"/>
    <w:rsid w:val="00360EC8"/>
    <w:rPr>
      <w:rFonts w:ascii="Arial Narrow" w:eastAsia="Times New Roman" w:hAnsi="Arial Narrow"/>
      <w:sz w:val="20"/>
      <w:u w:val="thick"/>
    </w:rPr>
  </w:style>
  <w:style w:type="paragraph" w:customStyle="1" w:styleId="CiteCharCharCharCharChar">
    <w:name w:val="Cite Char Char Char Char Char"/>
    <w:basedOn w:val="Normal"/>
    <w:next w:val="Normal"/>
    <w:link w:val="CiteCharCharCharCharCharChar"/>
    <w:qFormat/>
    <w:rsid w:val="00360EC8"/>
    <w:pPr>
      <w:ind w:left="576"/>
    </w:pPr>
    <w:rPr>
      <w:rFonts w:asciiTheme="minorHAnsi" w:hAnsiTheme="minorHAnsi"/>
      <w:b/>
      <w:sz w:val="24"/>
      <w:u w:val="single"/>
    </w:rPr>
  </w:style>
  <w:style w:type="character" w:customStyle="1" w:styleId="UnderliningCharCharChar">
    <w:name w:val="Underlining Char Char Char"/>
    <w:rsid w:val="00360EC8"/>
    <w:rPr>
      <w:rFonts w:ascii="Arial Narrow" w:eastAsia="Times New Roman" w:hAnsi="Arial Narrow"/>
      <w:sz w:val="20"/>
      <w:szCs w:val="24"/>
      <w:u w:val="thick"/>
    </w:rPr>
  </w:style>
  <w:style w:type="paragraph" w:customStyle="1" w:styleId="Style120">
    <w:name w:val="Style 12"/>
    <w:qFormat/>
    <w:rsid w:val="00360EC8"/>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0">
    <w:name w:val="Style 7"/>
    <w:qFormat/>
    <w:rsid w:val="00360EC8"/>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0">
    <w:name w:val="Style 9"/>
    <w:qFormat/>
    <w:rsid w:val="00360EC8"/>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360EC8"/>
  </w:style>
  <w:style w:type="paragraph" w:customStyle="1" w:styleId="Emphasis3">
    <w:name w:val="Emphasis3"/>
    <w:qFormat/>
    <w:rsid w:val="00360EC8"/>
    <w:rPr>
      <w:rFonts w:ascii="Times New Roman" w:eastAsia="Times New Roman" w:hAnsi="Times New Roman" w:cs="Times New Roman"/>
      <w:bCs/>
      <w:szCs w:val="27"/>
      <w:u w:val="thick"/>
    </w:rPr>
  </w:style>
  <w:style w:type="paragraph" w:customStyle="1" w:styleId="formfldssel">
    <w:name w:val="formfldssel"/>
    <w:basedOn w:val="Normal"/>
    <w:qFormat/>
    <w:rsid w:val="00360EC8"/>
    <w:pPr>
      <w:spacing w:before="100" w:beforeAutospacing="1" w:after="100" w:afterAutospacing="1"/>
    </w:pPr>
    <w:rPr>
      <w:rFonts w:ascii="Arial" w:eastAsia="Arial Unicode MS" w:hAnsi="Arial"/>
      <w:color w:val="000000"/>
      <w:szCs w:val="20"/>
    </w:rPr>
  </w:style>
  <w:style w:type="paragraph" w:customStyle="1" w:styleId="hpleftlk">
    <w:name w:val="hpleftlk"/>
    <w:basedOn w:val="Normal"/>
    <w:qFormat/>
    <w:rsid w:val="00360EC8"/>
    <w:pPr>
      <w:spacing w:before="100" w:beforeAutospacing="1" w:after="100" w:afterAutospacing="1"/>
    </w:pPr>
    <w:rPr>
      <w:rFonts w:ascii="Verdana" w:eastAsia="Arial Unicode MS" w:hAnsi="Verdana" w:cs="Arial Unicode MS"/>
      <w:color w:val="000000"/>
      <w:szCs w:val="16"/>
    </w:rPr>
  </w:style>
  <w:style w:type="paragraph" w:customStyle="1" w:styleId="lblu">
    <w:name w:val="lblu"/>
    <w:basedOn w:val="Normal"/>
    <w:qFormat/>
    <w:rsid w:val="00360EC8"/>
    <w:pPr>
      <w:spacing w:before="100" w:beforeAutospacing="1" w:after="100" w:afterAutospacing="1"/>
    </w:pPr>
    <w:rPr>
      <w:rFonts w:ascii="Arial" w:eastAsia="Arial Unicode MS" w:hAnsi="Arial"/>
      <w:b/>
      <w:bCs/>
      <w:szCs w:val="20"/>
    </w:rPr>
  </w:style>
  <w:style w:type="character" w:customStyle="1" w:styleId="pmterms2">
    <w:name w:val="pmterms2"/>
    <w:basedOn w:val="DefaultParagraphFont"/>
    <w:rsid w:val="00360EC8"/>
  </w:style>
  <w:style w:type="character" w:customStyle="1" w:styleId="StyleCardTextUnderline3Char">
    <w:name w:val="Style Card Text + Underline3 Char"/>
    <w:basedOn w:val="DefaultParagraphFont"/>
    <w:rsid w:val="00360EC8"/>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360EC8"/>
    <w:rPr>
      <w:b/>
      <w:noProof w:val="0"/>
      <w:szCs w:val="24"/>
      <w:u w:val="single"/>
      <w:lang w:val="en-US" w:eastAsia="en-US" w:bidi="ar-SA"/>
    </w:rPr>
  </w:style>
  <w:style w:type="character" w:customStyle="1" w:styleId="UnderlineChar1Char1">
    <w:name w:val="Underline Char1 Char1"/>
    <w:basedOn w:val="DefaultParagraphFont"/>
    <w:rsid w:val="00360EC8"/>
    <w:rPr>
      <w:noProof w:val="0"/>
      <w:szCs w:val="24"/>
      <w:u w:val="single"/>
      <w:lang w:val="en-US" w:eastAsia="en-US" w:bidi="ar-SA"/>
    </w:rPr>
  </w:style>
  <w:style w:type="paragraph" w:customStyle="1" w:styleId="Underlinestyle0">
    <w:name w:val="Underlinestyle"/>
    <w:basedOn w:val="Normal"/>
    <w:qFormat/>
    <w:rsid w:val="00360EC8"/>
    <w:pPr>
      <w:tabs>
        <w:tab w:val="left" w:pos="720"/>
      </w:tabs>
      <w:ind w:left="720"/>
    </w:pPr>
    <w:rPr>
      <w:rFonts w:eastAsia="Times New Roman"/>
      <w:szCs w:val="20"/>
      <w:u w:val="single"/>
    </w:rPr>
  </w:style>
  <w:style w:type="character" w:customStyle="1" w:styleId="featurecontentgray1">
    <w:name w:val="featurecontentgray1"/>
    <w:basedOn w:val="DefaultParagraphFont"/>
    <w:rsid w:val="00360EC8"/>
    <w:rPr>
      <w:rFonts w:ascii="Arial" w:hAnsi="Arial" w:cs="Arial" w:hint="default"/>
      <w:color w:val="666666"/>
    </w:rPr>
  </w:style>
  <w:style w:type="character" w:customStyle="1" w:styleId="CardCharCharChar0">
    <w:name w:val="Card Char Char Char"/>
    <w:basedOn w:val="DefaultParagraphFont"/>
    <w:rsid w:val="00360EC8"/>
    <w:rPr>
      <w:rFonts w:ascii="Book Antiqua" w:hAnsi="Book Antiqua"/>
      <w:szCs w:val="24"/>
      <w:lang w:val="en-US" w:eastAsia="en-US" w:bidi="ar-SA"/>
    </w:rPr>
  </w:style>
  <w:style w:type="character" w:customStyle="1" w:styleId="big1">
    <w:name w:val="big1"/>
    <w:basedOn w:val="DefaultParagraphFont"/>
    <w:rsid w:val="00360EC8"/>
    <w:rPr>
      <w:sz w:val="28"/>
      <w:szCs w:val="28"/>
    </w:rPr>
  </w:style>
  <w:style w:type="character" w:customStyle="1" w:styleId="articletitle1">
    <w:name w:val="articletitle1"/>
    <w:basedOn w:val="DefaultParagraphFont"/>
    <w:rsid w:val="00360EC8"/>
    <w:rPr>
      <w:b/>
      <w:bCs/>
      <w:color w:val="990000"/>
    </w:rPr>
  </w:style>
  <w:style w:type="character" w:customStyle="1" w:styleId="prodgeneral">
    <w:name w:val="prodgeneral"/>
    <w:basedOn w:val="DefaultParagraphFont"/>
    <w:rsid w:val="00360EC8"/>
  </w:style>
  <w:style w:type="character" w:customStyle="1" w:styleId="Style10pt">
    <w:name w:val="Style 10 pt"/>
    <w:basedOn w:val="DefaultParagraphFont"/>
    <w:rsid w:val="00360EC8"/>
    <w:rPr>
      <w:sz w:val="20"/>
    </w:rPr>
  </w:style>
  <w:style w:type="character" w:customStyle="1" w:styleId="StyleUnderlineChar0">
    <w:name w:val="Style Underline + Char"/>
    <w:basedOn w:val="DefaultParagraphFont"/>
    <w:rsid w:val="00360EC8"/>
    <w:rPr>
      <w:rFonts w:eastAsia="SimSun" w:cs="Arial"/>
      <w:b/>
      <w:bCs/>
      <w:iCs/>
      <w:caps/>
      <w:sz w:val="24"/>
      <w:szCs w:val="24"/>
      <w:u w:val="single"/>
      <w:lang w:val="en-US" w:eastAsia="en-US" w:bidi="ar-SA"/>
    </w:rPr>
  </w:style>
  <w:style w:type="character" w:customStyle="1" w:styleId="highlightChar">
    <w:name w:val="highlight Char"/>
    <w:basedOn w:val="DefaultParagraphFont"/>
    <w:rsid w:val="00360EC8"/>
    <w:rPr>
      <w:sz w:val="24"/>
      <w:szCs w:val="24"/>
      <w:u w:val="single"/>
      <w:lang w:val="en-US" w:eastAsia="en-US" w:bidi="ar-SA"/>
    </w:rPr>
  </w:style>
  <w:style w:type="character" w:customStyle="1" w:styleId="StyleciteChar">
    <w:name w:val="Style cite + Char"/>
    <w:basedOn w:val="citeChar1"/>
    <w:rsid w:val="00360EC8"/>
    <w:rPr>
      <w:rFonts w:ascii="Times New Roman" w:hAnsi="Times New Roman" w:cs="Times New Roman"/>
      <w:b w:val="0"/>
      <w:sz w:val="24"/>
      <w:szCs w:val="24"/>
      <w:lang w:val="en-US" w:eastAsia="en-US" w:bidi="ar-SA"/>
    </w:rPr>
  </w:style>
  <w:style w:type="paragraph" w:customStyle="1" w:styleId="OffensiveLanguage">
    <w:name w:val="Offensive Language"/>
    <w:basedOn w:val="Normal"/>
    <w:next w:val="Normal"/>
    <w:qFormat/>
    <w:rsid w:val="00360EC8"/>
    <w:rPr>
      <w:rFonts w:ascii="Arial Narrow" w:hAnsi="Arial Narrow"/>
      <w:strike/>
      <w:u w:val="single"/>
    </w:rPr>
  </w:style>
  <w:style w:type="character" w:customStyle="1" w:styleId="OffensiveLanguageChar">
    <w:name w:val="Offensive Language Char"/>
    <w:rsid w:val="00360EC8"/>
    <w:rPr>
      <w:rFonts w:ascii="Arial Narrow" w:hAnsi="Arial Narrow"/>
      <w:strike/>
      <w:szCs w:val="24"/>
      <w:u w:val="single"/>
      <w:lang w:val="en-US" w:eastAsia="en-US" w:bidi="ar-SA"/>
    </w:rPr>
  </w:style>
  <w:style w:type="paragraph" w:customStyle="1" w:styleId="clearformatting0">
    <w:name w:val="clear formatting"/>
    <w:basedOn w:val="Normal"/>
    <w:qFormat/>
    <w:rsid w:val="00360EC8"/>
  </w:style>
  <w:style w:type="paragraph" w:customStyle="1" w:styleId="Style180">
    <w:name w:val="Style 18"/>
    <w:uiPriority w:val="99"/>
    <w:qFormat/>
    <w:rsid w:val="00360EC8"/>
    <w:pPr>
      <w:widowControl w:val="0"/>
      <w:autoSpaceDE w:val="0"/>
      <w:autoSpaceDN w:val="0"/>
      <w:spacing w:before="36"/>
      <w:jc w:val="both"/>
    </w:pPr>
    <w:rPr>
      <w:rFonts w:ascii="Times New Roman" w:eastAsia="Times New Roman" w:hAnsi="Times New Roman" w:cs="Times New Roman"/>
      <w:sz w:val="20"/>
      <w:szCs w:val="20"/>
    </w:rPr>
  </w:style>
  <w:style w:type="paragraph" w:customStyle="1" w:styleId="formfld">
    <w:name w:val="formfld"/>
    <w:basedOn w:val="Normal"/>
    <w:qFormat/>
    <w:rsid w:val="00360EC8"/>
    <w:pPr>
      <w:spacing w:before="100" w:beforeAutospacing="1" w:after="100" w:afterAutospacing="1"/>
    </w:pPr>
    <w:rPr>
      <w:rFonts w:ascii="Arial" w:eastAsia="Arial Unicode MS" w:hAnsi="Arial"/>
      <w:szCs w:val="20"/>
    </w:rPr>
  </w:style>
  <w:style w:type="character" w:customStyle="1" w:styleId="yellowfadeinnerspan">
    <w:name w:val="yellowfadeinnerspan"/>
    <w:rsid w:val="00360EC8"/>
  </w:style>
  <w:style w:type="character" w:customStyle="1" w:styleId="ipa">
    <w:name w:val="ipa"/>
    <w:basedOn w:val="DefaultParagraphFont"/>
    <w:rsid w:val="00360EC8"/>
  </w:style>
  <w:style w:type="character" w:customStyle="1" w:styleId="regtext">
    <w:name w:val="regtext"/>
    <w:uiPriority w:val="99"/>
    <w:rsid w:val="00360EC8"/>
  </w:style>
  <w:style w:type="paragraph" w:customStyle="1" w:styleId="Card-Underline0">
    <w:name w:val="Card-Underline"/>
    <w:basedOn w:val="Normal"/>
    <w:link w:val="Card-UnderlineChar"/>
    <w:qFormat/>
    <w:rsid w:val="00360EC8"/>
    <w:rPr>
      <w:rFonts w:ascii="Century Gothic" w:eastAsia="Cambria" w:hAnsi="Century Gothic"/>
      <w:sz w:val="20"/>
      <w:u w:val="thick"/>
    </w:rPr>
  </w:style>
  <w:style w:type="character" w:customStyle="1" w:styleId="Card-UnderlineChar">
    <w:name w:val="Card-Underline Char"/>
    <w:link w:val="Card-Underline0"/>
    <w:rsid w:val="00360EC8"/>
    <w:rPr>
      <w:rFonts w:ascii="Century Gothic" w:eastAsia="Cambria" w:hAnsi="Century Gothic"/>
      <w:sz w:val="20"/>
      <w:u w:val="thick"/>
    </w:rPr>
  </w:style>
  <w:style w:type="paragraph" w:customStyle="1" w:styleId="DebateTag0">
    <w:name w:val="Debate Tag"/>
    <w:basedOn w:val="Heading5"/>
    <w:link w:val="DebateTagChar"/>
    <w:qFormat/>
    <w:rsid w:val="00360EC8"/>
    <w:pPr>
      <w:keepNext w:val="0"/>
      <w:keepLines w:val="0"/>
      <w:widowControl w:val="0"/>
      <w:spacing w:before="0" w:after="0" w:line="240" w:lineRule="auto"/>
      <w:outlineLvl w:val="9"/>
    </w:pPr>
    <w:rPr>
      <w:rFonts w:ascii="Garamond" w:eastAsia="Times New Roman" w:hAnsi="Garamond" w:cs="Times New Roman"/>
      <w:b/>
      <w:color w:val="000000"/>
    </w:rPr>
  </w:style>
  <w:style w:type="paragraph" w:customStyle="1" w:styleId="endarticle">
    <w:name w:val="endarticle"/>
    <w:basedOn w:val="Normal"/>
    <w:qFormat/>
    <w:rsid w:val="00360EC8"/>
    <w:pPr>
      <w:spacing w:before="100" w:beforeAutospacing="1" w:after="100" w:afterAutospacing="1"/>
    </w:pPr>
    <w:rPr>
      <w:rFonts w:ascii="Times New Roman" w:eastAsia="Times New Roman" w:hAnsi="Times New Roman"/>
    </w:rPr>
  </w:style>
  <w:style w:type="paragraph" w:customStyle="1" w:styleId="a-body-text">
    <w:name w:val="a-body-text"/>
    <w:basedOn w:val="Normal"/>
    <w:qFormat/>
    <w:rsid w:val="00360EC8"/>
    <w:pPr>
      <w:spacing w:before="100" w:beforeAutospacing="1" w:after="100" w:afterAutospacing="1"/>
    </w:pPr>
    <w:rPr>
      <w:rFonts w:ascii="Times New Roman" w:eastAsia="Times New Roman" w:hAnsi="Times New Roman"/>
    </w:rPr>
  </w:style>
  <w:style w:type="paragraph" w:customStyle="1" w:styleId="obgpara">
    <w:name w:val="obg_para"/>
    <w:basedOn w:val="Normal"/>
    <w:qFormat/>
    <w:rsid w:val="00360EC8"/>
    <w:pPr>
      <w:spacing w:before="100" w:beforeAutospacing="1" w:after="100" w:afterAutospacing="1"/>
    </w:pPr>
    <w:rPr>
      <w:rFonts w:ascii="Times New Roman" w:eastAsia="Times New Roman" w:hAnsi="Times New Roman"/>
    </w:rPr>
  </w:style>
  <w:style w:type="character" w:customStyle="1" w:styleId="caption4">
    <w:name w:val="caption4"/>
    <w:basedOn w:val="DefaultParagraphFont"/>
    <w:rsid w:val="00360EC8"/>
  </w:style>
  <w:style w:type="character" w:customStyle="1" w:styleId="honorific-prefix">
    <w:name w:val="honorific-prefix"/>
    <w:basedOn w:val="DefaultParagraphFont"/>
    <w:rsid w:val="00360EC8"/>
  </w:style>
  <w:style w:type="character" w:customStyle="1" w:styleId="given-name">
    <w:name w:val="given-name"/>
    <w:basedOn w:val="DefaultParagraphFont"/>
    <w:rsid w:val="00360EC8"/>
  </w:style>
  <w:style w:type="character" w:customStyle="1" w:styleId="family-name">
    <w:name w:val="family-name"/>
    <w:basedOn w:val="DefaultParagraphFont"/>
    <w:rsid w:val="00360EC8"/>
  </w:style>
  <w:style w:type="character" w:customStyle="1" w:styleId="chead">
    <w:name w:val="chead"/>
    <w:basedOn w:val="DefaultParagraphFont"/>
    <w:rsid w:val="00360EC8"/>
  </w:style>
  <w:style w:type="character" w:customStyle="1" w:styleId="obgcapsstart">
    <w:name w:val="obg_caps_start"/>
    <w:basedOn w:val="DefaultParagraphFont"/>
    <w:rsid w:val="00360EC8"/>
  </w:style>
  <w:style w:type="character" w:customStyle="1" w:styleId="tpk">
    <w:name w:val="tpk"/>
    <w:basedOn w:val="DefaultParagraphFont"/>
    <w:rsid w:val="00360EC8"/>
  </w:style>
  <w:style w:type="character" w:customStyle="1" w:styleId="CharCharChar">
    <w:name w:val="Char Char Char"/>
    <w:basedOn w:val="DefaultParagraphFont"/>
    <w:rsid w:val="00360EC8"/>
    <w:rPr>
      <w:rFonts w:cs="Arial"/>
      <w:bCs/>
      <w:szCs w:val="26"/>
      <w:u w:val="single"/>
      <w:lang w:val="en-US" w:eastAsia="en-US" w:bidi="ar-SA"/>
    </w:rPr>
  </w:style>
  <w:style w:type="character" w:customStyle="1" w:styleId="althead">
    <w:name w:val="althead"/>
    <w:basedOn w:val="DefaultParagraphFont"/>
    <w:rsid w:val="00360EC8"/>
  </w:style>
  <w:style w:type="character" w:customStyle="1" w:styleId="arbd1">
    <w:name w:val="arbd1"/>
    <w:basedOn w:val="DefaultParagraphFont"/>
    <w:rsid w:val="00360EC8"/>
  </w:style>
  <w:style w:type="character" w:customStyle="1" w:styleId="unx">
    <w:name w:val="unx"/>
    <w:basedOn w:val="DefaultParagraphFont"/>
    <w:rsid w:val="00360EC8"/>
  </w:style>
  <w:style w:type="character" w:customStyle="1" w:styleId="lrdctph">
    <w:name w:val="lr_dct_ph"/>
    <w:basedOn w:val="DefaultParagraphFont"/>
    <w:rsid w:val="00360EC8"/>
  </w:style>
  <w:style w:type="character" w:customStyle="1" w:styleId="BoxX2">
    <w:name w:val="BoxX2"/>
    <w:qFormat/>
    <w:rsid w:val="00360EC8"/>
    <w:rPr>
      <w:rFonts w:ascii="Times New Roman" w:hAnsi="Times New Roman"/>
      <w:b/>
      <w:sz w:val="22"/>
      <w:u w:val="single"/>
      <w:bdr w:val="single" w:sz="4" w:space="0" w:color="auto"/>
    </w:rPr>
  </w:style>
  <w:style w:type="character" w:customStyle="1" w:styleId="Styleunderline12pt">
    <w:name w:val="Style underline + 12 pt"/>
    <w:rsid w:val="00360EC8"/>
    <w:rPr>
      <w:rFonts w:ascii="Times New Roman" w:hAnsi="Times New Roman"/>
      <w:bCs/>
      <w:sz w:val="20"/>
      <w:u w:val="single"/>
    </w:rPr>
  </w:style>
  <w:style w:type="character" w:customStyle="1" w:styleId="StyleUnderlineChar19pt">
    <w:name w:val="Style Underline Char1 + 9 pt"/>
    <w:basedOn w:val="UnderlineChar1"/>
    <w:rsid w:val="00360EC8"/>
    <w:rPr>
      <w:rFonts w:ascii="Times New Roman" w:hAnsi="Times New Roman"/>
      <w:sz w:val="20"/>
      <w:szCs w:val="24"/>
      <w:u w:val="single"/>
      <w:lang w:val="en-US" w:eastAsia="en-US" w:bidi="ar-SA"/>
    </w:rPr>
  </w:style>
  <w:style w:type="character" w:customStyle="1" w:styleId="StyleUnderlineChar19pt1">
    <w:name w:val="Style Underline Char1 + 9 pt1"/>
    <w:basedOn w:val="UnderlineChar1"/>
    <w:rsid w:val="00360EC8"/>
    <w:rPr>
      <w:rFonts w:ascii="Times New Roman" w:hAnsi="Times New Roman"/>
      <w:sz w:val="20"/>
      <w:szCs w:val="24"/>
      <w:u w:val="single"/>
      <w:lang w:val="en-US" w:eastAsia="en-US" w:bidi="ar-SA"/>
    </w:rPr>
  </w:style>
  <w:style w:type="character" w:customStyle="1" w:styleId="StyleUnderlineChar9pt1">
    <w:name w:val="Style Underline Char + 9 pt1"/>
    <w:basedOn w:val="DefaultParagraphFont"/>
    <w:rsid w:val="00360EC8"/>
    <w:rPr>
      <w:rFonts w:ascii="Times New Roman" w:hAnsi="Times New Roman"/>
      <w:sz w:val="20"/>
      <w:u w:val="single"/>
      <w:lang w:val="en-US" w:eastAsia="en-US" w:bidi="ar-SA"/>
    </w:rPr>
  </w:style>
  <w:style w:type="paragraph" w:customStyle="1" w:styleId="StyleUnderline9pt10">
    <w:name w:val="Style Underline + 9 pt1"/>
    <w:qFormat/>
    <w:rsid w:val="00360EC8"/>
    <w:rPr>
      <w:rFonts w:ascii="Times New Roman" w:eastAsia="SimSun" w:hAnsi="Times New Roman" w:cs="Times New Roman"/>
      <w:sz w:val="20"/>
      <w:szCs w:val="20"/>
      <w:u w:val="single"/>
    </w:rPr>
  </w:style>
  <w:style w:type="character" w:customStyle="1" w:styleId="Style9ptUnderline1">
    <w:name w:val="Style 9 pt Underline1"/>
    <w:rsid w:val="00360EC8"/>
    <w:rPr>
      <w:sz w:val="20"/>
      <w:u w:val="single"/>
    </w:rPr>
  </w:style>
  <w:style w:type="character" w:customStyle="1" w:styleId="StyleUnderlineChar19pt2">
    <w:name w:val="Style Underline Char1 + 9 pt2"/>
    <w:basedOn w:val="UnderlineChar1"/>
    <w:rsid w:val="00360EC8"/>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360EC8"/>
    <w:rPr>
      <w:rFonts w:ascii="Times New Roman" w:hAnsi="Times New Roman"/>
      <w:sz w:val="20"/>
      <w:szCs w:val="24"/>
      <w:u w:val="single"/>
      <w:lang w:val="en-US" w:eastAsia="en-US" w:bidi="ar-SA"/>
    </w:rPr>
  </w:style>
  <w:style w:type="character" w:customStyle="1" w:styleId="StyleUnderlineChar19ptBorderSinglesolidlineAuto">
    <w:name w:val="Style Underline Char1 + 9 pt Border: : (Single solid line Auto  ..."/>
    <w:rsid w:val="00360EC8"/>
    <w:rPr>
      <w:rFonts w:ascii="Times New Roman" w:hAnsi="Times New Roman"/>
      <w:sz w:val="20"/>
      <w:szCs w:val="24"/>
      <w:u w:val="single"/>
      <w:bdr w:val="single" w:sz="4" w:space="0" w:color="auto"/>
      <w:lang w:val="en-US" w:eastAsia="en-US" w:bidi="ar-SA"/>
    </w:rPr>
  </w:style>
  <w:style w:type="character" w:customStyle="1" w:styleId="StyleUnderlineChar19ptBold">
    <w:name w:val="Style Underline Char1 + 9 pt Bold"/>
    <w:rsid w:val="00360EC8"/>
    <w:rPr>
      <w:rFonts w:ascii="Times New Roman" w:hAnsi="Times New Roman"/>
      <w:b/>
      <w:bCs/>
      <w:sz w:val="20"/>
      <w:szCs w:val="24"/>
      <w:u w:val="single"/>
      <w:lang w:val="en-US" w:eastAsia="en-US" w:bidi="ar-SA"/>
    </w:rPr>
  </w:style>
  <w:style w:type="character" w:customStyle="1" w:styleId="content">
    <w:name w:val="content"/>
    <w:basedOn w:val="DefaultParagraphFont"/>
    <w:rsid w:val="00360EC8"/>
  </w:style>
  <w:style w:type="paragraph" w:customStyle="1" w:styleId="StyleUnderline9pt2">
    <w:name w:val="Style Underline + 9 pt2"/>
    <w:link w:val="StyleUnderline9pt2Char"/>
    <w:qFormat/>
    <w:rsid w:val="00360EC8"/>
    <w:rPr>
      <w:rFonts w:ascii="Times New Roman" w:eastAsia="SimSun" w:hAnsi="Times New Roman" w:cs="Times New Roman"/>
      <w:sz w:val="20"/>
      <w:szCs w:val="20"/>
      <w:u w:val="single"/>
    </w:rPr>
  </w:style>
  <w:style w:type="character" w:customStyle="1" w:styleId="StyleUnderline9pt2Char">
    <w:name w:val="Style Underline + 9 pt2 Char"/>
    <w:link w:val="StyleUnderline9pt2"/>
    <w:rsid w:val="00360EC8"/>
    <w:rPr>
      <w:rFonts w:ascii="Times New Roman" w:eastAsia="SimSun" w:hAnsi="Times New Roman" w:cs="Times New Roman"/>
      <w:sz w:val="20"/>
      <w:szCs w:val="20"/>
      <w:u w:val="single"/>
    </w:rPr>
  </w:style>
  <w:style w:type="character" w:customStyle="1" w:styleId="tagCharCharCharChar0">
    <w:name w:val="tag Char Char Char Char"/>
    <w:rsid w:val="00360EC8"/>
    <w:rPr>
      <w:rFonts w:ascii="Georgia" w:eastAsia="Calibri" w:hAnsi="Georgia" w:cs="Calibri"/>
      <w:b/>
      <w:sz w:val="24"/>
    </w:rPr>
  </w:style>
  <w:style w:type="character" w:customStyle="1" w:styleId="3">
    <w:name w:val="3"/>
    <w:rsid w:val="00360EC8"/>
    <w:rPr>
      <w:rFonts w:cs="Arial"/>
      <w:bCs/>
      <w:sz w:val="20"/>
      <w:u w:val="single"/>
      <w:lang w:val="en-US" w:eastAsia="en-US" w:bidi="ar-SA"/>
    </w:rPr>
  </w:style>
  <w:style w:type="character" w:customStyle="1" w:styleId="4">
    <w:name w:val="4"/>
    <w:rsid w:val="00360EC8"/>
    <w:rPr>
      <w:rFonts w:cs="Arial"/>
      <w:bCs/>
      <w:sz w:val="20"/>
      <w:u w:val="single"/>
      <w:lang w:val="en-US" w:eastAsia="en-US" w:bidi="ar-SA"/>
    </w:rPr>
  </w:style>
  <w:style w:type="paragraph" w:customStyle="1" w:styleId="EmphasisText">
    <w:name w:val="Emphasis Text"/>
    <w:basedOn w:val="UnderlinedText"/>
    <w:link w:val="EmphasisTextChar"/>
    <w:qFormat/>
    <w:rsid w:val="00360EC8"/>
    <w:pPr>
      <w:jc w:val="left"/>
    </w:pPr>
    <w:rPr>
      <w:rFonts w:ascii="Times New Roman" w:eastAsia="SimSun" w:hAnsi="Times New Roman"/>
      <w:u w:val="single"/>
    </w:rPr>
  </w:style>
  <w:style w:type="character" w:customStyle="1" w:styleId="EmphasisTextChar">
    <w:name w:val="Emphasis Text Char"/>
    <w:link w:val="EmphasisText"/>
    <w:rsid w:val="00360EC8"/>
    <w:rPr>
      <w:rFonts w:ascii="Times New Roman" w:eastAsia="SimSun" w:hAnsi="Times New Roman"/>
      <w:b/>
      <w:u w:val="single"/>
    </w:rPr>
  </w:style>
  <w:style w:type="character" w:customStyle="1" w:styleId="7">
    <w:name w:val="7"/>
    <w:rsid w:val="00360EC8"/>
    <w:rPr>
      <w:rFonts w:cs="Arial"/>
      <w:bCs/>
      <w:sz w:val="20"/>
      <w:u w:val="single"/>
      <w:lang w:val="en-US" w:eastAsia="en-US" w:bidi="ar-SA"/>
    </w:rPr>
  </w:style>
  <w:style w:type="character" w:customStyle="1" w:styleId="StyleUnderlineChar19pt4">
    <w:name w:val="Style Underline Char1 + 9 pt4"/>
    <w:basedOn w:val="UnderlineChar1"/>
    <w:rsid w:val="00360EC8"/>
    <w:rPr>
      <w:rFonts w:ascii="Times New Roman" w:hAnsi="Times New Roman"/>
      <w:sz w:val="20"/>
      <w:szCs w:val="24"/>
      <w:u w:val="single"/>
      <w:lang w:val="en-US" w:eastAsia="en-US" w:bidi="ar-SA"/>
    </w:rPr>
  </w:style>
  <w:style w:type="character" w:customStyle="1" w:styleId="StyleUnderlineChar19ptBold1">
    <w:name w:val="Style Underline Char1 + 9 pt Bold1"/>
    <w:rsid w:val="00360EC8"/>
    <w:rPr>
      <w:rFonts w:ascii="Times New Roman" w:hAnsi="Times New Roman"/>
      <w:b/>
      <w:bCs/>
      <w:sz w:val="20"/>
      <w:szCs w:val="24"/>
      <w:u w:val="single"/>
      <w:lang w:val="en-US" w:eastAsia="en-US" w:bidi="ar-SA"/>
    </w:rPr>
  </w:style>
  <w:style w:type="character" w:customStyle="1" w:styleId="Style9ptUnderline3">
    <w:name w:val="Style 9 pt Underline3"/>
    <w:rsid w:val="00360EC8"/>
    <w:rPr>
      <w:sz w:val="20"/>
      <w:u w:val="single"/>
    </w:rPr>
  </w:style>
  <w:style w:type="character" w:customStyle="1" w:styleId="Style9ptUnderline4">
    <w:name w:val="Style 9 pt Underline4"/>
    <w:rsid w:val="00360EC8"/>
    <w:rPr>
      <w:sz w:val="20"/>
      <w:u w:val="single"/>
    </w:rPr>
  </w:style>
  <w:style w:type="character" w:customStyle="1" w:styleId="Styleunderline9ptBold">
    <w:name w:val="Style underline + 9 pt Bold"/>
    <w:rsid w:val="00360EC8"/>
    <w:rPr>
      <w:b/>
      <w:bCs/>
      <w:sz w:val="20"/>
      <w:u w:val="single"/>
    </w:rPr>
  </w:style>
  <w:style w:type="character" w:customStyle="1" w:styleId="34">
    <w:name w:val="34"/>
    <w:rsid w:val="00360EC8"/>
    <w:rPr>
      <w:rFonts w:ascii="Times New Roman" w:hAnsi="Times New Roman" w:cs="Arial"/>
      <w:bCs/>
      <w:sz w:val="20"/>
      <w:u w:val="single"/>
      <w:lang w:val="en-US" w:eastAsia="en-US" w:bidi="ar-SA"/>
    </w:rPr>
  </w:style>
  <w:style w:type="character" w:customStyle="1" w:styleId="45">
    <w:name w:val="45"/>
    <w:rsid w:val="00360EC8"/>
    <w:rPr>
      <w:rFonts w:ascii="Times New Roman" w:hAnsi="Times New Roman" w:cs="Arial"/>
      <w:b/>
      <w:bCs/>
      <w:sz w:val="20"/>
      <w:u w:val="single"/>
      <w:lang w:val="en-US" w:eastAsia="en-US" w:bidi="ar-SA"/>
    </w:rPr>
  </w:style>
  <w:style w:type="character" w:customStyle="1" w:styleId="Style9ptUnderline5">
    <w:name w:val="Style 9 pt Underline5"/>
    <w:rsid w:val="00360EC8"/>
    <w:rPr>
      <w:rFonts w:ascii="Times New Roman" w:hAnsi="Times New Roman"/>
      <w:sz w:val="20"/>
      <w:u w:val="single"/>
    </w:rPr>
  </w:style>
  <w:style w:type="character" w:customStyle="1" w:styleId="Style9ptBoldUnderline2">
    <w:name w:val="Style 9 pt Bold Underline2"/>
    <w:rsid w:val="00360EC8"/>
    <w:rPr>
      <w:rFonts w:ascii="Times New Roman" w:hAnsi="Times New Roman"/>
      <w:b/>
      <w:bCs/>
      <w:sz w:val="20"/>
      <w:u w:val="single"/>
    </w:rPr>
  </w:style>
  <w:style w:type="character" w:customStyle="1" w:styleId="StyleBoldItalicUnderlineBorderSinglesolidlineAuto">
    <w:name w:val="Style Bold Italic Underline Border: : (Single solid line Auto ..."/>
    <w:rsid w:val="00360EC8"/>
    <w:rPr>
      <w:rFonts w:ascii="Times New Roman" w:hAnsi="Times New Roman"/>
      <w:b/>
      <w:bCs/>
      <w:i/>
      <w:iCs/>
      <w:sz w:val="20"/>
      <w:u w:val="single"/>
      <w:bdr w:val="single" w:sz="4" w:space="0" w:color="auto"/>
    </w:rPr>
  </w:style>
  <w:style w:type="paragraph" w:customStyle="1" w:styleId="StyleStyle49pt1">
    <w:name w:val="Style Style4 + 9 pt1"/>
    <w:basedOn w:val="Style4"/>
    <w:link w:val="StyleStyle49pt1Char"/>
    <w:qFormat/>
    <w:rsid w:val="00360EC8"/>
    <w:rPr>
      <w:rFonts w:eastAsia="Calibri"/>
      <w:sz w:val="20"/>
    </w:rPr>
  </w:style>
  <w:style w:type="character" w:customStyle="1" w:styleId="StyleStyle49pt1Char">
    <w:name w:val="Style Style4 + 9 pt1 Char"/>
    <w:basedOn w:val="Style4Char"/>
    <w:link w:val="StyleStyle49pt1"/>
    <w:rsid w:val="00360EC8"/>
    <w:rPr>
      <w:rFonts w:ascii="Calibri" w:eastAsia="Calibri" w:hAnsi="Calibri"/>
      <w:sz w:val="20"/>
      <w:u w:val="single"/>
    </w:rPr>
  </w:style>
  <w:style w:type="paragraph" w:customStyle="1" w:styleId="StyleStyle49ptBold1">
    <w:name w:val="Style Style4 + 9 pt Bold1"/>
    <w:basedOn w:val="Style4"/>
    <w:link w:val="StyleStyle49ptBold1Char"/>
    <w:qFormat/>
    <w:rsid w:val="00360EC8"/>
    <w:rPr>
      <w:rFonts w:eastAsia="Calibri"/>
      <w:b/>
      <w:bCs/>
    </w:rPr>
  </w:style>
  <w:style w:type="character" w:customStyle="1" w:styleId="StyleStyle49ptBold1Char">
    <w:name w:val="Style Style4 + 9 pt Bold1 Char"/>
    <w:link w:val="StyleStyle49ptBold1"/>
    <w:rsid w:val="00360EC8"/>
    <w:rPr>
      <w:rFonts w:ascii="Calibri" w:eastAsia="Calibri" w:hAnsi="Calibri"/>
      <w:b/>
      <w:bCs/>
      <w:sz w:val="22"/>
      <w:u w:val="single"/>
    </w:rPr>
  </w:style>
  <w:style w:type="paragraph" w:customStyle="1" w:styleId="StyleStyle49pt2">
    <w:name w:val="Style Style4 + 9 pt2"/>
    <w:basedOn w:val="Style4"/>
    <w:link w:val="StyleStyle49pt2Char"/>
    <w:qFormat/>
    <w:rsid w:val="00360EC8"/>
    <w:rPr>
      <w:rFonts w:eastAsia="Calibri"/>
      <w:sz w:val="20"/>
    </w:rPr>
  </w:style>
  <w:style w:type="character" w:customStyle="1" w:styleId="StyleStyle49pt2Char">
    <w:name w:val="Style Style4 + 9 pt2 Char"/>
    <w:basedOn w:val="Style4Char"/>
    <w:link w:val="StyleStyle49pt2"/>
    <w:rsid w:val="00360EC8"/>
    <w:rPr>
      <w:rFonts w:ascii="Calibri" w:eastAsia="Calibri" w:hAnsi="Calibri"/>
      <w:sz w:val="20"/>
      <w:u w:val="single"/>
    </w:rPr>
  </w:style>
  <w:style w:type="paragraph" w:customStyle="1" w:styleId="StyleStyle49ptBold2">
    <w:name w:val="Style Style4 + 9 pt Bold2"/>
    <w:basedOn w:val="Style4"/>
    <w:link w:val="StyleStyle49ptBold2Char"/>
    <w:qFormat/>
    <w:rsid w:val="00360EC8"/>
    <w:rPr>
      <w:rFonts w:eastAsia="Calibri"/>
      <w:b/>
      <w:bCs/>
    </w:rPr>
  </w:style>
  <w:style w:type="character" w:customStyle="1" w:styleId="StyleStyle49ptBold2Char">
    <w:name w:val="Style Style4 + 9 pt Bold2 Char"/>
    <w:link w:val="StyleStyle49ptBold2"/>
    <w:rsid w:val="00360EC8"/>
    <w:rPr>
      <w:rFonts w:ascii="Calibri" w:eastAsia="Calibri" w:hAnsi="Calibri"/>
      <w:b/>
      <w:bCs/>
      <w:sz w:val="22"/>
      <w:u w:val="single"/>
    </w:rPr>
  </w:style>
  <w:style w:type="character" w:customStyle="1" w:styleId="StyleArialNarrow9pt">
    <w:name w:val="Style Arial Narrow 9 pt"/>
    <w:rsid w:val="00360EC8"/>
    <w:rPr>
      <w:rFonts w:ascii="Times New Roman" w:hAnsi="Times New Roman"/>
      <w:sz w:val="20"/>
    </w:rPr>
  </w:style>
  <w:style w:type="paragraph" w:customStyle="1" w:styleId="CiteBody">
    <w:name w:val="Cite Body"/>
    <w:basedOn w:val="Normal"/>
    <w:link w:val="CiteBodyChar"/>
    <w:qFormat/>
    <w:rsid w:val="00360EC8"/>
    <w:rPr>
      <w:rFonts w:eastAsia="Calibri"/>
      <w:szCs w:val="16"/>
    </w:rPr>
  </w:style>
  <w:style w:type="character" w:customStyle="1" w:styleId="CiteBodyChar">
    <w:name w:val="Cite Body Char"/>
    <w:link w:val="CiteBody"/>
    <w:rsid w:val="00360EC8"/>
    <w:rPr>
      <w:rFonts w:ascii="Calibri" w:eastAsia="Calibri" w:hAnsi="Calibri"/>
      <w:sz w:val="22"/>
      <w:szCs w:val="16"/>
    </w:rPr>
  </w:style>
  <w:style w:type="paragraph" w:customStyle="1" w:styleId="StyleCardBody11ptUnderline">
    <w:name w:val="Style Card Body + 11 pt Underline"/>
    <w:basedOn w:val="CardBody"/>
    <w:link w:val="StyleCardBody11ptUnderlineChar"/>
    <w:qFormat/>
    <w:rsid w:val="00360EC8"/>
    <w:rPr>
      <w:rFonts w:eastAsia="Calibri"/>
      <w:sz w:val="20"/>
      <w:u w:val="single"/>
    </w:rPr>
  </w:style>
  <w:style w:type="character" w:customStyle="1" w:styleId="StyleCardBody11ptUnderlineChar">
    <w:name w:val="Style Card Body + 11 pt Underline Char"/>
    <w:link w:val="StyleCardBody11ptUnderline"/>
    <w:rsid w:val="00360EC8"/>
    <w:rPr>
      <w:rFonts w:ascii="Calibri" w:eastAsia="Calibri" w:hAnsi="Calibri"/>
      <w:sz w:val="20"/>
      <w:u w:val="single"/>
    </w:rPr>
  </w:style>
  <w:style w:type="paragraph" w:customStyle="1" w:styleId="StyleStyle49pt4">
    <w:name w:val="Style Style4 + 9 pt4"/>
    <w:basedOn w:val="Style4"/>
    <w:link w:val="StyleStyle49pt4Char"/>
    <w:qFormat/>
    <w:rsid w:val="00360EC8"/>
    <w:rPr>
      <w:rFonts w:eastAsia="Calibri"/>
      <w:sz w:val="20"/>
    </w:rPr>
  </w:style>
  <w:style w:type="character" w:customStyle="1" w:styleId="StyleStyle49pt4Char">
    <w:name w:val="Style Style4 + 9 pt4 Char"/>
    <w:basedOn w:val="Style4Char"/>
    <w:link w:val="StyleStyle49pt4"/>
    <w:rsid w:val="00360EC8"/>
    <w:rPr>
      <w:rFonts w:ascii="Calibri" w:eastAsia="Calibri" w:hAnsi="Calibri"/>
      <w:sz w:val="20"/>
      <w:u w:val="single"/>
    </w:rPr>
  </w:style>
  <w:style w:type="paragraph" w:customStyle="1" w:styleId="StyleStyle49ptBold4">
    <w:name w:val="Style Style4 + 9 pt Bold4"/>
    <w:basedOn w:val="Style4"/>
    <w:link w:val="StyleStyle49ptBold4Char"/>
    <w:qFormat/>
    <w:rsid w:val="00360EC8"/>
    <w:rPr>
      <w:rFonts w:eastAsia="Calibri"/>
      <w:b/>
      <w:bCs/>
    </w:rPr>
  </w:style>
  <w:style w:type="character" w:customStyle="1" w:styleId="StyleStyle49ptBold4Char">
    <w:name w:val="Style Style4 + 9 pt Bold4 Char"/>
    <w:link w:val="StyleStyle49ptBold4"/>
    <w:rsid w:val="00360EC8"/>
    <w:rPr>
      <w:rFonts w:ascii="Calibri" w:eastAsia="Calibri" w:hAnsi="Calibri"/>
      <w:b/>
      <w:bCs/>
      <w:sz w:val="22"/>
      <w:u w:val="single"/>
    </w:rPr>
  </w:style>
  <w:style w:type="character" w:customStyle="1" w:styleId="StyleUnderlineCharChar9pt2">
    <w:name w:val="Style Underline Char Char + 9 pt2"/>
    <w:basedOn w:val="DefaultParagraphFont"/>
    <w:rsid w:val="00360EC8"/>
    <w:rPr>
      <w:rFonts w:ascii="Times New Roman" w:eastAsia="Times New Roman" w:hAnsi="Times New Roman" w:cs="Times New Roman"/>
      <w:sz w:val="20"/>
      <w:szCs w:val="24"/>
      <w:u w:val="single"/>
      <w:lang w:val="en-US" w:eastAsia="en-US" w:bidi="ar-SA"/>
    </w:rPr>
  </w:style>
  <w:style w:type="character" w:customStyle="1" w:styleId="StyleUnderlineCharChar9ptBold2">
    <w:name w:val="Style Underline Char Char + 9 pt Bold2"/>
    <w:rsid w:val="00360EC8"/>
    <w:rPr>
      <w:rFonts w:ascii="Times New Roman" w:hAnsi="Times New Roman"/>
      <w:b/>
      <w:bCs/>
      <w:sz w:val="20"/>
      <w:szCs w:val="24"/>
      <w:u w:val="single"/>
      <w:lang w:val="en-US" w:eastAsia="en-US" w:bidi="ar-SA"/>
    </w:rPr>
  </w:style>
  <w:style w:type="character" w:customStyle="1" w:styleId="Style9ptBoldUnderlineBorderSinglesolidlineAuto0">
    <w:name w:val="Style 9 pt Bold Underline Border: : (Single solid line Auto  0..."/>
    <w:rsid w:val="00360EC8"/>
    <w:rPr>
      <w:b/>
      <w:bCs/>
      <w:sz w:val="20"/>
      <w:u w:val="single"/>
      <w:bdr w:val="single" w:sz="4" w:space="0" w:color="auto"/>
    </w:rPr>
  </w:style>
  <w:style w:type="character" w:customStyle="1" w:styleId="Style9ptUnderline7">
    <w:name w:val="Style 9 pt Underline7"/>
    <w:rsid w:val="00360EC8"/>
    <w:rPr>
      <w:sz w:val="20"/>
      <w:u w:val="single"/>
    </w:rPr>
  </w:style>
  <w:style w:type="character" w:customStyle="1" w:styleId="Style9ptBoldUnderline3">
    <w:name w:val="Style 9 pt Bold Underline3"/>
    <w:rsid w:val="00360EC8"/>
    <w:rPr>
      <w:b/>
      <w:bCs/>
      <w:sz w:val="20"/>
      <w:u w:val="single"/>
    </w:rPr>
  </w:style>
  <w:style w:type="character" w:customStyle="1" w:styleId="Style9ptUnderline8">
    <w:name w:val="Style 9 pt Underline8"/>
    <w:rsid w:val="00360EC8"/>
    <w:rPr>
      <w:sz w:val="20"/>
      <w:u w:val="single"/>
    </w:rPr>
  </w:style>
  <w:style w:type="paragraph" w:customStyle="1" w:styleId="StyleStyle49pt5">
    <w:name w:val="Style Style4 + 9 pt5"/>
    <w:basedOn w:val="Style4"/>
    <w:link w:val="StyleStyle49pt5Char"/>
    <w:qFormat/>
    <w:rsid w:val="00360EC8"/>
    <w:rPr>
      <w:rFonts w:eastAsia="Calibri"/>
      <w:sz w:val="20"/>
    </w:rPr>
  </w:style>
  <w:style w:type="character" w:customStyle="1" w:styleId="StyleStyle49pt5Char">
    <w:name w:val="Style Style4 + 9 pt5 Char"/>
    <w:basedOn w:val="Style4Char"/>
    <w:link w:val="StyleStyle49pt5"/>
    <w:rsid w:val="00360EC8"/>
    <w:rPr>
      <w:rFonts w:ascii="Calibri" w:eastAsia="Calibri" w:hAnsi="Calibri"/>
      <w:sz w:val="20"/>
      <w:u w:val="single"/>
    </w:rPr>
  </w:style>
  <w:style w:type="character" w:customStyle="1" w:styleId="66">
    <w:name w:val="66"/>
    <w:rsid w:val="00360EC8"/>
    <w:rPr>
      <w:rFonts w:cs="Arial"/>
      <w:bCs/>
      <w:sz w:val="20"/>
      <w:u w:val="single"/>
      <w:lang w:val="en-US" w:eastAsia="en-US" w:bidi="ar-SA"/>
    </w:rPr>
  </w:style>
  <w:style w:type="character" w:customStyle="1" w:styleId="Style9ptUnderline9">
    <w:name w:val="Style 9 pt Underline9"/>
    <w:rsid w:val="00360EC8"/>
    <w:rPr>
      <w:sz w:val="20"/>
      <w:u w:val="single"/>
    </w:rPr>
  </w:style>
  <w:style w:type="paragraph" w:customStyle="1" w:styleId="StyleStyle49ptBold5">
    <w:name w:val="Style Style4 + 9 pt Bold5"/>
    <w:basedOn w:val="Style4"/>
    <w:link w:val="StyleStyle49ptBold5Char"/>
    <w:qFormat/>
    <w:rsid w:val="00360EC8"/>
    <w:rPr>
      <w:rFonts w:eastAsia="Calibri"/>
      <w:b/>
      <w:bCs/>
    </w:rPr>
  </w:style>
  <w:style w:type="character" w:customStyle="1" w:styleId="StyleStyle49ptBold5Char">
    <w:name w:val="Style Style4 + 9 pt Bold5 Char"/>
    <w:link w:val="StyleStyle49ptBold5"/>
    <w:rsid w:val="00360EC8"/>
    <w:rPr>
      <w:rFonts w:ascii="Calibri" w:eastAsia="Calibri" w:hAnsi="Calibri"/>
      <w:b/>
      <w:bCs/>
      <w:sz w:val="22"/>
      <w:u w:val="single"/>
    </w:rPr>
  </w:style>
  <w:style w:type="character" w:customStyle="1" w:styleId="Style9ptBoldUnderline4">
    <w:name w:val="Style 9 pt Bold Underline4"/>
    <w:rsid w:val="00360EC8"/>
    <w:rPr>
      <w:b/>
      <w:bCs/>
      <w:sz w:val="20"/>
      <w:u w:val="single"/>
    </w:rPr>
  </w:style>
  <w:style w:type="paragraph" w:customStyle="1" w:styleId="StyleStyle49pt7">
    <w:name w:val="Style Style4 + 9 pt7"/>
    <w:basedOn w:val="Style4"/>
    <w:link w:val="StyleStyle49pt7Char"/>
    <w:qFormat/>
    <w:rsid w:val="00360EC8"/>
    <w:rPr>
      <w:rFonts w:eastAsia="Calibri"/>
      <w:sz w:val="20"/>
    </w:rPr>
  </w:style>
  <w:style w:type="character" w:customStyle="1" w:styleId="StyleStyle49pt7Char">
    <w:name w:val="Style Style4 + 9 pt7 Char"/>
    <w:basedOn w:val="Style4Char"/>
    <w:link w:val="StyleStyle49pt7"/>
    <w:rsid w:val="00360EC8"/>
    <w:rPr>
      <w:rFonts w:ascii="Calibri" w:eastAsia="Calibri" w:hAnsi="Calibri"/>
      <w:sz w:val="20"/>
      <w:u w:val="single"/>
    </w:rPr>
  </w:style>
  <w:style w:type="character" w:customStyle="1" w:styleId="titleblue14">
    <w:name w:val="titleblue14"/>
    <w:basedOn w:val="DefaultParagraphFont"/>
    <w:rsid w:val="00360EC8"/>
  </w:style>
  <w:style w:type="paragraph" w:customStyle="1" w:styleId="FONT7">
    <w:name w:val="FONT 7"/>
    <w:qFormat/>
    <w:rsid w:val="00360EC8"/>
    <w:rPr>
      <w:rFonts w:ascii="Times New Roman" w:eastAsia="SimSun" w:hAnsi="Times New Roman" w:cs="Arial"/>
      <w:bCs/>
      <w:iCs/>
      <w:sz w:val="14"/>
      <w:szCs w:val="28"/>
    </w:rPr>
  </w:style>
  <w:style w:type="paragraph" w:customStyle="1" w:styleId="StyleStyle49pt8">
    <w:name w:val="Style Style4 + 9 pt8"/>
    <w:basedOn w:val="Style4"/>
    <w:qFormat/>
    <w:rsid w:val="00360EC8"/>
    <w:rPr>
      <w:rFonts w:eastAsia="Calibri"/>
    </w:rPr>
  </w:style>
  <w:style w:type="paragraph" w:customStyle="1" w:styleId="StyleHeading2Underline">
    <w:name w:val="Style Heading 2 + Underline"/>
    <w:basedOn w:val="Heading2"/>
    <w:link w:val="StyleHeading2UnderlineChar"/>
    <w:qFormat/>
    <w:rsid w:val="00360EC8"/>
    <w:pPr>
      <w:tabs>
        <w:tab w:val="right" w:leader="dot" w:pos="9360"/>
      </w:tabs>
      <w:spacing w:before="240" w:after="240"/>
      <w:ind w:left="-900" w:right="-900"/>
    </w:pPr>
    <w:rPr>
      <w:rFonts w:eastAsia="Times New Roman" w:cs="Times New Roman"/>
      <w:sz w:val="24"/>
      <w:u w:val="single"/>
    </w:rPr>
  </w:style>
  <w:style w:type="character" w:customStyle="1" w:styleId="StyleHeading2UnderlineChar">
    <w:name w:val="Style Heading 2 + Underline Char"/>
    <w:link w:val="StyleHeading2Underline"/>
    <w:rsid w:val="00360EC8"/>
    <w:rPr>
      <w:rFonts w:ascii="Calibri" w:eastAsia="Times New Roman" w:hAnsi="Calibri" w:cs="Times New Roman"/>
      <w:b/>
      <w:bCs/>
      <w:szCs w:val="44"/>
      <w:u w:val="single"/>
    </w:rPr>
  </w:style>
  <w:style w:type="paragraph" w:customStyle="1" w:styleId="StyleCardText11ptBoldUnderline">
    <w:name w:val="Style Card Text + 11 pt Bold Underline"/>
    <w:link w:val="StyleCardText11ptBoldUnderlineChar"/>
    <w:qFormat/>
    <w:rsid w:val="00360EC8"/>
    <w:pPr>
      <w:spacing w:after="200" w:line="276" w:lineRule="auto"/>
    </w:pPr>
    <w:rPr>
      <w:rFonts w:eastAsia="Calibri"/>
      <w:b/>
      <w:bCs/>
      <w:sz w:val="22"/>
      <w:u w:val="single"/>
    </w:rPr>
  </w:style>
  <w:style w:type="character" w:customStyle="1" w:styleId="StyleCardText11ptBoldUnderlineChar">
    <w:name w:val="Style Card Text + 11 pt Bold Underline Char"/>
    <w:link w:val="StyleCardText11ptBoldUnderline"/>
    <w:rsid w:val="00360EC8"/>
    <w:rPr>
      <w:rFonts w:eastAsia="Calibri"/>
      <w:b/>
      <w:bCs/>
      <w:sz w:val="22"/>
      <w:u w:val="single"/>
    </w:rPr>
  </w:style>
  <w:style w:type="paragraph" w:customStyle="1" w:styleId="StyleStyle49pt9">
    <w:name w:val="Style Style4 + 9 pt9"/>
    <w:basedOn w:val="Style4"/>
    <w:link w:val="StyleStyle49pt9Char"/>
    <w:qFormat/>
    <w:rsid w:val="00360EC8"/>
    <w:rPr>
      <w:rFonts w:eastAsia="Calibri"/>
      <w:sz w:val="20"/>
    </w:rPr>
  </w:style>
  <w:style w:type="character" w:customStyle="1" w:styleId="StyleStyle49pt9Char">
    <w:name w:val="Style Style4 + 9 pt9 Char"/>
    <w:basedOn w:val="Style4Char"/>
    <w:link w:val="StyleStyle49pt9"/>
    <w:rsid w:val="00360EC8"/>
    <w:rPr>
      <w:rFonts w:ascii="Calibri" w:eastAsia="Calibri" w:hAnsi="Calibri"/>
      <w:sz w:val="20"/>
      <w:u w:val="single"/>
    </w:rPr>
  </w:style>
  <w:style w:type="paragraph" w:customStyle="1" w:styleId="StyleStyle49ptBold6">
    <w:name w:val="Style Style4 + 9 pt Bold6"/>
    <w:basedOn w:val="Style4"/>
    <w:link w:val="StyleStyle49ptBold6Char"/>
    <w:qFormat/>
    <w:rsid w:val="00360EC8"/>
    <w:rPr>
      <w:rFonts w:eastAsia="Calibri"/>
      <w:b/>
      <w:bCs/>
    </w:rPr>
  </w:style>
  <w:style w:type="character" w:customStyle="1" w:styleId="StyleStyle49ptBold6Char">
    <w:name w:val="Style Style4 + 9 pt Bold6 Char"/>
    <w:link w:val="StyleStyle49ptBold6"/>
    <w:rsid w:val="00360EC8"/>
    <w:rPr>
      <w:rFonts w:ascii="Calibri" w:eastAsia="Calibri" w:hAnsi="Calibri"/>
      <w:b/>
      <w:bCs/>
      <w:sz w:val="22"/>
      <w:u w:val="single"/>
    </w:rPr>
  </w:style>
  <w:style w:type="paragraph" w:customStyle="1" w:styleId="StyleCircled11ptBorderSinglesolidlineAuto05pt">
    <w:name w:val="Style Circled + 11 pt Border: : (Single solid line Auto  0.5 pt ..."/>
    <w:basedOn w:val="Circled"/>
    <w:link w:val="StyleCircled11ptBorderSinglesolidlineAuto05ptChar"/>
    <w:qFormat/>
    <w:rsid w:val="00360EC8"/>
    <w:rPr>
      <w:rFonts w:asciiTheme="minorHAnsi" w:eastAsia="Calibri" w:hAnsiTheme="minorHAnsi" w:cstheme="minorBidi"/>
      <w:bCs/>
      <w:sz w:val="22"/>
      <w:szCs w:val="24"/>
      <w:bdr w:val="single" w:sz="4" w:space="0" w:color="auto"/>
      <w:lang w:val="en-US" w:eastAsia="en-US"/>
    </w:rPr>
  </w:style>
  <w:style w:type="character" w:customStyle="1" w:styleId="StyleCircled11ptBorderSinglesolidlineAuto05ptChar">
    <w:name w:val="Style Circled + 11 pt Border: : (Single solid line Auto  0.5 pt ... Char"/>
    <w:link w:val="StyleCircled11ptBorderSinglesolidlineAuto05pt"/>
    <w:rsid w:val="00360EC8"/>
    <w:rPr>
      <w:rFonts w:eastAsia="Calibri"/>
      <w:b/>
      <w:bCs/>
      <w:sz w:val="22"/>
      <w:u w:val="single"/>
      <w:bdr w:val="single" w:sz="4" w:space="0" w:color="auto"/>
    </w:rPr>
  </w:style>
  <w:style w:type="character" w:customStyle="1" w:styleId="StyleUnderlineCharChar9pt3">
    <w:name w:val="Style Underline Char Char + 9 pt3"/>
    <w:basedOn w:val="DefaultParagraphFont"/>
    <w:rsid w:val="00360EC8"/>
    <w:rPr>
      <w:rFonts w:ascii="Times New Roman" w:eastAsia="Times New Roman" w:hAnsi="Times New Roman" w:cs="Times New Roman"/>
      <w:sz w:val="20"/>
      <w:szCs w:val="24"/>
      <w:u w:val="single"/>
      <w:lang w:val="en-US" w:eastAsia="en-US" w:bidi="ar-SA"/>
    </w:rPr>
  </w:style>
  <w:style w:type="character" w:customStyle="1" w:styleId="Style9ptUnderline10">
    <w:name w:val="Style 9 pt Underline10"/>
    <w:rsid w:val="00360EC8"/>
    <w:rPr>
      <w:sz w:val="20"/>
      <w:u w:val="single"/>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qFormat/>
    <w:rsid w:val="00360EC8"/>
    <w:rPr>
      <w:rFonts w:asciiTheme="minorHAnsi" w:hAnsiTheme="minorHAnsi"/>
      <w:sz w:val="24"/>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qFormat/>
    <w:rsid w:val="00360EC8"/>
    <w:rPr>
      <w:rFonts w:asciiTheme="minorHAnsi" w:hAnsiTheme="minorHAnsi"/>
      <w:b/>
      <w:sz w:val="24"/>
      <w:u w:val="single"/>
    </w:rPr>
  </w:style>
  <w:style w:type="paragraph" w:customStyle="1" w:styleId="textboldChar">
    <w:name w:val="text bold Char"/>
    <w:basedOn w:val="Normal"/>
    <w:link w:val="textboldCharChar"/>
    <w:qFormat/>
    <w:rsid w:val="00360EC8"/>
    <w:pPr>
      <w:ind w:left="720"/>
    </w:pPr>
    <w:rPr>
      <w:rFonts w:eastAsia="Calibri"/>
      <w:b/>
      <w:u w:val="thick"/>
    </w:rPr>
  </w:style>
  <w:style w:type="character" w:customStyle="1" w:styleId="textboldCharChar">
    <w:name w:val="text bold Char Char"/>
    <w:link w:val="textboldChar"/>
    <w:rsid w:val="00360EC8"/>
    <w:rPr>
      <w:rFonts w:ascii="Calibri" w:eastAsia="Calibri" w:hAnsi="Calibri"/>
      <w:b/>
      <w:sz w:val="22"/>
      <w:u w:val="thick"/>
    </w:rPr>
  </w:style>
  <w:style w:type="character" w:customStyle="1" w:styleId="snapnoshots">
    <w:name w:val="snap_noshots"/>
    <w:basedOn w:val="DefaultParagraphFont"/>
    <w:rsid w:val="00360EC8"/>
  </w:style>
  <w:style w:type="character" w:customStyle="1" w:styleId="manchettebig2">
    <w:name w:val="manchettebig2"/>
    <w:basedOn w:val="DefaultParagraphFont"/>
    <w:rsid w:val="00360EC8"/>
  </w:style>
  <w:style w:type="character" w:customStyle="1" w:styleId="cnbcsbhdcomp">
    <w:name w:val="cnbc_sbhd_comp"/>
    <w:rsid w:val="00360EC8"/>
  </w:style>
  <w:style w:type="character" w:customStyle="1" w:styleId="blox-headline">
    <w:name w:val="blox-headline"/>
    <w:rsid w:val="00360EC8"/>
  </w:style>
  <w:style w:type="paragraph" w:customStyle="1" w:styleId="StyleJustified">
    <w:name w:val="Style Justified"/>
    <w:basedOn w:val="Normal"/>
    <w:qFormat/>
    <w:rsid w:val="00360EC8"/>
    <w:rPr>
      <w:rFonts w:eastAsia="Times New Roman"/>
      <w:szCs w:val="20"/>
    </w:rPr>
  </w:style>
  <w:style w:type="character" w:customStyle="1" w:styleId="Heading2CharCharCharCharCharChar1CharChar">
    <w:name w:val="Heading 2 Char Char Char Char Char Char1 Char Char"/>
    <w:basedOn w:val="DefaultParagraphFont"/>
    <w:uiPriority w:val="99"/>
    <w:rsid w:val="00360EC8"/>
    <w:rPr>
      <w:rFonts w:cs="Arial"/>
      <w:b/>
      <w:bCs/>
      <w:iCs/>
      <w:sz w:val="28"/>
      <w:lang w:val="en-US" w:eastAsia="en-US"/>
    </w:rPr>
  </w:style>
  <w:style w:type="character" w:customStyle="1" w:styleId="StyleStyleBoldUnderlineUnderlineStyleapple-style-span6pt">
    <w:name w:val="Style Style Bold UnderlineUnderlineStyleapple-style-span + 6 pt..."/>
    <w:basedOn w:val="DefaultParagraphFont"/>
    <w:rsid w:val="00360EC8"/>
    <w:rPr>
      <w:rFonts w:ascii="Georgia" w:hAnsi="Georgia"/>
      <w:b w:val="0"/>
      <w:bCs/>
      <w:sz w:val="24"/>
      <w:u w:val="single"/>
    </w:rPr>
  </w:style>
  <w:style w:type="paragraph" w:customStyle="1" w:styleId="ember-view">
    <w:name w:val="ember-view"/>
    <w:basedOn w:val="Normal"/>
    <w:rsid w:val="00360EC8"/>
    <w:pPr>
      <w:spacing w:before="100" w:beforeAutospacing="1" w:after="100" w:afterAutospacing="1"/>
    </w:pPr>
    <w:rPr>
      <w:rFonts w:ascii="Times New Roman" w:eastAsia="Times New Roman" w:hAnsi="Times New Roman"/>
    </w:rPr>
  </w:style>
  <w:style w:type="paragraph" w:customStyle="1" w:styleId="first-text">
    <w:name w:val="first-text"/>
    <w:basedOn w:val="Normal"/>
    <w:rsid w:val="00360EC8"/>
    <w:pPr>
      <w:spacing w:before="100" w:beforeAutospacing="1" w:after="100" w:afterAutospacing="1"/>
    </w:pPr>
    <w:rPr>
      <w:rFonts w:ascii="Times New Roman" w:eastAsia="Times New Roman" w:hAnsi="Times New Roman"/>
    </w:rPr>
  </w:style>
  <w:style w:type="paragraph" w:customStyle="1" w:styleId="shirttail">
    <w:name w:val="shirttail"/>
    <w:basedOn w:val="Normal"/>
    <w:rsid w:val="00360EC8"/>
    <w:pPr>
      <w:spacing w:before="100" w:beforeAutospacing="1" w:after="100" w:afterAutospacing="1"/>
    </w:pPr>
    <w:rPr>
      <w:rFonts w:ascii="Times New Roman" w:eastAsia="Times New Roman" w:hAnsi="Times New Roman"/>
    </w:rPr>
  </w:style>
  <w:style w:type="paragraph" w:customStyle="1" w:styleId="bylinename2">
    <w:name w:val="byline_name_2"/>
    <w:basedOn w:val="Normal"/>
    <w:rsid w:val="00360EC8"/>
    <w:pPr>
      <w:spacing w:before="100" w:beforeAutospacing="1" w:after="100" w:afterAutospacing="1"/>
    </w:pPr>
    <w:rPr>
      <w:rFonts w:ascii="Times New Roman" w:eastAsia="Times New Roman" w:hAnsi="Times New Roman"/>
    </w:rPr>
  </w:style>
  <w:style w:type="paragraph" w:customStyle="1" w:styleId="p">
    <w:name w:val="p"/>
    <w:basedOn w:val="Normal"/>
    <w:rsid w:val="00360EC8"/>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360EC8"/>
  </w:style>
  <w:style w:type="paragraph" w:customStyle="1" w:styleId="PhoHat">
    <w:name w:val="PhoHat"/>
    <w:basedOn w:val="Normal"/>
    <w:next w:val="Default"/>
    <w:uiPriority w:val="99"/>
    <w:qFormat/>
    <w:rsid w:val="00360EC8"/>
    <w:pPr>
      <w:spacing w:after="0" w:line="240" w:lineRule="auto"/>
      <w:jc w:val="center"/>
      <w:outlineLvl w:val="0"/>
    </w:pPr>
    <w:rPr>
      <w:rFonts w:ascii="Arial" w:hAnsi="Arial"/>
      <w:b/>
      <w:sz w:val="32"/>
      <w:u w:val="single"/>
    </w:rPr>
  </w:style>
  <w:style w:type="paragraph" w:customStyle="1" w:styleId="PhoHeading2">
    <w:name w:val="PhoHeading 2"/>
    <w:basedOn w:val="Normal"/>
    <w:uiPriority w:val="99"/>
    <w:qFormat/>
    <w:rsid w:val="00360EC8"/>
    <w:pPr>
      <w:spacing w:after="0" w:line="240" w:lineRule="auto"/>
      <w:jc w:val="center"/>
    </w:pPr>
    <w:rPr>
      <w:rFonts w:ascii="Arial" w:hAnsi="Arial"/>
      <w:b/>
      <w:sz w:val="28"/>
      <w:u w:val="single"/>
    </w:rPr>
  </w:style>
  <w:style w:type="paragraph" w:customStyle="1" w:styleId="PhoTag">
    <w:name w:val="PhoTag"/>
    <w:basedOn w:val="Normal"/>
    <w:next w:val="Normal"/>
    <w:autoRedefine/>
    <w:uiPriority w:val="99"/>
    <w:qFormat/>
    <w:rsid w:val="00360EC8"/>
    <w:pPr>
      <w:spacing w:after="0" w:line="240" w:lineRule="auto"/>
    </w:pPr>
    <w:rPr>
      <w:rFonts w:ascii="Arial" w:hAnsi="Arial"/>
      <w:b/>
      <w:sz w:val="20"/>
    </w:rPr>
  </w:style>
  <w:style w:type="character" w:customStyle="1" w:styleId="PhoNormal">
    <w:name w:val="PhoNormal"/>
    <w:uiPriority w:val="1"/>
    <w:qFormat/>
    <w:rsid w:val="00360EC8"/>
    <w:rPr>
      <w:rFonts w:ascii="Georgia" w:hAnsi="Georgia" w:hint="default"/>
      <w:sz w:val="22"/>
    </w:rPr>
  </w:style>
  <w:style w:type="character" w:customStyle="1" w:styleId="NormalF6Char">
    <w:name w:val="Normal F6 Char"/>
    <w:link w:val="NormalF6"/>
    <w:locked/>
    <w:rsid w:val="00360EC8"/>
  </w:style>
  <w:style w:type="paragraph" w:customStyle="1" w:styleId="NormalF6">
    <w:name w:val="Normal F6"/>
    <w:basedOn w:val="Normal"/>
    <w:link w:val="NormalF6Char"/>
    <w:rsid w:val="00360EC8"/>
    <w:pPr>
      <w:spacing w:after="0" w:line="240" w:lineRule="auto"/>
    </w:pPr>
    <w:rPr>
      <w:rFonts w:asciiTheme="minorHAnsi" w:hAnsiTheme="minorHAnsi"/>
      <w:sz w:val="24"/>
    </w:rPr>
  </w:style>
  <w:style w:type="character" w:customStyle="1" w:styleId="UnreadF7Char">
    <w:name w:val="Unread F7 Char"/>
    <w:link w:val="UnreadF7"/>
    <w:locked/>
    <w:rsid w:val="00360EC8"/>
    <w:rPr>
      <w:sz w:val="12"/>
    </w:rPr>
  </w:style>
  <w:style w:type="paragraph" w:customStyle="1" w:styleId="UnreadF7">
    <w:name w:val="Unread F7"/>
    <w:basedOn w:val="Normal"/>
    <w:next w:val="NormalF6"/>
    <w:link w:val="UnreadF7Char"/>
    <w:rsid w:val="00360EC8"/>
    <w:pPr>
      <w:spacing w:after="0" w:line="240" w:lineRule="auto"/>
    </w:pPr>
    <w:rPr>
      <w:rFonts w:asciiTheme="minorHAnsi" w:hAnsiTheme="minorHAnsi"/>
      <w:sz w:val="12"/>
    </w:rPr>
  </w:style>
  <w:style w:type="character" w:customStyle="1" w:styleId="TagCiteF8Char">
    <w:name w:val="Tag/Cite F8 Char"/>
    <w:link w:val="TagCiteF8"/>
    <w:locked/>
    <w:rsid w:val="00360EC8"/>
    <w:rPr>
      <w:b/>
    </w:rPr>
  </w:style>
  <w:style w:type="paragraph" w:customStyle="1" w:styleId="TagCiteF8">
    <w:name w:val="Tag/Cite F8"/>
    <w:basedOn w:val="Normal"/>
    <w:next w:val="NormalF6"/>
    <w:link w:val="TagCiteF8Char"/>
    <w:rsid w:val="00360EC8"/>
    <w:pPr>
      <w:spacing w:after="0" w:line="240" w:lineRule="auto"/>
    </w:pPr>
    <w:rPr>
      <w:rFonts w:asciiTheme="minorHAnsi" w:hAnsiTheme="minorHAnsi"/>
      <w:b/>
      <w:sz w:val="24"/>
    </w:rPr>
  </w:style>
  <w:style w:type="character" w:customStyle="1" w:styleId="DebateUnderlinedChar">
    <w:name w:val="Debate Underlined Char"/>
    <w:basedOn w:val="DefaultParagraphFont"/>
    <w:rsid w:val="00360EC8"/>
    <w:rPr>
      <w:rFonts w:ascii="Times New Roman" w:eastAsia="Calibri" w:hAnsi="Times New Roman" w:cs="Times New Roman"/>
      <w:b/>
      <w:sz w:val="20"/>
      <w:u w:val="single"/>
    </w:rPr>
  </w:style>
  <w:style w:type="character" w:customStyle="1" w:styleId="DebateTagChar">
    <w:name w:val="Debate Tag Char"/>
    <w:basedOn w:val="DefaultParagraphFont"/>
    <w:link w:val="DebateTag0"/>
    <w:rsid w:val="00360EC8"/>
    <w:rPr>
      <w:rFonts w:ascii="Garamond" w:eastAsia="Times New Roman" w:hAnsi="Garamond" w:cs="Times New Roman"/>
      <w:b/>
      <w:color w:val="000000"/>
      <w:sz w:val="22"/>
    </w:rPr>
  </w:style>
  <w:style w:type="paragraph" w:customStyle="1" w:styleId="RyanEvText1">
    <w:name w:val="RyanEvText1"/>
    <w:basedOn w:val="Normal"/>
    <w:autoRedefine/>
    <w:rsid w:val="00360EC8"/>
    <w:pPr>
      <w:keepLines/>
      <w:spacing w:line="190" w:lineRule="exact"/>
      <w:ind w:left="648" w:firstLine="360"/>
    </w:pPr>
    <w:rPr>
      <w:rFonts w:eastAsia="Times New Roman"/>
      <w:sz w:val="18"/>
      <w:szCs w:val="18"/>
    </w:rPr>
  </w:style>
  <w:style w:type="paragraph" w:customStyle="1" w:styleId="BBCite">
    <w:name w:val="BB Cite"/>
    <w:basedOn w:val="Normal"/>
    <w:autoRedefine/>
    <w:rsid w:val="00360EC8"/>
    <w:pPr>
      <w:keepNext/>
      <w:keepLines/>
      <w:widowControl w:val="0"/>
      <w:tabs>
        <w:tab w:val="left" w:pos="8280"/>
      </w:tabs>
      <w:autoSpaceDE w:val="0"/>
      <w:autoSpaceDN w:val="0"/>
      <w:adjustRightInd w:val="0"/>
      <w:spacing w:before="120" w:line="200" w:lineRule="exact"/>
      <w:ind w:left="994"/>
    </w:pPr>
    <w:rPr>
      <w:rFonts w:eastAsia="Times New Roman"/>
      <w:snapToGrid w:val="0"/>
      <w:color w:val="000000"/>
      <w:sz w:val="18"/>
      <w:szCs w:val="18"/>
    </w:rPr>
  </w:style>
  <w:style w:type="paragraph" w:customStyle="1" w:styleId="CiteJV">
    <w:name w:val="CiteJV"/>
    <w:basedOn w:val="Normal"/>
    <w:next w:val="Normal"/>
    <w:link w:val="CiteJVChar"/>
    <w:autoRedefine/>
    <w:qFormat/>
    <w:rsid w:val="00360EC8"/>
    <w:pPr>
      <w:tabs>
        <w:tab w:val="left" w:pos="0"/>
      </w:tabs>
    </w:pPr>
    <w:rPr>
      <w:rFonts w:eastAsia="Calibri"/>
      <w:sz w:val="18"/>
    </w:rPr>
  </w:style>
  <w:style w:type="character" w:customStyle="1" w:styleId="CiteJVChar">
    <w:name w:val="CiteJV Char"/>
    <w:link w:val="CiteJV"/>
    <w:rsid w:val="00360EC8"/>
    <w:rPr>
      <w:rFonts w:ascii="Calibri" w:eastAsia="Calibri" w:hAnsi="Calibri"/>
      <w:sz w:val="18"/>
    </w:rPr>
  </w:style>
  <w:style w:type="paragraph" w:customStyle="1" w:styleId="Card-text">
    <w:name w:val="Card-text"/>
    <w:basedOn w:val="Normal"/>
    <w:link w:val="Card-textChar"/>
    <w:rsid w:val="00360EC8"/>
    <w:pPr>
      <w:ind w:left="-1080" w:right="-1080"/>
    </w:pPr>
    <w:rPr>
      <w:rFonts w:ascii="Book Antiqua" w:eastAsia="Times New Roman" w:hAnsi="Book Antiqua"/>
      <w:szCs w:val="20"/>
    </w:rPr>
  </w:style>
  <w:style w:type="character" w:customStyle="1" w:styleId="Card-textChar">
    <w:name w:val="Card-text Char"/>
    <w:basedOn w:val="DefaultParagraphFont"/>
    <w:link w:val="Card-text"/>
    <w:rsid w:val="00360EC8"/>
    <w:rPr>
      <w:rFonts w:ascii="Book Antiqua" w:eastAsia="Times New Roman" w:hAnsi="Book Antiqua"/>
      <w:sz w:val="22"/>
      <w:szCs w:val="20"/>
    </w:rPr>
  </w:style>
  <w:style w:type="paragraph" w:customStyle="1" w:styleId="TagAuthorNameYear">
    <w:name w:val="Tag+Author Name/Year"/>
    <w:basedOn w:val="Card-text"/>
    <w:link w:val="TagAuthorNameYearChar"/>
    <w:rsid w:val="00360EC8"/>
    <w:rPr>
      <w:b/>
      <w:bCs/>
      <w:smallCaps/>
    </w:rPr>
  </w:style>
  <w:style w:type="character" w:customStyle="1" w:styleId="TagAuthorNameYearChar">
    <w:name w:val="Tag+Author Name/Year Char"/>
    <w:basedOn w:val="Card-textChar"/>
    <w:link w:val="TagAuthorNameYear"/>
    <w:rsid w:val="00360EC8"/>
    <w:rPr>
      <w:rFonts w:ascii="Book Antiqua" w:eastAsia="Times New Roman" w:hAnsi="Book Antiqua"/>
      <w:b/>
      <w:bCs/>
      <w:smallCaps/>
      <w:sz w:val="22"/>
      <w:szCs w:val="20"/>
    </w:rPr>
  </w:style>
  <w:style w:type="paragraph" w:customStyle="1" w:styleId="CardText-Verbalized">
    <w:name w:val="Card Text-Verbalized"/>
    <w:basedOn w:val="Card-text"/>
    <w:link w:val="CardText-VerbalizedChar"/>
    <w:rsid w:val="00360EC8"/>
    <w:rPr>
      <w:u w:val="single"/>
    </w:rPr>
  </w:style>
  <w:style w:type="character" w:customStyle="1" w:styleId="CardText-VerbalizedChar">
    <w:name w:val="Card Text-Verbalized Char"/>
    <w:basedOn w:val="Card-textChar"/>
    <w:link w:val="CardText-Verbalized"/>
    <w:rsid w:val="00360EC8"/>
    <w:rPr>
      <w:rFonts w:ascii="Book Antiqua" w:eastAsia="Times New Roman" w:hAnsi="Book Antiqua"/>
      <w:sz w:val="22"/>
      <w:szCs w:val="20"/>
      <w:u w:val="single"/>
    </w:rPr>
  </w:style>
  <w:style w:type="paragraph" w:customStyle="1" w:styleId="blurb">
    <w:name w:val="blurb"/>
    <w:basedOn w:val="Normal"/>
    <w:rsid w:val="00360EC8"/>
    <w:pPr>
      <w:spacing w:before="100" w:beforeAutospacing="1" w:after="100" w:afterAutospacing="1"/>
    </w:pPr>
    <w:rPr>
      <w:rFonts w:eastAsia="Times New Roman"/>
      <w:sz w:val="24"/>
    </w:rPr>
  </w:style>
  <w:style w:type="character" w:customStyle="1" w:styleId="articlesubtitle0">
    <w:name w:val="article_subtitle"/>
    <w:rsid w:val="00360EC8"/>
  </w:style>
  <w:style w:type="character" w:customStyle="1" w:styleId="bodystrong">
    <w:name w:val="bodystrong"/>
    <w:rsid w:val="00360EC8"/>
  </w:style>
  <w:style w:type="paragraph" w:customStyle="1" w:styleId="meta">
    <w:name w:val="meta"/>
    <w:basedOn w:val="Normal"/>
    <w:rsid w:val="00360EC8"/>
    <w:pPr>
      <w:spacing w:before="100" w:beforeAutospacing="1" w:after="100" w:afterAutospacing="1"/>
    </w:pPr>
    <w:rPr>
      <w:rFonts w:ascii="Times New Roman" w:eastAsia="Times New Roman" w:hAnsi="Times New Roman"/>
      <w:sz w:val="24"/>
    </w:rPr>
  </w:style>
  <w:style w:type="character" w:customStyle="1" w:styleId="pipe">
    <w:name w:val="pipe"/>
    <w:basedOn w:val="DefaultParagraphFont"/>
    <w:rsid w:val="00360EC8"/>
  </w:style>
  <w:style w:type="paragraph" w:customStyle="1" w:styleId="footnotedescription">
    <w:name w:val="footnote description"/>
    <w:next w:val="Normal"/>
    <w:link w:val="footnotedescriptionChar"/>
    <w:hidden/>
    <w:rsid w:val="00360EC8"/>
    <w:pPr>
      <w:spacing w:line="271" w:lineRule="auto"/>
      <w:ind w:left="239" w:hanging="239"/>
      <w:jc w:val="both"/>
    </w:pPr>
    <w:rPr>
      <w:rFonts w:ascii="Cambria" w:eastAsia="Cambria" w:hAnsi="Cambria" w:cs="Cambria"/>
      <w:color w:val="000000"/>
      <w:sz w:val="16"/>
      <w:szCs w:val="22"/>
    </w:rPr>
  </w:style>
  <w:style w:type="character" w:customStyle="1" w:styleId="footnotedescriptionChar">
    <w:name w:val="footnote description Char"/>
    <w:link w:val="footnotedescription"/>
    <w:rsid w:val="00360EC8"/>
    <w:rPr>
      <w:rFonts w:ascii="Cambria" w:eastAsia="Cambria" w:hAnsi="Cambria" w:cs="Cambria"/>
      <w:color w:val="000000"/>
      <w:sz w:val="16"/>
      <w:szCs w:val="22"/>
    </w:rPr>
  </w:style>
  <w:style w:type="character" w:customStyle="1" w:styleId="footnotemark">
    <w:name w:val="footnote mark"/>
    <w:hidden/>
    <w:rsid w:val="00360EC8"/>
    <w:rPr>
      <w:rFonts w:ascii="Cambria" w:eastAsia="Cambria" w:hAnsi="Cambria" w:cs="Cambria"/>
      <w:color w:val="000000"/>
      <w:sz w:val="16"/>
      <w:vertAlign w:val="superscript"/>
    </w:rPr>
  </w:style>
  <w:style w:type="paragraph" w:customStyle="1" w:styleId="KooCard">
    <w:name w:val="KooCard"/>
    <w:basedOn w:val="Normal"/>
    <w:link w:val="KooCardChar"/>
    <w:qFormat/>
    <w:rsid w:val="00360EC8"/>
    <w:pPr>
      <w:ind w:left="288" w:right="288"/>
    </w:pPr>
    <w:rPr>
      <w:rFonts w:eastAsiaTheme="majorEastAsia"/>
      <w:bCs/>
      <w:sz w:val="52"/>
      <w:szCs w:val="28"/>
    </w:rPr>
  </w:style>
  <w:style w:type="character" w:customStyle="1" w:styleId="KooCardChar">
    <w:name w:val="KooCard Char"/>
    <w:basedOn w:val="DefaultParagraphFont"/>
    <w:link w:val="KooCard"/>
    <w:rsid w:val="00360EC8"/>
    <w:rPr>
      <w:rFonts w:ascii="Calibri" w:eastAsiaTheme="majorEastAsia" w:hAnsi="Calibri"/>
      <w:bCs/>
      <w:sz w:val="52"/>
      <w:szCs w:val="28"/>
    </w:rPr>
  </w:style>
  <w:style w:type="paragraph" w:customStyle="1" w:styleId="Indent0">
    <w:name w:val="Indent"/>
    <w:basedOn w:val="Normal"/>
    <w:autoRedefine/>
    <w:qFormat/>
    <w:rsid w:val="00360EC8"/>
    <w:pPr>
      <w:spacing w:after="0" w:line="240" w:lineRule="auto"/>
      <w:ind w:left="288"/>
    </w:pPr>
  </w:style>
  <w:style w:type="character" w:customStyle="1" w:styleId="m-5156237671796814033gmail-styleunderline">
    <w:name w:val="m_-5156237671796814033gmail-styleunderline"/>
    <w:basedOn w:val="DefaultParagraphFont"/>
    <w:rsid w:val="00360EC8"/>
  </w:style>
  <w:style w:type="character" w:customStyle="1" w:styleId="m-5156237671796814033gmail-style13ptbold">
    <w:name w:val="m_-5156237671796814033gmail-style13ptbold"/>
    <w:basedOn w:val="DefaultParagraphFont"/>
    <w:rsid w:val="00360EC8"/>
  </w:style>
  <w:style w:type="character" w:customStyle="1" w:styleId="review--authors">
    <w:name w:val="review--authors"/>
    <w:basedOn w:val="DefaultParagraphFont"/>
    <w:rsid w:val="00360EC8"/>
  </w:style>
  <w:style w:type="character" w:customStyle="1" w:styleId="m3874072174869965789gmail-heading4char">
    <w:name w:val="m_3874072174869965789gmail-heading4char"/>
    <w:basedOn w:val="DefaultParagraphFont"/>
    <w:rsid w:val="00360EC8"/>
  </w:style>
  <w:style w:type="paragraph" w:customStyle="1" w:styleId="Debate-CardTextUnderlined-F3CharCharCharCharChar">
    <w:name w:val="Debate- Card Text Underlined- F3 Char Char Char Char Char"/>
    <w:basedOn w:val="Normal"/>
    <w:next w:val="NoSpacing"/>
    <w:link w:val="Debate-CardTextUnderlined-F3CharCharCharCharCharChar"/>
    <w:qFormat/>
    <w:rsid w:val="00360EC8"/>
    <w:pPr>
      <w:spacing w:after="200" w:line="240" w:lineRule="auto"/>
      <w:contextualSpacing/>
    </w:pPr>
    <w:rPr>
      <w:rFonts w:ascii="Arial Narrow" w:eastAsia="Calibri" w:hAnsi="Arial Narrow"/>
      <w:sz w:val="18"/>
      <w:u w:val="single"/>
    </w:rPr>
  </w:style>
  <w:style w:type="paragraph" w:customStyle="1" w:styleId="Debate-EmphasizedText-F5CharChar">
    <w:name w:val="Debate- Emphasized Text- F5 Char Char"/>
    <w:basedOn w:val="Debate-CardTextUnderlined-F3CharCharCharCharChar"/>
    <w:link w:val="Debate-EmphasizedText-F5CharCharChar"/>
    <w:qFormat/>
    <w:rsid w:val="00360EC8"/>
    <w:rPr>
      <w:b/>
    </w:rPr>
  </w:style>
  <w:style w:type="paragraph" w:customStyle="1" w:styleId="Debate-CardTagandCite-F6CharCharCharCharCharChar">
    <w:name w:val="Debate- Card Tag and Cite- F6 Char Char Char Char Char Char"/>
    <w:basedOn w:val="Normal"/>
    <w:link w:val="Debate-CardTagandCite-F6CharCharCharCharCharCharChar"/>
    <w:autoRedefine/>
    <w:qFormat/>
    <w:rsid w:val="00360EC8"/>
    <w:pPr>
      <w:spacing w:after="0" w:line="240" w:lineRule="auto"/>
      <w:contextualSpacing/>
    </w:pPr>
    <w:rPr>
      <w:rFonts w:ascii="Arial Narrow" w:eastAsia="Calibri" w:hAnsi="Arial Narrow"/>
      <w:b/>
      <w:sz w:val="20"/>
      <w:u w:val="single"/>
    </w:rPr>
  </w:style>
  <w:style w:type="character" w:customStyle="1" w:styleId="Debate-CardTextUnderlined-F3CharCharCharCharCharChar">
    <w:name w:val="Debate- Card Text Underlined- F3 Char Char Char Char Char Char"/>
    <w:basedOn w:val="DefaultParagraphFont"/>
    <w:link w:val="Debate-CardTextUnderlined-F3CharCharCharCharChar"/>
    <w:rsid w:val="00360EC8"/>
    <w:rPr>
      <w:rFonts w:ascii="Arial Narrow" w:eastAsia="Calibri" w:hAnsi="Arial Narrow"/>
      <w:sz w:val="18"/>
      <w:u w:val="single"/>
    </w:rPr>
  </w:style>
  <w:style w:type="character" w:customStyle="1" w:styleId="Debate-CardTagandCite-F6CharCharCharCharCharCharChar">
    <w:name w:val="Debate- Card Tag and Cite- F6 Char Char Char Char Char Char Char"/>
    <w:basedOn w:val="Debate-CardTextUnderlined-F3CharCharCharCharCharChar"/>
    <w:link w:val="Debate-CardTagandCite-F6CharCharCharCharCharChar"/>
    <w:rsid w:val="00360EC8"/>
    <w:rPr>
      <w:rFonts w:ascii="Arial Narrow" w:eastAsia="Calibri" w:hAnsi="Arial Narrow"/>
      <w:b/>
      <w:sz w:val="20"/>
      <w:u w:val="single"/>
    </w:rPr>
  </w:style>
  <w:style w:type="character" w:customStyle="1" w:styleId="Debate-EmphasizedText-F5CharCharChar">
    <w:name w:val="Debate- Emphasized Text- F5 Char Char Char"/>
    <w:basedOn w:val="Debate-CardTextUnderlined-F3CharCharCharCharCharChar"/>
    <w:link w:val="Debate-EmphasizedText-F5CharChar"/>
    <w:rsid w:val="00360EC8"/>
    <w:rPr>
      <w:rFonts w:ascii="Arial Narrow" w:eastAsia="Calibri" w:hAnsi="Arial Narrow"/>
      <w:b/>
      <w:sz w:val="18"/>
      <w:u w:val="single"/>
    </w:rPr>
  </w:style>
  <w:style w:type="character" w:customStyle="1" w:styleId="Debate-CardSmalltextF2CharChar">
    <w:name w:val="Debate- Card Small text F2 Char Char"/>
    <w:basedOn w:val="DefaultParagraphFont"/>
    <w:rsid w:val="00360EC8"/>
    <w:rPr>
      <w:rFonts w:ascii="Arial Narrow" w:eastAsia="Calibri" w:hAnsi="Arial Narrow"/>
      <w:sz w:val="16"/>
      <w:szCs w:val="22"/>
      <w:lang w:val="en-US" w:eastAsia="en-US" w:bidi="ar-SA"/>
    </w:rPr>
  </w:style>
  <w:style w:type="paragraph" w:customStyle="1" w:styleId="m4563188988415486671m895682247138911774body">
    <w:name w:val="m_4563188988415486671m_895682247138911774body"/>
    <w:basedOn w:val="Normal"/>
    <w:rsid w:val="00360EC8"/>
    <w:pPr>
      <w:spacing w:before="100" w:beforeAutospacing="1" w:after="100" w:afterAutospacing="1" w:line="240" w:lineRule="auto"/>
    </w:pPr>
    <w:rPr>
      <w:rFonts w:ascii="Times New Roman" w:eastAsia="Times New Roman" w:hAnsi="Times New Roman"/>
      <w:sz w:val="24"/>
    </w:rPr>
  </w:style>
  <w:style w:type="paragraph" w:customStyle="1" w:styleId="m6644278047421238569gmail-msolistparagraph">
    <w:name w:val="m_6644278047421238569gmail-msolistparagraph"/>
    <w:basedOn w:val="Normal"/>
    <w:rsid w:val="00360EC8"/>
    <w:pPr>
      <w:spacing w:before="100" w:beforeAutospacing="1" w:after="100" w:afterAutospacing="1"/>
    </w:pPr>
    <w:rPr>
      <w:rFonts w:ascii="Times New Roman" w:eastAsia="Times New Roman" w:hAnsi="Times New Roman" w:cs="Times New Roman"/>
      <w:sz w:val="24"/>
      <w:lang w:eastAsia="ko-KR"/>
    </w:rPr>
  </w:style>
  <w:style w:type="character" w:customStyle="1" w:styleId="NotBold10Final">
    <w:name w:val="NotBold10Final"/>
    <w:uiPriority w:val="1"/>
    <w:qFormat/>
    <w:rsid w:val="00360EC8"/>
    <w:rPr>
      <w:rFonts w:ascii="Times New Roman" w:hAnsi="Times New Roman"/>
      <w:b w:val="0"/>
      <w:i w:val="0"/>
      <w:sz w:val="20"/>
    </w:rPr>
  </w:style>
  <w:style w:type="character" w:customStyle="1" w:styleId="Bold12">
    <w:name w:val="Bold12"/>
    <w:uiPriority w:val="1"/>
    <w:qFormat/>
    <w:rsid w:val="00360EC8"/>
    <w:rPr>
      <w:rFonts w:ascii="Times New Roman" w:hAnsi="Times New Roman"/>
      <w:b/>
      <w:sz w:val="24"/>
    </w:rPr>
  </w:style>
  <w:style w:type="paragraph" w:customStyle="1" w:styleId="StyleHeading4TagBigcardNotBold">
    <w:name w:val="Style Heading 4TagBig card + Not Bold"/>
    <w:basedOn w:val="Heading4"/>
    <w:uiPriority w:val="99"/>
    <w:semiHidden/>
    <w:rsid w:val="00360EC8"/>
    <w:pPr>
      <w:spacing w:before="0"/>
    </w:pPr>
    <w:rPr>
      <w:rFonts w:eastAsia="Times New Roman" w:cs="Times New Roman"/>
      <w:iCs/>
    </w:rPr>
  </w:style>
  <w:style w:type="paragraph" w:customStyle="1" w:styleId="Stylecardtext8pt">
    <w:name w:val="Style card text + 8 pt"/>
    <w:basedOn w:val="Normal"/>
    <w:uiPriority w:val="99"/>
    <w:semiHidden/>
    <w:rsid w:val="00360EC8"/>
    <w:pPr>
      <w:ind w:right="288"/>
    </w:pPr>
    <w:rPr>
      <w:rFonts w:eastAsia="Calibri" w:cs="Times New Roman"/>
      <w:sz w:val="16"/>
    </w:rPr>
  </w:style>
  <w:style w:type="paragraph" w:customStyle="1" w:styleId="Stylecardtext5pt">
    <w:name w:val="Style card text + 5 pt"/>
    <w:basedOn w:val="Normal"/>
    <w:uiPriority w:val="99"/>
    <w:semiHidden/>
    <w:rsid w:val="00360EC8"/>
    <w:pPr>
      <w:ind w:right="288"/>
    </w:pPr>
    <w:rPr>
      <w:rFonts w:eastAsia="Calibri" w:cs="Times New Roman"/>
      <w:sz w:val="10"/>
    </w:rPr>
  </w:style>
  <w:style w:type="character" w:customStyle="1" w:styleId="StyleBox12ptBold">
    <w:name w:val="Style Box + 12 pt Bold"/>
    <w:rsid w:val="00360EC8"/>
    <w:rPr>
      <w:rFonts w:ascii="Georgia" w:hAnsi="Georgia" w:hint="default"/>
      <w:b/>
      <w:bCs/>
      <w:sz w:val="22"/>
      <w:u w:val="single"/>
      <w:bdr w:val="none" w:sz="0" w:space="0" w:color="auto" w:frame="1"/>
    </w:rPr>
  </w:style>
  <w:style w:type="character" w:customStyle="1" w:styleId="StyleBox12pt">
    <w:name w:val="Style Box + 12 pt"/>
    <w:rsid w:val="00360EC8"/>
    <w:rPr>
      <w:rFonts w:ascii="Georgia" w:hAnsi="Georgia" w:hint="default"/>
      <w:b w:val="0"/>
      <w:bCs w:val="0"/>
      <w:sz w:val="22"/>
      <w:u w:val="single"/>
      <w:bdr w:val="none" w:sz="0" w:space="0" w:color="auto" w:frame="1"/>
    </w:rPr>
  </w:style>
  <w:style w:type="character" w:customStyle="1" w:styleId="StyleEmphasisEvidenceMinimizedminimizedHighlightedtag2Size1">
    <w:name w:val="Style EmphasisEvidenceMinimizedminimizedHighlightedtag2Size 1..."/>
    <w:rsid w:val="00360EC8"/>
    <w:rPr>
      <w:rFonts w:ascii="Georgia" w:hAnsi="Georgia" w:cs="Calibri" w:hint="default"/>
      <w:b/>
      <w:bCs/>
      <w:i w:val="0"/>
      <w:iCs w:val="0"/>
      <w:sz w:val="22"/>
      <w:u w:val="single"/>
      <w:bdr w:val="none" w:sz="0" w:space="0" w:color="auto" w:frame="1"/>
    </w:rPr>
  </w:style>
  <w:style w:type="character" w:customStyle="1" w:styleId="StyleGaramondText1">
    <w:name w:val="Style Garamond Text 1"/>
    <w:rsid w:val="00360EC8"/>
    <w:rPr>
      <w:rFonts w:ascii="Georgia" w:hAnsi="Georgia" w:hint="default"/>
      <w:color w:val="0D0D0D"/>
      <w:sz w:val="22"/>
    </w:rPr>
  </w:style>
  <w:style w:type="character" w:customStyle="1" w:styleId="StyleGaramondText1Underline">
    <w:name w:val="Style Garamond Text 1 Underline"/>
    <w:rsid w:val="00360EC8"/>
    <w:rPr>
      <w:rFonts w:ascii="Georgia" w:hAnsi="Georgia" w:hint="default"/>
      <w:color w:val="0D0D0D"/>
      <w:sz w:val="22"/>
      <w:u w:val="single"/>
    </w:rPr>
  </w:style>
  <w:style w:type="character" w:customStyle="1" w:styleId="StyleStyleBoldUnderlineUnderlineIntenseEmphasisIntenseEmpha">
    <w:name w:val="Style Style Bold UnderlineUnderlineIntense EmphasisIntense Empha..."/>
    <w:rsid w:val="00360EC8"/>
    <w:rPr>
      <w:b w:val="0"/>
      <w:bCs w:val="0"/>
      <w:strike w:val="0"/>
      <w:dstrike w:val="0"/>
      <w:sz w:val="14"/>
      <w:u w:val="none"/>
      <w:effect w:val="none"/>
    </w:rPr>
  </w:style>
  <w:style w:type="character" w:customStyle="1" w:styleId="Style7ptBold">
    <w:name w:val="Style 7 pt Bold"/>
    <w:rsid w:val="00360EC8"/>
    <w:rPr>
      <w:b w:val="0"/>
      <w:bCs/>
      <w:sz w:val="14"/>
    </w:rPr>
  </w:style>
  <w:style w:type="character" w:customStyle="1" w:styleId="sanserif">
    <w:name w:val="sanserif"/>
    <w:rsid w:val="00360EC8"/>
  </w:style>
  <w:style w:type="character" w:customStyle="1" w:styleId="job-title">
    <w:name w:val="job-title"/>
    <w:rsid w:val="00360EC8"/>
  </w:style>
  <w:style w:type="character" w:customStyle="1" w:styleId="schoolname">
    <w:name w:val="schoolname"/>
    <w:rsid w:val="00360EC8"/>
  </w:style>
  <w:style w:type="character" w:customStyle="1" w:styleId="cit-print-date">
    <w:name w:val="cit-print-date"/>
    <w:rsid w:val="00360EC8"/>
  </w:style>
  <w:style w:type="character" w:customStyle="1" w:styleId="cit-sep">
    <w:name w:val="cit-sep"/>
    <w:rsid w:val="00360EC8"/>
  </w:style>
  <w:style w:type="character" w:customStyle="1" w:styleId="cit-vol">
    <w:name w:val="cit-vol"/>
    <w:rsid w:val="00360EC8"/>
  </w:style>
  <w:style w:type="character" w:customStyle="1" w:styleId="cit-issue">
    <w:name w:val="cit-issue"/>
    <w:rsid w:val="00360EC8"/>
  </w:style>
  <w:style w:type="character" w:customStyle="1" w:styleId="cit-first-page">
    <w:name w:val="cit-first-page"/>
    <w:rsid w:val="00360EC8"/>
  </w:style>
  <w:style w:type="character" w:customStyle="1" w:styleId="cit-last-page">
    <w:name w:val="cit-last-page"/>
    <w:rsid w:val="00360EC8"/>
  </w:style>
  <w:style w:type="character" w:customStyle="1" w:styleId="ellipsistext">
    <w:name w:val="ellipsis_text"/>
    <w:rsid w:val="00360EC8"/>
  </w:style>
  <w:style w:type="character" w:customStyle="1" w:styleId="threedotsellipsis">
    <w:name w:val="threedots_ellipsis"/>
    <w:rsid w:val="00360EC8"/>
  </w:style>
  <w:style w:type="character" w:customStyle="1" w:styleId="citationtext">
    <w:name w:val="citation_text"/>
    <w:basedOn w:val="DefaultParagraphFont"/>
    <w:rsid w:val="00360EC8"/>
  </w:style>
  <w:style w:type="character" w:customStyle="1" w:styleId="uficommentbody">
    <w:name w:val="uficommentbody"/>
    <w:basedOn w:val="DefaultParagraphFont"/>
    <w:rsid w:val="00360EC8"/>
  </w:style>
  <w:style w:type="paragraph" w:customStyle="1" w:styleId="Cardunderlining">
    <w:name w:val="Card underlining"/>
    <w:basedOn w:val="Normal"/>
    <w:qFormat/>
    <w:rsid w:val="00360EC8"/>
    <w:rPr>
      <w:u w:val="single"/>
    </w:rPr>
  </w:style>
  <w:style w:type="character" w:customStyle="1" w:styleId="IntenseReference1">
    <w:name w:val="Intense Reference1"/>
    <w:qFormat/>
    <w:rsid w:val="00360EC8"/>
    <w:rPr>
      <w:rFonts w:ascii="Arial" w:hAnsi="Arial"/>
      <w:bCs/>
      <w:color w:val="auto"/>
      <w:spacing w:val="5"/>
      <w:sz w:val="20"/>
      <w:u w:val="thick"/>
    </w:rPr>
  </w:style>
  <w:style w:type="character" w:customStyle="1" w:styleId="IntenseReference2">
    <w:name w:val="Intense Reference2"/>
    <w:qFormat/>
    <w:rsid w:val="00360EC8"/>
    <w:rPr>
      <w:rFonts w:ascii="Arial" w:hAnsi="Arial"/>
      <w:bCs/>
      <w:color w:val="auto"/>
      <w:spacing w:val="5"/>
      <w:sz w:val="20"/>
      <w:u w:val="thick"/>
    </w:rPr>
  </w:style>
  <w:style w:type="paragraph" w:customStyle="1" w:styleId="MicroMicroText">
    <w:name w:val="MicroMicroText"/>
    <w:basedOn w:val="Normal"/>
    <w:next w:val="Normal"/>
    <w:link w:val="MicroMicroTextChar"/>
    <w:qFormat/>
    <w:rsid w:val="00360EC8"/>
    <w:rPr>
      <w:rFonts w:eastAsia="Cambria"/>
      <w:b/>
      <w:iCs/>
      <w:sz w:val="8"/>
      <w:szCs w:val="26"/>
    </w:rPr>
  </w:style>
  <w:style w:type="character" w:customStyle="1" w:styleId="MicroMicroTextChar">
    <w:name w:val="MicroMicroText Char"/>
    <w:link w:val="MicroMicroText"/>
    <w:rsid w:val="00360EC8"/>
    <w:rPr>
      <w:rFonts w:ascii="Calibri" w:eastAsia="Cambria" w:hAnsi="Calibri"/>
      <w:b/>
      <w:iCs/>
      <w:sz w:val="8"/>
      <w:szCs w:val="26"/>
    </w:rPr>
  </w:style>
  <w:style w:type="paragraph" w:customStyle="1" w:styleId="TashmaHeader2">
    <w:name w:val="Tashma_Header2"/>
    <w:basedOn w:val="Heading2"/>
    <w:qFormat/>
    <w:rsid w:val="00360EC8"/>
    <w:pPr>
      <w:spacing w:before="240" w:after="60"/>
    </w:pPr>
    <w:rPr>
      <w:rFonts w:eastAsia="SimSun" w:cs="Times New Roman"/>
      <w:bCs w:val="0"/>
      <w:sz w:val="28"/>
      <w:szCs w:val="28"/>
      <w:u w:val="single"/>
    </w:rPr>
  </w:style>
  <w:style w:type="paragraph" w:customStyle="1" w:styleId="TashmaHeading1">
    <w:name w:val="Tashma_Heading1"/>
    <w:basedOn w:val="Heading1"/>
    <w:qFormat/>
    <w:rsid w:val="00360EC8"/>
    <w:pPr>
      <w:pBdr>
        <w:top w:val="none" w:sz="0" w:space="0" w:color="auto"/>
        <w:left w:val="none" w:sz="0" w:space="0" w:color="auto"/>
        <w:bottom w:val="none" w:sz="0" w:space="0" w:color="auto"/>
        <w:right w:val="none" w:sz="0" w:space="0" w:color="auto"/>
      </w:pBdr>
      <w:spacing w:before="480" w:after="60"/>
    </w:pPr>
    <w:rPr>
      <w:rFonts w:eastAsia="Calibri" w:cs="Times New Roman"/>
      <w:sz w:val="32"/>
      <w:szCs w:val="28"/>
      <w:u w:val="single"/>
    </w:rPr>
  </w:style>
  <w:style w:type="character" w:customStyle="1" w:styleId="Underline21">
    <w:name w:val="Underline 2"/>
    <w:basedOn w:val="DefaultParagraphFont"/>
    <w:uiPriority w:val="1"/>
    <w:qFormat/>
    <w:rsid w:val="00360EC8"/>
    <w:rPr>
      <w:b/>
      <w:u w:val="single"/>
    </w:rPr>
  </w:style>
  <w:style w:type="paragraph" w:customStyle="1" w:styleId="ColorfulList-Accent11">
    <w:name w:val="Colorful List - Accent 11"/>
    <w:basedOn w:val="Normal"/>
    <w:uiPriority w:val="99"/>
    <w:qFormat/>
    <w:rsid w:val="00360EC8"/>
    <w:pPr>
      <w:ind w:left="720"/>
      <w:contextualSpacing/>
    </w:pPr>
    <w:rPr>
      <w:rFonts w:eastAsia="Calibri" w:cs="Times New Roman"/>
    </w:rPr>
  </w:style>
  <w:style w:type="character" w:customStyle="1" w:styleId="Heh">
    <w:name w:val="Heh"/>
    <w:basedOn w:val="DefaultParagraphFont"/>
    <w:uiPriority w:val="6"/>
    <w:qFormat/>
    <w:rsid w:val="00360EC8"/>
    <w:rPr>
      <w:rFonts w:ascii="Arial" w:hAnsi="Arial"/>
      <w:b/>
      <w:sz w:val="22"/>
      <w:u w:val="single"/>
    </w:rPr>
  </w:style>
  <w:style w:type="paragraph" w:customStyle="1" w:styleId="ihatethisshit">
    <w:name w:val="i hate this shit"/>
    <w:basedOn w:val="Normal"/>
    <w:link w:val="ihatethisshitChar"/>
    <w:uiPriority w:val="4"/>
    <w:qFormat/>
    <w:rsid w:val="00360EC8"/>
  </w:style>
  <w:style w:type="character" w:customStyle="1" w:styleId="ihatethisshitChar">
    <w:name w:val="i hate this shit Char"/>
    <w:basedOn w:val="DefaultParagraphFont"/>
    <w:link w:val="ihatethisshit"/>
    <w:uiPriority w:val="4"/>
    <w:rsid w:val="00360EC8"/>
    <w:rPr>
      <w:rFonts w:ascii="Calibri" w:hAnsi="Calibri"/>
      <w:sz w:val="22"/>
    </w:rPr>
  </w:style>
  <w:style w:type="character" w:customStyle="1" w:styleId="ok">
    <w:name w:val="ok"/>
    <w:rsid w:val="00360EC8"/>
    <w:rPr>
      <w:u w:val="single"/>
      <w:lang w:val="en-US"/>
    </w:rPr>
  </w:style>
  <w:style w:type="character" w:customStyle="1" w:styleId="drop-capinner">
    <w:name w:val="drop-cap__inner"/>
    <w:basedOn w:val="DefaultParagraphFont"/>
    <w:rsid w:val="00360EC8"/>
  </w:style>
  <w:style w:type="character" w:customStyle="1" w:styleId="inline-garnett-quote">
    <w:name w:val="inline-garnett-quote"/>
    <w:basedOn w:val="DefaultParagraphFont"/>
    <w:rsid w:val="00360EC8"/>
  </w:style>
  <w:style w:type="paragraph" w:customStyle="1" w:styleId="pullquote-paragraph">
    <w:name w:val="pullquote-paragraph"/>
    <w:basedOn w:val="Normal"/>
    <w:rsid w:val="00360EC8"/>
    <w:pPr>
      <w:spacing w:before="100" w:beforeAutospacing="1" w:after="100" w:afterAutospacing="1" w:line="240" w:lineRule="auto"/>
    </w:pPr>
    <w:rPr>
      <w:rFonts w:ascii="Times New Roman" w:eastAsia="Times New Roman" w:hAnsi="Times New Roman" w:cs="Times New Roman"/>
      <w:sz w:val="24"/>
    </w:rPr>
  </w:style>
  <w:style w:type="numbering" w:customStyle="1" w:styleId="NoList21">
    <w:name w:val="No List21"/>
    <w:next w:val="NoList"/>
    <w:uiPriority w:val="99"/>
    <w:semiHidden/>
    <w:unhideWhenUsed/>
    <w:rsid w:val="00360EC8"/>
  </w:style>
  <w:style w:type="paragraph" w:customStyle="1" w:styleId="BalloonText1">
    <w:name w:val="Balloon Text1"/>
    <w:basedOn w:val="Normal"/>
    <w:next w:val="BalloonText"/>
    <w:uiPriority w:val="99"/>
    <w:semiHidden/>
    <w:unhideWhenUsed/>
    <w:rsid w:val="00360EC8"/>
    <w:rPr>
      <w:rFonts w:ascii="Lucida Grande" w:hAnsi="Lucida Grande" w:cs="Lucida Grande"/>
      <w:sz w:val="18"/>
      <w:szCs w:val="18"/>
    </w:rPr>
  </w:style>
  <w:style w:type="paragraph" w:customStyle="1" w:styleId="CommentText1">
    <w:name w:val="Comment Text1"/>
    <w:basedOn w:val="Normal"/>
    <w:next w:val="CommentText"/>
    <w:uiPriority w:val="99"/>
    <w:unhideWhenUsed/>
    <w:rsid w:val="00360EC8"/>
    <w:rPr>
      <w:sz w:val="20"/>
      <w:szCs w:val="20"/>
    </w:rPr>
  </w:style>
  <w:style w:type="paragraph" w:customStyle="1" w:styleId="List1">
    <w:name w:val="List1"/>
    <w:basedOn w:val="Normal"/>
    <w:next w:val="List"/>
    <w:uiPriority w:val="99"/>
    <w:semiHidden/>
    <w:unhideWhenUsed/>
    <w:rsid w:val="00360EC8"/>
    <w:pPr>
      <w:contextualSpacing/>
    </w:pPr>
  </w:style>
  <w:style w:type="paragraph" w:customStyle="1" w:styleId="CommentSubject1">
    <w:name w:val="Comment Subject1"/>
    <w:basedOn w:val="CommentText"/>
    <w:next w:val="CommentText"/>
    <w:uiPriority w:val="99"/>
    <w:semiHidden/>
    <w:unhideWhenUsed/>
    <w:rsid w:val="00360EC8"/>
    <w:pPr>
      <w:spacing w:line="259" w:lineRule="auto"/>
    </w:pPr>
    <w:rPr>
      <w:rFonts w:eastAsiaTheme="minorHAnsi" w:cs="Calibri"/>
      <w:b/>
      <w:bCs/>
    </w:rPr>
  </w:style>
  <w:style w:type="paragraph" w:customStyle="1" w:styleId="Revision1">
    <w:name w:val="Revision1"/>
    <w:next w:val="Revision"/>
    <w:hidden/>
    <w:uiPriority w:val="99"/>
    <w:semiHidden/>
    <w:rsid w:val="00360EC8"/>
    <w:rPr>
      <w:rFonts w:ascii="Georgia" w:eastAsia="Calibri" w:hAnsi="Georgia"/>
      <w:sz w:val="22"/>
      <w:szCs w:val="22"/>
    </w:rPr>
  </w:style>
  <w:style w:type="character" w:customStyle="1" w:styleId="BalloonTextChar2">
    <w:name w:val="Balloon Text Char2"/>
    <w:basedOn w:val="DefaultParagraphFont"/>
    <w:uiPriority w:val="99"/>
    <w:semiHidden/>
    <w:rsid w:val="00360EC8"/>
    <w:rPr>
      <w:rFonts w:ascii="Segoe UI" w:eastAsiaTheme="minorHAnsi" w:hAnsi="Segoe UI" w:cs="Segoe UI"/>
      <w:sz w:val="18"/>
      <w:szCs w:val="18"/>
    </w:rPr>
  </w:style>
  <w:style w:type="paragraph" w:customStyle="1" w:styleId="m5562427531322223799gmail-msolistparagraph">
    <w:name w:val="m_5562427531322223799gmail-msolistparagraph"/>
    <w:basedOn w:val="Normal"/>
    <w:rsid w:val="00360EC8"/>
    <w:pPr>
      <w:spacing w:before="100" w:beforeAutospacing="1" w:after="100" w:afterAutospacing="1"/>
    </w:pPr>
    <w:rPr>
      <w:rFonts w:ascii="Times New Roman" w:eastAsia="Times New Roman" w:hAnsi="Times New Roman" w:cs="Times New Roman"/>
      <w:sz w:val="24"/>
    </w:rPr>
  </w:style>
  <w:style w:type="character" w:customStyle="1" w:styleId="m3262662096238345512gmail-style13ptbold">
    <w:name w:val="m_3262662096238345512gmail-style13ptbold"/>
    <w:basedOn w:val="DefaultParagraphFont"/>
    <w:rsid w:val="00360EC8"/>
  </w:style>
  <w:style w:type="paragraph" w:customStyle="1" w:styleId="Genealogy">
    <w:name w:val="Genealogy"/>
    <w:basedOn w:val="Heading4"/>
    <w:autoRedefine/>
    <w:qFormat/>
    <w:rsid w:val="00360EC8"/>
    <w:rPr>
      <w:rFonts w:cs="Calibri"/>
    </w:rPr>
  </w:style>
  <w:style w:type="character" w:customStyle="1" w:styleId="Headerorfooter">
    <w:name w:val="Header or footer_"/>
    <w:basedOn w:val="DefaultParagraphFont"/>
    <w:link w:val="Headerorfooter0"/>
    <w:uiPriority w:val="99"/>
    <w:rsid w:val="00360EC8"/>
    <w:rPr>
      <w:rFonts w:ascii="Times New Roman" w:hAnsi="Times New Roman" w:cs="Times New Roman"/>
      <w:sz w:val="20"/>
      <w:szCs w:val="20"/>
      <w:shd w:val="clear" w:color="auto" w:fill="FFFFFF"/>
    </w:rPr>
  </w:style>
  <w:style w:type="paragraph" w:customStyle="1" w:styleId="Headerorfooter0">
    <w:name w:val="Header or footer"/>
    <w:basedOn w:val="Normal"/>
    <w:link w:val="Headerorfooter"/>
    <w:uiPriority w:val="99"/>
    <w:rsid w:val="00360EC8"/>
    <w:pPr>
      <w:shd w:val="clear" w:color="auto" w:fill="FFFFFF"/>
    </w:pPr>
    <w:rPr>
      <w:rFonts w:ascii="Times New Roman" w:hAnsi="Times New Roman" w:cs="Times New Roman"/>
      <w:sz w:val="20"/>
      <w:szCs w:val="20"/>
    </w:rPr>
  </w:style>
  <w:style w:type="character" w:customStyle="1" w:styleId="BodytextBold12">
    <w:name w:val="Body text + Bold12"/>
    <w:aliases w:val="Small Caps13,Spacing 1 pt14,Body text + Bold4,Body text + 9 pt7"/>
    <w:basedOn w:val="DefaultParagraphFont"/>
    <w:uiPriority w:val="99"/>
    <w:rsid w:val="00360EC8"/>
    <w:rPr>
      <w:rFonts w:ascii="Constantia" w:hAnsi="Constantia" w:cs="Constantia"/>
      <w:b/>
      <w:bCs/>
      <w:smallCaps/>
      <w:spacing w:val="20"/>
      <w:sz w:val="17"/>
      <w:szCs w:val="17"/>
      <w:shd w:val="clear" w:color="auto" w:fill="FFFFFF"/>
    </w:rPr>
  </w:style>
  <w:style w:type="character" w:customStyle="1" w:styleId="Bodytext95pt21">
    <w:name w:val="Body text + 9.5 pt21"/>
    <w:aliases w:val="Italic23,Body text (3) + 8 pt"/>
    <w:basedOn w:val="DefaultParagraphFont"/>
    <w:uiPriority w:val="99"/>
    <w:rsid w:val="00360EC8"/>
    <w:rPr>
      <w:rFonts w:ascii="Constantia" w:hAnsi="Constantia" w:cs="Constantia"/>
      <w:i/>
      <w:iCs/>
      <w:spacing w:val="0"/>
      <w:sz w:val="19"/>
      <w:szCs w:val="19"/>
      <w:shd w:val="clear" w:color="auto" w:fill="FFFFFF"/>
    </w:rPr>
  </w:style>
  <w:style w:type="character" w:customStyle="1" w:styleId="Bodytext95pt20">
    <w:name w:val="Body text + 9.5 pt20"/>
    <w:aliases w:val="Italic22,Body text (3) + 9.5 pt"/>
    <w:basedOn w:val="DefaultParagraphFont"/>
    <w:uiPriority w:val="99"/>
    <w:rsid w:val="00360EC8"/>
    <w:rPr>
      <w:rFonts w:ascii="Constantia" w:hAnsi="Constantia" w:cs="Constantia"/>
      <w:i/>
      <w:iCs/>
      <w:spacing w:val="0"/>
      <w:sz w:val="19"/>
      <w:szCs w:val="19"/>
      <w:shd w:val="clear" w:color="auto" w:fill="FFFFFF"/>
    </w:rPr>
  </w:style>
  <w:style w:type="character" w:customStyle="1" w:styleId="Bodytext95pt19">
    <w:name w:val="Body text + 9.5 pt19"/>
    <w:aliases w:val="Italic21,Body text (4) + 9.5 pt"/>
    <w:basedOn w:val="DefaultParagraphFont"/>
    <w:uiPriority w:val="99"/>
    <w:rsid w:val="00360EC8"/>
    <w:rPr>
      <w:rFonts w:ascii="Constantia" w:hAnsi="Constantia" w:cs="Constantia"/>
      <w:i/>
      <w:iCs/>
      <w:spacing w:val="0"/>
      <w:sz w:val="19"/>
      <w:szCs w:val="19"/>
      <w:shd w:val="clear" w:color="auto" w:fill="FFFFFF"/>
    </w:rPr>
  </w:style>
  <w:style w:type="character" w:customStyle="1" w:styleId="Bodytext9pt8">
    <w:name w:val="Body text + 9 pt8"/>
    <w:aliases w:val="Small Caps14,Spacing 1 pt12"/>
    <w:basedOn w:val="DefaultParagraphFont"/>
    <w:uiPriority w:val="99"/>
    <w:rsid w:val="00360EC8"/>
    <w:rPr>
      <w:rFonts w:ascii="Constantia" w:hAnsi="Constantia" w:cs="Constantia"/>
      <w:smallCaps/>
      <w:spacing w:val="20"/>
      <w:sz w:val="18"/>
      <w:szCs w:val="18"/>
    </w:rPr>
  </w:style>
  <w:style w:type="character" w:customStyle="1" w:styleId="Bodytext95pt17">
    <w:name w:val="Body text + 9.5 pt17"/>
    <w:aliases w:val="Italic17"/>
    <w:basedOn w:val="DefaultParagraphFont"/>
    <w:uiPriority w:val="99"/>
    <w:rsid w:val="00360EC8"/>
    <w:rPr>
      <w:rFonts w:ascii="Constantia" w:hAnsi="Constantia" w:cs="Constantia"/>
      <w:i/>
      <w:iCs/>
      <w:spacing w:val="0"/>
      <w:sz w:val="19"/>
      <w:szCs w:val="19"/>
    </w:rPr>
  </w:style>
  <w:style w:type="character" w:customStyle="1" w:styleId="Bodytext95pt16">
    <w:name w:val="Body text + 9.5 pt16"/>
    <w:aliases w:val="Italic16,Body text + 9.5 pt14"/>
    <w:basedOn w:val="DefaultParagraphFont"/>
    <w:uiPriority w:val="99"/>
    <w:rsid w:val="00360EC8"/>
    <w:rPr>
      <w:rFonts w:ascii="Constantia" w:hAnsi="Constantia" w:cs="Constantia"/>
      <w:i/>
      <w:iCs/>
      <w:spacing w:val="0"/>
      <w:sz w:val="19"/>
      <w:szCs w:val="19"/>
    </w:rPr>
  </w:style>
  <w:style w:type="character" w:customStyle="1" w:styleId="Bodytext6">
    <w:name w:val="Body text (6)_"/>
    <w:basedOn w:val="DefaultParagraphFont"/>
    <w:link w:val="Bodytext60"/>
    <w:uiPriority w:val="99"/>
    <w:rsid w:val="00360EC8"/>
    <w:rPr>
      <w:rFonts w:ascii="Constantia" w:hAnsi="Constantia" w:cs="Constantia"/>
      <w:i/>
      <w:iCs/>
      <w:sz w:val="19"/>
      <w:szCs w:val="19"/>
      <w:shd w:val="clear" w:color="auto" w:fill="FFFFFF"/>
    </w:rPr>
  </w:style>
  <w:style w:type="paragraph" w:customStyle="1" w:styleId="Bodytext60">
    <w:name w:val="Body text (6)"/>
    <w:basedOn w:val="Normal"/>
    <w:link w:val="Bodytext6"/>
    <w:uiPriority w:val="99"/>
    <w:rsid w:val="00360EC8"/>
    <w:pPr>
      <w:shd w:val="clear" w:color="auto" w:fill="FFFFFF"/>
      <w:spacing w:line="269" w:lineRule="exact"/>
      <w:jc w:val="both"/>
    </w:pPr>
    <w:rPr>
      <w:rFonts w:ascii="Constantia" w:hAnsi="Constantia" w:cs="Constantia"/>
      <w:i/>
      <w:iCs/>
      <w:sz w:val="19"/>
      <w:szCs w:val="19"/>
    </w:rPr>
  </w:style>
  <w:style w:type="character" w:customStyle="1" w:styleId="m-7486435707138050327gmail-styleunderline">
    <w:name w:val="m_-7486435707138050327gmail-styleunderline"/>
    <w:basedOn w:val="DefaultParagraphFont"/>
    <w:rsid w:val="00360EC8"/>
  </w:style>
  <w:style w:type="character" w:customStyle="1" w:styleId="letter">
    <w:name w:val="letter"/>
    <w:basedOn w:val="DefaultParagraphFont"/>
    <w:rsid w:val="00360EC8"/>
  </w:style>
  <w:style w:type="character" w:customStyle="1" w:styleId="mdash">
    <w:name w:val="mdash"/>
    <w:basedOn w:val="DefaultParagraphFont"/>
    <w:rsid w:val="00360EC8"/>
  </w:style>
  <w:style w:type="character" w:customStyle="1" w:styleId="untext">
    <w:name w:val="untext"/>
    <w:basedOn w:val="DefaultParagraphFont"/>
    <w:rsid w:val="00360EC8"/>
  </w:style>
  <w:style w:type="character" w:customStyle="1" w:styleId="vis">
    <w:name w:val="vis"/>
    <w:basedOn w:val="DefaultParagraphFont"/>
    <w:rsid w:val="00360EC8"/>
  </w:style>
  <w:style w:type="character" w:customStyle="1" w:styleId="ex-sent">
    <w:name w:val="ex-sent"/>
    <w:basedOn w:val="DefaultParagraphFont"/>
    <w:rsid w:val="00360EC8"/>
  </w:style>
  <w:style w:type="character" w:customStyle="1" w:styleId="mwtwi">
    <w:name w:val="mw_t_wi"/>
    <w:basedOn w:val="DefaultParagraphFont"/>
    <w:rsid w:val="00360EC8"/>
  </w:style>
  <w:style w:type="character" w:customStyle="1" w:styleId="mainfeaturesubtext">
    <w:name w:val="main_feature_subtext"/>
    <w:rsid w:val="00360EC8"/>
  </w:style>
  <w:style w:type="character" w:customStyle="1" w:styleId="txit">
    <w:name w:val="txit"/>
    <w:basedOn w:val="DefaultParagraphFont"/>
    <w:rsid w:val="00360EC8"/>
  </w:style>
  <w:style w:type="paragraph" w:customStyle="1" w:styleId="indentb">
    <w:name w:val="indentb"/>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number">
    <w:name w:val="number"/>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allcaps0">
    <w:name w:val="allcaps"/>
    <w:basedOn w:val="DefaultParagraphFont"/>
    <w:rsid w:val="00360EC8"/>
  </w:style>
  <w:style w:type="paragraph" w:customStyle="1" w:styleId="number1">
    <w:name w:val="number1"/>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indent1">
    <w:name w:val="indent1"/>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styleId="Bibliography">
    <w:name w:val="Bibliography"/>
    <w:basedOn w:val="Normal"/>
    <w:next w:val="Normal"/>
    <w:uiPriority w:val="99"/>
    <w:unhideWhenUsed/>
    <w:rsid w:val="00360EC8"/>
    <w:pPr>
      <w:spacing w:line="480" w:lineRule="auto"/>
      <w:ind w:left="720" w:hanging="720"/>
    </w:pPr>
  </w:style>
  <w:style w:type="character" w:customStyle="1" w:styleId="m-7834489590571807188gmail-style13ptbold">
    <w:name w:val="m_-7834489590571807188gmail-style13ptbold"/>
    <w:basedOn w:val="DefaultParagraphFont"/>
    <w:rsid w:val="00360EC8"/>
  </w:style>
  <w:style w:type="character" w:customStyle="1" w:styleId="m-7834489590571807188gmail-styleunderline">
    <w:name w:val="m_-7834489590571807188gmail-styleunderline"/>
    <w:basedOn w:val="DefaultParagraphFont"/>
    <w:rsid w:val="00360EC8"/>
  </w:style>
  <w:style w:type="character" w:customStyle="1" w:styleId="m-5425978578484884265gmail-styleunderline">
    <w:name w:val="m_-5425978578484884265gmail-styleunderline"/>
    <w:basedOn w:val="DefaultParagraphFont"/>
    <w:rsid w:val="00360EC8"/>
  </w:style>
  <w:style w:type="character" w:customStyle="1" w:styleId="m-5425978578484884265gmail-style13ptbold">
    <w:name w:val="m_-5425978578484884265gmail-style13ptbold"/>
    <w:basedOn w:val="DefaultParagraphFont"/>
    <w:rsid w:val="00360EC8"/>
  </w:style>
  <w:style w:type="character" w:customStyle="1" w:styleId="StyleUnderlineCharChar">
    <w:name w:val="Style Underline Char Char"/>
    <w:rsid w:val="00360EC8"/>
    <w:rPr>
      <w:rFonts w:ascii="Calibri" w:eastAsia="Times New Roman" w:hAnsi="Calibri" w:cs="Calibri"/>
      <w:szCs w:val="20"/>
      <w:u w:val="single"/>
    </w:rPr>
  </w:style>
  <w:style w:type="character" w:customStyle="1" w:styleId="uppercase1">
    <w:name w:val="uppercase1"/>
    <w:basedOn w:val="DefaultParagraphFont"/>
    <w:rsid w:val="00360EC8"/>
    <w:rPr>
      <w:caps/>
    </w:rPr>
  </w:style>
  <w:style w:type="character" w:customStyle="1" w:styleId="stylereturn">
    <w:name w:val="stylereturn"/>
    <w:basedOn w:val="DefaultParagraphFont"/>
    <w:rsid w:val="00360EC8"/>
  </w:style>
  <w:style w:type="character" w:customStyle="1" w:styleId="CircleChar">
    <w:name w:val="Circle Char"/>
    <w:basedOn w:val="DefaultParagraphFont"/>
    <w:link w:val="Circle"/>
    <w:rsid w:val="00360EC8"/>
    <w:rPr>
      <w:rFonts w:ascii="Calibri" w:eastAsia="Times New Roman" w:hAnsi="Calibri"/>
      <w:b/>
      <w:i/>
      <w:sz w:val="22"/>
      <w:szCs w:val="18"/>
      <w:u w:val="thick"/>
    </w:rPr>
  </w:style>
  <w:style w:type="character" w:customStyle="1" w:styleId="SmallfontChar0">
    <w:name w:val="Smallfont Char"/>
    <w:basedOn w:val="DefaultParagraphFont"/>
    <w:link w:val="Smallfont0"/>
    <w:rsid w:val="00360EC8"/>
    <w:rPr>
      <w:rFonts w:ascii="Calibri" w:eastAsia="Times New Roman" w:hAnsi="Calibri"/>
      <w:sz w:val="15"/>
    </w:rPr>
  </w:style>
  <w:style w:type="paragraph" w:customStyle="1" w:styleId="StyleUnderline12ptBoldNounderline">
    <w:name w:val="Style Underline + 12 pt Bold No underline"/>
    <w:link w:val="StyleUnderline12ptBoldNounderlineChar"/>
    <w:rsid w:val="00360EC8"/>
    <w:pPr>
      <w:spacing w:after="200" w:line="276" w:lineRule="auto"/>
    </w:pPr>
    <w:rPr>
      <w:rFonts w:eastAsiaTheme="minorHAnsi"/>
      <w:b/>
      <w:bCs/>
      <w:sz w:val="22"/>
      <w:szCs w:val="22"/>
      <w:u w:val="single"/>
    </w:rPr>
  </w:style>
  <w:style w:type="character" w:customStyle="1" w:styleId="StyleUnderline12ptBoldNounderlineChar">
    <w:name w:val="Style Underline + 12 pt Bold No underline Char"/>
    <w:basedOn w:val="DefaultParagraphFont"/>
    <w:link w:val="StyleUnderline12ptBoldNounderline"/>
    <w:rsid w:val="00360EC8"/>
    <w:rPr>
      <w:rFonts w:eastAsiaTheme="minorHAnsi"/>
      <w:b/>
      <w:bCs/>
      <w:sz w:val="22"/>
      <w:szCs w:val="22"/>
      <w:u w:val="single"/>
    </w:rPr>
  </w:style>
  <w:style w:type="paragraph" w:customStyle="1" w:styleId="J">
    <w:name w:val="J"/>
    <w:basedOn w:val="Normal"/>
    <w:rsid w:val="00360EC8"/>
  </w:style>
  <w:style w:type="character" w:customStyle="1" w:styleId="BlockTitle2Char">
    <w:name w:val="Block Title2 Char"/>
    <w:basedOn w:val="DefaultParagraphFont"/>
    <w:link w:val="BlockTitle2"/>
    <w:uiPriority w:val="99"/>
    <w:rsid w:val="00360EC8"/>
    <w:rPr>
      <w:rFonts w:ascii="Calibri" w:eastAsia="Times New Roman" w:hAnsi="Calibri"/>
      <w:b/>
      <w:sz w:val="32"/>
      <w:szCs w:val="20"/>
      <w:u w:val="single"/>
    </w:rPr>
  </w:style>
  <w:style w:type="paragraph" w:customStyle="1" w:styleId="tag1">
    <w:name w:val="tag 1"/>
    <w:basedOn w:val="Normal"/>
    <w:rsid w:val="00360EC8"/>
    <w:rPr>
      <w:rFonts w:eastAsia="Calibri"/>
      <w:b/>
      <w:sz w:val="24"/>
    </w:rPr>
  </w:style>
  <w:style w:type="character" w:customStyle="1" w:styleId="tagCharCharCharCharChar">
    <w:name w:val="tag Char Char Char Char Char"/>
    <w:basedOn w:val="DefaultParagraphFont"/>
    <w:rsid w:val="00360EC8"/>
    <w:rPr>
      <w:rFonts w:ascii="Calibri" w:eastAsia="Calibri" w:hAnsi="Calibri" w:cs="Calibri"/>
      <w:b/>
      <w:sz w:val="24"/>
    </w:rPr>
  </w:style>
  <w:style w:type="paragraph" w:customStyle="1" w:styleId="cardCharCharCharCharCharCharCharCharChar">
    <w:name w:val="card Char Char Char Char Char Char Char Char Char"/>
    <w:basedOn w:val="Normal"/>
    <w:link w:val="cardCharCharCharCharCharCharCharCharCharChar"/>
    <w:rsid w:val="00360EC8"/>
    <w:pPr>
      <w:ind w:left="288" w:right="288"/>
    </w:pPr>
    <w:rPr>
      <w:rFonts w:eastAsia="Calibri"/>
    </w:rPr>
  </w:style>
  <w:style w:type="character" w:customStyle="1" w:styleId="cardCharCharCharCharCharCharCharCharCharChar">
    <w:name w:val="card Char Char Char Char Char Char Char Char Char Char"/>
    <w:basedOn w:val="DefaultParagraphFont"/>
    <w:link w:val="cardCharCharCharCharCharCharCharCharChar"/>
    <w:rsid w:val="00360EC8"/>
    <w:rPr>
      <w:rFonts w:ascii="Calibri" w:eastAsia="Calibri" w:hAnsi="Calibri"/>
      <w:sz w:val="22"/>
    </w:rPr>
  </w:style>
  <w:style w:type="character" w:customStyle="1" w:styleId="Heading2CharCharCharCharCharCharChar">
    <w:name w:val="Heading 2 Char Char Char Char Char Char Char"/>
    <w:rsid w:val="00360EC8"/>
    <w:rPr>
      <w:rFonts w:ascii="Arial" w:hAnsi="Arial" w:cs="Arial" w:hint="default"/>
      <w:b/>
      <w:bCs/>
      <w:iCs/>
      <w:sz w:val="24"/>
      <w:szCs w:val="28"/>
      <w:lang w:val="en-US" w:eastAsia="en-US" w:bidi="ar-SA"/>
    </w:rPr>
  </w:style>
  <w:style w:type="paragraph" w:customStyle="1" w:styleId="CardFormatCharCharCharCharCharChar">
    <w:name w:val="Card Format Char Char Char Char Char Char"/>
    <w:basedOn w:val="Normal"/>
    <w:rsid w:val="00360EC8"/>
    <w:pPr>
      <w:widowControl w:val="0"/>
      <w:autoSpaceDE w:val="0"/>
      <w:autoSpaceDN w:val="0"/>
      <w:adjustRightInd w:val="0"/>
    </w:pPr>
    <w:rPr>
      <w:rFonts w:eastAsia="Times New Roman"/>
      <w:color w:val="000000"/>
      <w:sz w:val="18"/>
      <w:szCs w:val="18"/>
    </w:rPr>
  </w:style>
  <w:style w:type="character" w:customStyle="1" w:styleId="the-author">
    <w:name w:val="the-author"/>
    <w:basedOn w:val="DefaultParagraphFont"/>
    <w:rsid w:val="00360EC8"/>
  </w:style>
  <w:style w:type="character" w:customStyle="1" w:styleId="top-publish">
    <w:name w:val="top-publish"/>
    <w:basedOn w:val="DefaultParagraphFont"/>
    <w:rsid w:val="00360EC8"/>
  </w:style>
  <w:style w:type="character" w:customStyle="1" w:styleId="byline-italic">
    <w:name w:val="byline-italic"/>
    <w:basedOn w:val="DefaultParagraphFont"/>
    <w:rsid w:val="00360EC8"/>
  </w:style>
  <w:style w:type="paragraph" w:customStyle="1" w:styleId="publishedon">
    <w:name w:val="published_on"/>
    <w:basedOn w:val="Normal"/>
    <w:rsid w:val="00360EC8"/>
    <w:pPr>
      <w:spacing w:before="100" w:beforeAutospacing="1" w:after="100" w:afterAutospacing="1"/>
    </w:pPr>
    <w:rPr>
      <w:rFonts w:ascii="Times" w:hAnsi="Times"/>
      <w:szCs w:val="20"/>
    </w:rPr>
  </w:style>
  <w:style w:type="character" w:customStyle="1" w:styleId="al-author-name-more">
    <w:name w:val="al-author-name-more"/>
    <w:basedOn w:val="DefaultParagraphFont"/>
    <w:rsid w:val="00360EC8"/>
  </w:style>
  <w:style w:type="character" w:customStyle="1" w:styleId="delimiter">
    <w:name w:val="delimiter"/>
    <w:basedOn w:val="DefaultParagraphFont"/>
    <w:rsid w:val="00360EC8"/>
  </w:style>
  <w:style w:type="character" w:customStyle="1" w:styleId="cite3">
    <w:name w:val="cite"/>
    <w:rsid w:val="00360EC8"/>
    <w:rPr>
      <w:rFonts w:ascii="Times New Roman" w:hAnsi="Times New Roman"/>
      <w:b/>
      <w:sz w:val="24"/>
    </w:rPr>
  </w:style>
  <w:style w:type="character" w:customStyle="1" w:styleId="BlockTitleChar">
    <w:name w:val="Block Title Char"/>
    <w:link w:val="BlockTitle"/>
    <w:rsid w:val="00360EC8"/>
    <w:rPr>
      <w:rFonts w:ascii="Calibri" w:eastAsia="Times New Roman" w:hAnsi="Calibri" w:cs="Arial"/>
      <w:b/>
      <w:kern w:val="32"/>
      <w:sz w:val="28"/>
      <w:szCs w:val="32"/>
    </w:rPr>
  </w:style>
  <w:style w:type="character" w:customStyle="1" w:styleId="n">
    <w:name w:val="n"/>
    <w:rsid w:val="00360EC8"/>
  </w:style>
  <w:style w:type="paragraph" w:customStyle="1" w:styleId="Debate">
    <w:name w:val="Debate"/>
    <w:basedOn w:val="Normal"/>
    <w:qFormat/>
    <w:rsid w:val="00360EC8"/>
    <w:pPr>
      <w:autoSpaceDE w:val="0"/>
      <w:autoSpaceDN w:val="0"/>
      <w:adjustRightInd w:val="0"/>
    </w:pPr>
    <w:rPr>
      <w:rFonts w:eastAsia="SimSun" w:cs="Courier"/>
      <w:lang w:eastAsia="zh-CN"/>
    </w:rPr>
  </w:style>
  <w:style w:type="character" w:customStyle="1" w:styleId="m6213045495989588786gmail-style13ptbold">
    <w:name w:val="m_6213045495989588786gmail-style13ptbold"/>
    <w:basedOn w:val="DefaultParagraphFont"/>
    <w:rsid w:val="00360EC8"/>
  </w:style>
  <w:style w:type="character" w:customStyle="1" w:styleId="m-8497948306993107372gmail-style13ptbold">
    <w:name w:val="m_-8497948306993107372gmail-style13ptbold"/>
    <w:basedOn w:val="DefaultParagraphFont"/>
    <w:rsid w:val="00360EC8"/>
  </w:style>
  <w:style w:type="character" w:customStyle="1" w:styleId="m-1385903690022297875gmail-style13ptbold">
    <w:name w:val="m_-1385903690022297875gmail-style13ptbold"/>
    <w:basedOn w:val="DefaultParagraphFont"/>
    <w:rsid w:val="00360EC8"/>
  </w:style>
  <w:style w:type="character" w:customStyle="1" w:styleId="m-1385903690022297875gmail-styleunderline">
    <w:name w:val="m_-1385903690022297875gmail-styleunderline"/>
    <w:basedOn w:val="DefaultParagraphFont"/>
    <w:rsid w:val="00360EC8"/>
  </w:style>
  <w:style w:type="character" w:customStyle="1" w:styleId="tweetquote">
    <w:name w:val="tweet_quote"/>
    <w:basedOn w:val="DefaultParagraphFont"/>
    <w:rsid w:val="00360EC8"/>
  </w:style>
  <w:style w:type="paragraph" w:customStyle="1" w:styleId="css-1i0edl6">
    <w:name w:val="css-1i0edl6"/>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icon-text">
    <w:name w:val="icon-text"/>
    <w:basedOn w:val="DefaultParagraphFont"/>
    <w:rsid w:val="00360EC8"/>
  </w:style>
  <w:style w:type="paragraph" w:customStyle="1" w:styleId="legal-disclaimer">
    <w:name w:val="legal-disclaimer"/>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category">
    <w:name w:val="category"/>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c-recirc-item">
    <w:name w:val="c-recirc-item"/>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clay-paragraph">
    <w:name w:val="clay-paragraph"/>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styles-interactivesummary--1ja8y">
    <w:name w:val="styles-interactivesummary--1ja8y"/>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tml-image--caption">
    <w:name w:val="tml-image--caption"/>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tml-image--attribution">
    <w:name w:val="tml-image--attribution"/>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css-1ly73wi">
    <w:name w:val="css-1ly73wi"/>
    <w:basedOn w:val="DefaultParagraphFont"/>
    <w:rsid w:val="00360EC8"/>
  </w:style>
  <w:style w:type="character" w:customStyle="1" w:styleId="Bodytext21">
    <w:name w:val="Body text (2)_"/>
    <w:basedOn w:val="DefaultParagraphFont"/>
    <w:link w:val="Bodytext22"/>
    <w:rsid w:val="00360EC8"/>
    <w:rPr>
      <w:rFonts w:ascii="Times New Roman" w:eastAsia="Times New Roman" w:hAnsi="Times New Roman" w:cs="Times New Roman"/>
      <w:sz w:val="20"/>
      <w:szCs w:val="20"/>
      <w:shd w:val="clear" w:color="auto" w:fill="FFFFFF"/>
    </w:rPr>
  </w:style>
  <w:style w:type="paragraph" w:customStyle="1" w:styleId="Bodytext22">
    <w:name w:val="Body text (2)"/>
    <w:basedOn w:val="Normal"/>
    <w:link w:val="Bodytext21"/>
    <w:rsid w:val="00360EC8"/>
    <w:pPr>
      <w:widowControl w:val="0"/>
      <w:shd w:val="clear" w:color="auto" w:fill="FFFFFF"/>
      <w:spacing w:after="1080" w:line="252" w:lineRule="exact"/>
      <w:jc w:val="both"/>
    </w:pPr>
    <w:rPr>
      <w:rFonts w:ascii="Times New Roman" w:eastAsia="Times New Roman" w:hAnsi="Times New Roman" w:cs="Times New Roman"/>
      <w:sz w:val="20"/>
      <w:szCs w:val="20"/>
    </w:rPr>
  </w:style>
  <w:style w:type="character" w:customStyle="1" w:styleId="Bodytext2Spacing0pt">
    <w:name w:val="Body text (2) + Spacing 0 pt"/>
    <w:basedOn w:val="Bodytext21"/>
    <w:rsid w:val="00360EC8"/>
    <w:rPr>
      <w:rFonts w:ascii="Sylfaen" w:eastAsia="Sylfaen" w:hAnsi="Sylfaen" w:cs="Sylfaen"/>
      <w:b w:val="0"/>
      <w:bCs w:val="0"/>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Bodytext32">
    <w:name w:val="Body text (3)_"/>
    <w:basedOn w:val="DefaultParagraphFont"/>
    <w:rsid w:val="00360EC8"/>
    <w:rPr>
      <w:rFonts w:ascii="Candara" w:eastAsia="Candara" w:hAnsi="Candara" w:cs="Candara"/>
      <w:sz w:val="20"/>
      <w:szCs w:val="20"/>
      <w:shd w:val="clear" w:color="auto" w:fill="FFFFFF"/>
    </w:rPr>
  </w:style>
  <w:style w:type="character" w:customStyle="1" w:styleId="Heading10">
    <w:name w:val="Heading #1_"/>
    <w:basedOn w:val="DefaultParagraphFont"/>
    <w:link w:val="Heading11"/>
    <w:rsid w:val="00360EC8"/>
    <w:rPr>
      <w:rFonts w:ascii="Times New Roman" w:eastAsia="Times New Roman" w:hAnsi="Times New Roman" w:cs="Times New Roman"/>
      <w:sz w:val="26"/>
      <w:szCs w:val="26"/>
      <w:shd w:val="clear" w:color="auto" w:fill="FFFFFF"/>
    </w:rPr>
  </w:style>
  <w:style w:type="paragraph" w:customStyle="1" w:styleId="Heading11">
    <w:name w:val="Heading #1"/>
    <w:basedOn w:val="Normal"/>
    <w:link w:val="Heading10"/>
    <w:rsid w:val="00360EC8"/>
    <w:pPr>
      <w:widowControl w:val="0"/>
      <w:shd w:val="clear" w:color="auto" w:fill="FFFFFF"/>
      <w:spacing w:after="180" w:line="0" w:lineRule="atLeast"/>
      <w:jc w:val="both"/>
      <w:outlineLvl w:val="0"/>
    </w:pPr>
    <w:rPr>
      <w:rFonts w:ascii="Times New Roman" w:eastAsia="Times New Roman" w:hAnsi="Times New Roman" w:cs="Times New Roman"/>
      <w:sz w:val="26"/>
      <w:szCs w:val="26"/>
    </w:rPr>
  </w:style>
  <w:style w:type="character" w:customStyle="1" w:styleId="infotext2xq7t">
    <w:name w:val="infotext___2xq7t"/>
    <w:basedOn w:val="DefaultParagraphFont"/>
    <w:rsid w:val="00360EC8"/>
  </w:style>
  <w:style w:type="character" w:customStyle="1" w:styleId="date2i7u0">
    <w:name w:val="date___2i7u0"/>
    <w:basedOn w:val="DefaultParagraphFont"/>
    <w:rsid w:val="00360EC8"/>
  </w:style>
  <w:style w:type="character" w:customStyle="1" w:styleId="mr3">
    <w:name w:val="mr3"/>
    <w:basedOn w:val="DefaultParagraphFont"/>
    <w:rsid w:val="00360EC8"/>
  </w:style>
  <w:style w:type="character" w:customStyle="1" w:styleId="f2">
    <w:name w:val="f2"/>
    <w:basedOn w:val="DefaultParagraphFont"/>
    <w:rsid w:val="00360EC8"/>
  </w:style>
  <w:style w:type="paragraph" w:customStyle="1" w:styleId="tweet-action">
    <w:name w:val="tweet-action"/>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dfm-title">
    <w:name w:val="dfm-title"/>
    <w:basedOn w:val="DefaultParagraphFont"/>
    <w:rsid w:val="00360EC8"/>
  </w:style>
  <w:style w:type="character" w:customStyle="1" w:styleId="photo-by">
    <w:name w:val="photo-by"/>
    <w:basedOn w:val="DefaultParagraphFont"/>
    <w:rsid w:val="00360EC8"/>
  </w:style>
  <w:style w:type="character" w:customStyle="1" w:styleId="most-read-title-text">
    <w:name w:val="most-read-title-text"/>
    <w:basedOn w:val="DefaultParagraphFont"/>
    <w:rsid w:val="00360EC8"/>
  </w:style>
  <w:style w:type="paragraph" w:customStyle="1" w:styleId="most-read-item">
    <w:name w:val="most-read-item"/>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list-index">
    <w:name w:val="list-index"/>
    <w:basedOn w:val="DefaultParagraphFont"/>
    <w:rsid w:val="00360EC8"/>
  </w:style>
  <w:style w:type="paragraph" w:customStyle="1" w:styleId="d1-article-sidebar-subscribe-title">
    <w:name w:val="d1-article-sidebar-subscribe-title"/>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d1-article-sidebar-subscribe-title-text">
    <w:name w:val="d1-article-sidebar-subscribe-title-text"/>
    <w:basedOn w:val="DefaultParagraphFont"/>
    <w:rsid w:val="00360EC8"/>
  </w:style>
  <w:style w:type="paragraph" w:customStyle="1" w:styleId="d1-article-sidebar-subscribe-msg">
    <w:name w:val="d1-article-sidebar-subscribe-msg"/>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d1-article-ad-instream-tag">
    <w:name w:val="d1-article-ad-instream-tag"/>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v2-processed">
    <w:name w:val="v2-processed"/>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form-required">
    <w:name w:val="form-required"/>
    <w:basedOn w:val="DefaultParagraphFont"/>
    <w:rsid w:val="00360EC8"/>
  </w:style>
  <w:style w:type="character" w:customStyle="1" w:styleId="txt">
    <w:name w:val="txt"/>
    <w:basedOn w:val="DefaultParagraphFont"/>
    <w:rsid w:val="00360EC8"/>
  </w:style>
  <w:style w:type="paragraph" w:customStyle="1" w:styleId="ctapolicy">
    <w:name w:val="cta__policy"/>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automated-trending--orderedtz">
    <w:name w:val="automated-trending--ordered__tz"/>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automated-related-label">
    <w:name w:val="automated-related-label"/>
    <w:basedOn w:val="DefaultParagraphFont"/>
    <w:rsid w:val="00360EC8"/>
  </w:style>
  <w:style w:type="character" w:customStyle="1" w:styleId="bgpercentchange">
    <w:name w:val="bgpercentchange"/>
    <w:basedOn w:val="DefaultParagraphFont"/>
    <w:rsid w:val="00360EC8"/>
  </w:style>
  <w:style w:type="character" w:customStyle="1" w:styleId="relatedcoveragerelated-headline">
    <w:name w:val="relatedcoverage_related-headline"/>
    <w:basedOn w:val="DefaultParagraphFont"/>
    <w:rsid w:val="00360EC8"/>
  </w:style>
  <w:style w:type="character" w:customStyle="1" w:styleId="teads-ui-components-credits-colored">
    <w:name w:val="teads-ui-components-credits-colored"/>
    <w:basedOn w:val="DefaultParagraphFont"/>
    <w:rsid w:val="00360EC8"/>
  </w:style>
  <w:style w:type="character" w:customStyle="1" w:styleId="dont-miss-title-text">
    <w:name w:val="dont-miss-title-text"/>
    <w:basedOn w:val="DefaultParagraphFont"/>
    <w:rsid w:val="00360EC8"/>
  </w:style>
  <w:style w:type="paragraph" w:customStyle="1" w:styleId="dont-miss-item">
    <w:name w:val="dont-miss-item"/>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storydl">
    <w:name w:val="story_dl"/>
    <w:basedOn w:val="DefaultParagraphFont"/>
    <w:rsid w:val="00360EC8"/>
  </w:style>
  <w:style w:type="character" w:customStyle="1" w:styleId="s1">
    <w:name w:val="s1"/>
    <w:basedOn w:val="DefaultParagraphFont"/>
    <w:rsid w:val="00360EC8"/>
  </w:style>
  <w:style w:type="character" w:customStyle="1" w:styleId="m1369636318946377164gmail-byline">
    <w:name w:val="m_1369636318946377164gmail-byline"/>
    <w:basedOn w:val="DefaultParagraphFont"/>
    <w:rsid w:val="00360EC8"/>
  </w:style>
  <w:style w:type="character" w:customStyle="1" w:styleId="m1369636318946377164gmail-listingauthor">
    <w:name w:val="m_1369636318946377164gmail-listing__author"/>
    <w:basedOn w:val="DefaultParagraphFont"/>
    <w:rsid w:val="00360EC8"/>
  </w:style>
  <w:style w:type="character" w:customStyle="1" w:styleId="m1369636318946377164gmail-commentcount">
    <w:name w:val="m_1369636318946377164gmail-comment__count"/>
    <w:basedOn w:val="DefaultParagraphFont"/>
    <w:rsid w:val="00360EC8"/>
  </w:style>
  <w:style w:type="paragraph" w:customStyle="1" w:styleId="m1369636318946377164gmail-listingexcerpt">
    <w:name w:val="m_1369636318946377164gmail-listing__excerpt"/>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m1369636318946377164gmail-specialbutton">
    <w:name w:val="m_1369636318946377164gmail-special__button"/>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post-author-name">
    <w:name w:val="post-author-name"/>
    <w:basedOn w:val="DefaultParagraphFont"/>
    <w:rsid w:val="00360EC8"/>
  </w:style>
  <w:style w:type="paragraph" w:customStyle="1" w:styleId="bb-p">
    <w:name w:val="bb-p"/>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a-sidebar-contentlist-item">
    <w:name w:val="a-sidebar-content__list-item"/>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c-cardbyline">
    <w:name w:val="c-card__byline"/>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c-cardbyline-prefix">
    <w:name w:val="c-card__byline-prefix"/>
    <w:basedOn w:val="DefaultParagraphFont"/>
    <w:rsid w:val="00360EC8"/>
  </w:style>
  <w:style w:type="character" w:customStyle="1" w:styleId="c-cardbyline-name">
    <w:name w:val="c-card__byline-name"/>
    <w:basedOn w:val="DefaultParagraphFont"/>
    <w:rsid w:val="00360EC8"/>
  </w:style>
  <w:style w:type="paragraph" w:customStyle="1" w:styleId="bb-cardtag">
    <w:name w:val="bb-card__tag"/>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c-topic-striplist-item">
    <w:name w:val="c-topic-strip__list-item"/>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inset-left-componentel">
    <w:name w:val="inset-left-component__el"/>
    <w:basedOn w:val="Normal"/>
    <w:rsid w:val="00360EC8"/>
    <w:pPr>
      <w:spacing w:before="100" w:beforeAutospacing="1" w:after="100" w:afterAutospacing="1" w:line="240" w:lineRule="auto"/>
    </w:pPr>
    <w:rPr>
      <w:rFonts w:ascii="Times New Roman" w:eastAsia="Times New Roman" w:hAnsi="Times New Roman" w:cs="Times New Roman"/>
      <w:sz w:val="24"/>
    </w:rPr>
  </w:style>
  <w:style w:type="paragraph" w:customStyle="1" w:styleId="paywall">
    <w:name w:val="paywall"/>
    <w:basedOn w:val="Normal"/>
    <w:rsid w:val="00360EC8"/>
    <w:pPr>
      <w:spacing w:before="100" w:beforeAutospacing="1" w:after="100" w:afterAutospacing="1" w:line="240" w:lineRule="auto"/>
    </w:pPr>
    <w:rPr>
      <w:rFonts w:ascii="Times New Roman" w:eastAsia="Times New Roman" w:hAnsi="Times New Roman" w:cs="Times New Roman"/>
      <w:sz w:val="24"/>
    </w:rPr>
  </w:style>
  <w:style w:type="character" w:customStyle="1" w:styleId="m-6900425920718346205gmail-style13ptbold">
    <w:name w:val="m_-6900425920718346205gmail-style13ptbold"/>
    <w:basedOn w:val="DefaultParagraphFont"/>
    <w:rsid w:val="00360EC8"/>
  </w:style>
  <w:style w:type="character" w:customStyle="1" w:styleId="m-6900425920718346205gmail-styleunderline">
    <w:name w:val="m_-6900425920718346205gmail-styleunderline"/>
    <w:basedOn w:val="DefaultParagraphFont"/>
    <w:rsid w:val="00360EC8"/>
  </w:style>
  <w:style w:type="character" w:customStyle="1" w:styleId="m-7132783935570312610gmail-style13ptbold">
    <w:name w:val="m_-7132783935570312610gmail-style13ptbold"/>
    <w:basedOn w:val="DefaultParagraphFont"/>
    <w:rsid w:val="00360EC8"/>
  </w:style>
  <w:style w:type="character" w:customStyle="1" w:styleId="m-7132783935570312610gmail-styleunderline">
    <w:name w:val="m_-7132783935570312610gmail-styleunderline"/>
    <w:basedOn w:val="DefaultParagraphFont"/>
    <w:rsid w:val="00360EC8"/>
  </w:style>
  <w:style w:type="character" w:customStyle="1" w:styleId="m-6981990450395113625gmail-style13ptbold">
    <w:name w:val="m_-6981990450395113625gmail-style13ptbold"/>
    <w:basedOn w:val="DefaultParagraphFont"/>
    <w:rsid w:val="00360EC8"/>
  </w:style>
  <w:style w:type="character" w:customStyle="1" w:styleId="m-6981990450395113625gmail-styleunderline">
    <w:name w:val="m_-6981990450395113625gmail-styleunderline"/>
    <w:basedOn w:val="DefaultParagraphFont"/>
    <w:rsid w:val="00360EC8"/>
  </w:style>
  <w:style w:type="character" w:customStyle="1" w:styleId="m3174821491603330868gmail-style13ptbold">
    <w:name w:val="m_3174821491603330868gmail-style13ptbold"/>
    <w:basedOn w:val="DefaultParagraphFont"/>
    <w:rsid w:val="00360EC8"/>
  </w:style>
  <w:style w:type="character" w:customStyle="1" w:styleId="m3174821491603330868gmail-styleunderline">
    <w:name w:val="m_3174821491603330868gmail-styleunderline"/>
    <w:basedOn w:val="DefaultParagraphFont"/>
    <w:rsid w:val="00360EC8"/>
  </w:style>
  <w:style w:type="character" w:customStyle="1" w:styleId="m-1346525051414388495gmail-style13ptbold">
    <w:name w:val="m_-1346525051414388495gmail-style13ptbold"/>
    <w:basedOn w:val="DefaultParagraphFont"/>
    <w:rsid w:val="00360EC8"/>
  </w:style>
  <w:style w:type="character" w:customStyle="1" w:styleId="m-1346525051414388495gmail-styleunderline">
    <w:name w:val="m_-1346525051414388495gmail-styleunderline"/>
    <w:basedOn w:val="DefaultParagraphFont"/>
    <w:rsid w:val="00360EC8"/>
  </w:style>
  <w:style w:type="character" w:customStyle="1" w:styleId="m-1841161667384407837gmail-style13ptbold">
    <w:name w:val="m_-1841161667384407837gmail-style13ptbold"/>
    <w:basedOn w:val="DefaultParagraphFont"/>
    <w:rsid w:val="00360EC8"/>
  </w:style>
  <w:style w:type="character" w:customStyle="1" w:styleId="m-1841161667384407837gmail-styleunderline">
    <w:name w:val="m_-1841161667384407837gmail-styleunderline"/>
    <w:basedOn w:val="DefaultParagraphFont"/>
    <w:rsid w:val="00360EC8"/>
  </w:style>
  <w:style w:type="character" w:customStyle="1" w:styleId="m-2090357458226654767gmail-style13ptbold">
    <w:name w:val="m_-2090357458226654767gmail-style13ptbold"/>
    <w:basedOn w:val="DefaultParagraphFont"/>
    <w:rsid w:val="00360EC8"/>
  </w:style>
  <w:style w:type="character" w:customStyle="1" w:styleId="m-2090357458226654767gmail-styleunderline">
    <w:name w:val="m_-2090357458226654767gmail-styleunderline"/>
    <w:basedOn w:val="DefaultParagraphFont"/>
    <w:rsid w:val="00360EC8"/>
  </w:style>
  <w:style w:type="character" w:customStyle="1" w:styleId="m-750723176661811423gmail-style13ptbold">
    <w:name w:val="m_-750723176661811423gmail-style13ptbold"/>
    <w:basedOn w:val="DefaultParagraphFont"/>
    <w:rsid w:val="00360EC8"/>
  </w:style>
  <w:style w:type="character" w:customStyle="1" w:styleId="m-3856049602494806935gmail-style13ptbold">
    <w:name w:val="m_-3856049602494806935gmail-style13ptbold"/>
    <w:basedOn w:val="DefaultParagraphFont"/>
    <w:rsid w:val="00360EC8"/>
  </w:style>
  <w:style w:type="character" w:customStyle="1" w:styleId="m-3856049602494806935gmail-styleunderline">
    <w:name w:val="m_-3856049602494806935gmail-styleunderline"/>
    <w:basedOn w:val="DefaultParagraphFont"/>
    <w:rsid w:val="00360EC8"/>
  </w:style>
  <w:style w:type="paragraph" w:customStyle="1" w:styleId="removeTag">
    <w:name w:val="removeTag"/>
    <w:basedOn w:val="Normal"/>
    <w:link w:val="removeTagChar"/>
    <w:uiPriority w:val="4"/>
    <w:qFormat/>
    <w:rsid w:val="00360EC8"/>
    <w:pPr>
      <w:keepNext/>
      <w:keepLines/>
      <w:spacing w:before="40" w:after="0"/>
      <w:outlineLvl w:val="3"/>
    </w:pPr>
    <w:rPr>
      <w:rFonts w:eastAsiaTheme="majorEastAsia" w:cstheme="majorBidi"/>
      <w:b/>
      <w:iCs/>
      <w:sz w:val="26"/>
    </w:rPr>
  </w:style>
  <w:style w:type="character" w:customStyle="1" w:styleId="removeTagChar">
    <w:name w:val="removeTag Char"/>
    <w:basedOn w:val="DefaultParagraphFont"/>
    <w:link w:val="removeTag"/>
    <w:uiPriority w:val="4"/>
    <w:rsid w:val="00360EC8"/>
    <w:rPr>
      <w:rFonts w:ascii="Calibri" w:eastAsiaTheme="majorEastAsia" w:hAnsi="Calibri" w:cstheme="majorBidi"/>
      <w:b/>
      <w:iCs/>
      <w:sz w:val="26"/>
    </w:rPr>
  </w:style>
  <w:style w:type="character" w:customStyle="1" w:styleId="m9047186238153359583gmail-style13ptbold">
    <w:name w:val="m_9047186238153359583gmail-style13ptbold"/>
    <w:basedOn w:val="DefaultParagraphFont"/>
    <w:rsid w:val="00360EC8"/>
  </w:style>
  <w:style w:type="character" w:customStyle="1" w:styleId="m-2509213172314986545style13ptbold">
    <w:name w:val="m_-2509213172314986545style13ptbold"/>
    <w:basedOn w:val="DefaultParagraphFont"/>
    <w:rsid w:val="00360EC8"/>
  </w:style>
  <w:style w:type="character" w:customStyle="1" w:styleId="m-2509213172314986545styleunderline">
    <w:name w:val="m_-2509213172314986545styleunderline"/>
    <w:basedOn w:val="DefaultParagraphFont"/>
    <w:rsid w:val="00360EC8"/>
  </w:style>
  <w:style w:type="character" w:customStyle="1" w:styleId="Heading3Char2">
    <w:name w:val="Heading 3 Char2"/>
    <w:aliases w:val="Heading 3 Char Char Char4, Char Char1, Char Char Char4,Block Char1,Heading 3 Char Char Char1,3: Cite Char1,Index Headers Char1,Bold Cite Char1,Citation Char1,Heading 3 Char1 Char,No Underline Char"/>
    <w:basedOn w:val="DefaultParagraphFont"/>
    <w:uiPriority w:val="6"/>
    <w:qFormat/>
    <w:rsid w:val="00360EC8"/>
    <w:rPr>
      <w:rFonts w:cs="Arial"/>
      <w:bCs/>
      <w:szCs w:val="26"/>
      <w:u w:val="single"/>
      <w:lang w:val="en-US" w:eastAsia="en-US" w:bidi="ar-SA"/>
    </w:rPr>
  </w:style>
  <w:style w:type="character" w:customStyle="1" w:styleId="Char1">
    <w:name w:val="Char1"/>
    <w:basedOn w:val="DefaultParagraphFont"/>
    <w:rsid w:val="00360EC8"/>
    <w:rPr>
      <w:rFonts w:cs="Arial"/>
      <w:b/>
      <w:bCs/>
      <w:iCs/>
      <w:sz w:val="24"/>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post.com/opinions/2021/01/15/why-north-korea-could-become-one-bidens-biggest-challen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ionalinterest.org/blog/korea-watch/only-korean-unification-can-end-korean-war-good-1637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ject-syndicate.org/commentary/economic-crisis-military-conflict-or-structural-reform-by-qian-liu-2018-11" TargetMode="External"/><Relationship Id="rId5" Type="http://schemas.openxmlformats.org/officeDocument/2006/relationships/numbering" Target="numbering.xml"/><Relationship Id="rId15" Type="http://schemas.openxmlformats.org/officeDocument/2006/relationships/hyperlink" Target="https://globalsecurityreview.com/conflict-competition-limited-nuclear-warfare-new-face-deterrence/" TargetMode="External"/><Relationship Id="rId10" Type="http://schemas.openxmlformats.org/officeDocument/2006/relationships/hyperlink" Target="http://www.aei.org/publication/the-end-of-the-asian-century-war-stagnation-and-the-risks-to-the-worlds-most-dynamic-region/" TargetMode="External"/><Relationship Id="rId4" Type="http://schemas.openxmlformats.org/officeDocument/2006/relationships/customXml" Target="../customXml/item4.xml"/><Relationship Id="rId9" Type="http://schemas.openxmlformats.org/officeDocument/2006/relationships/hyperlink" Target="https://www.cnbc.com/2019/02/27/trump-kim-summit-china-concerned-about-us-south-korea-alliance.html" TargetMode="External"/><Relationship Id="rId14" Type="http://schemas.openxmlformats.org/officeDocument/2006/relationships/hyperlink" Target="https://www.cfr.org/blog/can-north-korea-be-deterr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acekessl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35</Pages>
  <Words>25121</Words>
  <Characters>143195</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167981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Kessler, Grace</cp:lastModifiedBy>
  <cp:revision>3</cp:revision>
  <dcterms:created xsi:type="dcterms:W3CDTF">2021-03-16T16:44:00Z</dcterms:created>
  <dcterms:modified xsi:type="dcterms:W3CDTF">2021-04-04T23:26:00Z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