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1D724" w14:textId="6E78B51D" w:rsidR="009179AD" w:rsidRDefault="009179AD" w:rsidP="009179AD">
      <w:pPr>
        <w:pStyle w:val="Heading3"/>
      </w:pPr>
      <w:r w:rsidRPr="00751673">
        <w:t>1</w:t>
      </w:r>
    </w:p>
    <w:p w14:paraId="22B754C2" w14:textId="357BC979" w:rsidR="009179AD" w:rsidRPr="00751673" w:rsidRDefault="009179AD" w:rsidP="009179AD">
      <w:pPr>
        <w:pStyle w:val="Heading4"/>
      </w:pPr>
      <w:r w:rsidRPr="00751673">
        <w:t xml:space="preserve">Advantage one is </w:t>
      </w:r>
      <w:r w:rsidRPr="00751673">
        <w:rPr>
          <w:u w:val="single"/>
        </w:rPr>
        <w:t>Miscalculation</w:t>
      </w:r>
      <w:r w:rsidRPr="00751673">
        <w:t>---</w:t>
      </w:r>
    </w:p>
    <w:p w14:paraId="68ECF34F" w14:textId="61D0D54A" w:rsidR="009179AD" w:rsidRPr="00751673" w:rsidRDefault="009179AD" w:rsidP="009179AD"/>
    <w:p w14:paraId="239361C2" w14:textId="46C4E8EE" w:rsidR="0042109F" w:rsidRPr="00751673" w:rsidRDefault="0042109F" w:rsidP="0042109F">
      <w:pPr>
        <w:pStyle w:val="Heading4"/>
      </w:pPr>
      <w:r w:rsidRPr="00751673">
        <w:t xml:space="preserve">The fusion of military and commercial debris clean-up technology is fueling a space </w:t>
      </w:r>
      <w:r w:rsidR="00B72505" w:rsidRPr="00751673">
        <w:t>race</w:t>
      </w:r>
    </w:p>
    <w:p w14:paraId="0C9B35CB" w14:textId="2A6CD11F" w:rsidR="008E1D79" w:rsidRPr="00751673" w:rsidRDefault="008E1D79" w:rsidP="009179AD">
      <w:proofErr w:type="spellStart"/>
      <w:r w:rsidRPr="00751673">
        <w:rPr>
          <w:rStyle w:val="Style13ptBold"/>
        </w:rPr>
        <w:t>Pekkanen</w:t>
      </w:r>
      <w:proofErr w:type="spellEnd"/>
      <w:r w:rsidRPr="00751673">
        <w:rPr>
          <w:rStyle w:val="Style13ptBold"/>
        </w:rPr>
        <w:t xml:space="preserve"> 18</w:t>
      </w:r>
      <w:r w:rsidRPr="00751673">
        <w:t>—Professor of International Studies; Adjunct Professor of Law, University of Washington [</w:t>
      </w:r>
      <w:r w:rsidR="00542F0E" w:rsidRPr="00751673">
        <w:t xml:space="preserve">Saadia, 11/14/2018, “Why Space Debris Cleanup Is a National Security Threat”, Real Clear Defense, </w:t>
      </w:r>
      <w:hyperlink r:id="rId6" w:history="1">
        <w:r w:rsidR="00542F0E" w:rsidRPr="00751673">
          <w:rPr>
            <w:rStyle w:val="Hyperlink"/>
          </w:rPr>
          <w:t>https://www.realcleardefense.com/articles/2018/11/14/why_space_debris_cleanup_is_a_national_security_threat_113954.html</w:t>
        </w:r>
      </w:hyperlink>
      <w:r w:rsidR="00542F0E" w:rsidRPr="00751673">
        <w:t xml:space="preserve">] </w:t>
      </w:r>
      <w:proofErr w:type="spellStart"/>
      <w:r w:rsidR="00542F0E" w:rsidRPr="00751673">
        <w:t>AMarb</w:t>
      </w:r>
      <w:proofErr w:type="spellEnd"/>
    </w:p>
    <w:p w14:paraId="4D2A16FC" w14:textId="72E20876" w:rsidR="00E14F63" w:rsidRPr="00751673" w:rsidRDefault="00E14F63" w:rsidP="009179AD">
      <w:pPr>
        <w:rPr>
          <w:rStyle w:val="StyleUnderline"/>
        </w:rPr>
      </w:pPr>
      <w:r w:rsidRPr="00751673">
        <w:rPr>
          <w:sz w:val="16"/>
        </w:rPr>
        <w:t xml:space="preserve">The </w:t>
      </w:r>
      <w:r w:rsidRPr="00751673">
        <w:rPr>
          <w:rStyle w:val="StyleUnderline"/>
        </w:rPr>
        <w:t xml:space="preserve">set of </w:t>
      </w:r>
      <w:r w:rsidRPr="00751673">
        <w:rPr>
          <w:rStyle w:val="Emphasis"/>
        </w:rPr>
        <w:t>government</w:t>
      </w:r>
      <w:r w:rsidRPr="00751673">
        <w:rPr>
          <w:rStyle w:val="StyleUnderline"/>
        </w:rPr>
        <w:t xml:space="preserve"> or </w:t>
      </w:r>
      <w:r w:rsidRPr="00751673">
        <w:rPr>
          <w:rStyle w:val="Emphasis"/>
        </w:rPr>
        <w:t>commercial solutions</w:t>
      </w:r>
      <w:r w:rsidRPr="00751673">
        <w:rPr>
          <w:rStyle w:val="StyleUnderline"/>
        </w:rPr>
        <w:t xml:space="preserve"> to counter orbital debris</w:t>
      </w:r>
      <w:r w:rsidRPr="00751673">
        <w:rPr>
          <w:sz w:val="16"/>
        </w:rPr>
        <w:t xml:space="preserve"> – whether lasers, nets, magnets, tethers, robotic arms or </w:t>
      </w:r>
      <w:r w:rsidRPr="00751673">
        <w:rPr>
          <w:rStyle w:val="Emphasis"/>
          <w:highlight w:val="yellow"/>
        </w:rPr>
        <w:t>co-orbiting service satellites</w:t>
      </w:r>
      <w:r w:rsidRPr="00751673">
        <w:rPr>
          <w:sz w:val="16"/>
        </w:rPr>
        <w:t xml:space="preserve"> – have only </w:t>
      </w:r>
      <w:r w:rsidRPr="00751673">
        <w:rPr>
          <w:rStyle w:val="StyleUnderline"/>
          <w:highlight w:val="yellow"/>
        </w:rPr>
        <w:t>fueled</w:t>
      </w:r>
      <w:r w:rsidRPr="00751673">
        <w:rPr>
          <w:rStyle w:val="StyleUnderline"/>
        </w:rPr>
        <w:t xml:space="preserve"> the </w:t>
      </w:r>
      <w:r w:rsidRPr="00751673">
        <w:rPr>
          <w:rStyle w:val="Emphasis"/>
          <w:highlight w:val="yellow"/>
        </w:rPr>
        <w:t>prospects</w:t>
      </w:r>
      <w:r w:rsidRPr="00751673">
        <w:rPr>
          <w:rStyle w:val="StyleUnderline"/>
          <w:highlight w:val="yellow"/>
        </w:rPr>
        <w:t xml:space="preserve"> for</w:t>
      </w:r>
      <w:r w:rsidRPr="00751673">
        <w:rPr>
          <w:rStyle w:val="StyleUnderline"/>
        </w:rPr>
        <w:t xml:space="preserve"> a </w:t>
      </w:r>
      <w:r w:rsidRPr="00751673">
        <w:rPr>
          <w:rStyle w:val="Emphasis"/>
        </w:rPr>
        <w:t xml:space="preserve">stealthy </w:t>
      </w:r>
      <w:r w:rsidRPr="00751673">
        <w:rPr>
          <w:rStyle w:val="Emphasis"/>
          <w:highlight w:val="yellow"/>
        </w:rPr>
        <w:t>race for dominance in</w:t>
      </w:r>
      <w:r w:rsidRPr="00751673">
        <w:rPr>
          <w:rStyle w:val="Emphasis"/>
        </w:rPr>
        <w:t xml:space="preserve"> outer </w:t>
      </w:r>
      <w:r w:rsidRPr="00751673">
        <w:rPr>
          <w:rStyle w:val="Emphasis"/>
          <w:highlight w:val="yellow"/>
        </w:rPr>
        <w:t>space</w:t>
      </w:r>
      <w:r w:rsidRPr="00751673">
        <w:rPr>
          <w:rStyle w:val="StyleUnderline"/>
          <w:highlight w:val="yellow"/>
        </w:rPr>
        <w:t>.</w:t>
      </w:r>
      <w:r w:rsidR="008E1D79" w:rsidRPr="00751673">
        <w:t xml:space="preserve"> </w:t>
      </w:r>
      <w:r w:rsidRPr="00751673">
        <w:rPr>
          <w:sz w:val="16"/>
        </w:rPr>
        <w:t xml:space="preserve">The </w:t>
      </w:r>
      <w:r w:rsidRPr="00751673">
        <w:rPr>
          <w:rStyle w:val="StyleUnderline"/>
        </w:rPr>
        <w:t>same technology that</w:t>
      </w:r>
      <w:r w:rsidRPr="00751673">
        <w:rPr>
          <w:sz w:val="16"/>
        </w:rPr>
        <w:t xml:space="preserve"> captures or zaps </w:t>
      </w:r>
      <w:r w:rsidRPr="00751673">
        <w:rPr>
          <w:rStyle w:val="StyleUnderline"/>
        </w:rPr>
        <w:t>or drags away the debris can do the same to a functioning spacecraft.</w:t>
      </w:r>
      <w:r w:rsidRPr="00751673">
        <w:rPr>
          <w:sz w:val="16"/>
        </w:rPr>
        <w:t xml:space="preserve"> Since </w:t>
      </w:r>
      <w:r w:rsidRPr="00751673">
        <w:rPr>
          <w:rStyle w:val="Emphasis"/>
          <w:highlight w:val="yellow"/>
        </w:rPr>
        <w:t>nobody can be sure about</w:t>
      </w:r>
      <w:r w:rsidRPr="00751673">
        <w:rPr>
          <w:rStyle w:val="Emphasis"/>
        </w:rPr>
        <w:t xml:space="preserve"> the </w:t>
      </w:r>
      <w:r w:rsidRPr="00751673">
        <w:rPr>
          <w:rStyle w:val="Emphasis"/>
          <w:highlight w:val="yellow"/>
        </w:rPr>
        <w:t>intent</w:t>
      </w:r>
      <w:r w:rsidRPr="00751673">
        <w:rPr>
          <w:rStyle w:val="StyleUnderline"/>
          <w:highlight w:val="yellow"/>
        </w:rPr>
        <w:t xml:space="preserve"> behind</w:t>
      </w:r>
      <w:r w:rsidRPr="00751673">
        <w:rPr>
          <w:rStyle w:val="StyleUnderline"/>
        </w:rPr>
        <w:t xml:space="preserve"> such proposed </w:t>
      </w:r>
      <w:r w:rsidRPr="00751673">
        <w:rPr>
          <w:rStyle w:val="StyleUnderline"/>
          <w:highlight w:val="yellow"/>
        </w:rPr>
        <w:t>“</w:t>
      </w:r>
      <w:r w:rsidRPr="00751673">
        <w:rPr>
          <w:rStyle w:val="Emphasis"/>
          <w:highlight w:val="yellow"/>
        </w:rPr>
        <w:t>commercial</w:t>
      </w:r>
      <w:r w:rsidRPr="00751673">
        <w:rPr>
          <w:rStyle w:val="StyleUnderline"/>
          <w:highlight w:val="yellow"/>
        </w:rPr>
        <w:t>”</w:t>
      </w:r>
      <w:r w:rsidRPr="00751673">
        <w:rPr>
          <w:rStyle w:val="StyleUnderline"/>
        </w:rPr>
        <w:t xml:space="preserve"> space </w:t>
      </w:r>
      <w:r w:rsidRPr="00751673">
        <w:rPr>
          <w:rStyle w:val="StyleUnderline"/>
          <w:highlight w:val="yellow"/>
        </w:rPr>
        <w:t>debris cleanup</w:t>
      </w:r>
      <w:r w:rsidRPr="00751673">
        <w:rPr>
          <w:rStyle w:val="StyleUnderline"/>
        </w:rPr>
        <w:t xml:space="preserve"> technologies, governments will race to get ahead of their market competitors. It matters how and with what intent you counter space debris with </w:t>
      </w:r>
      <w:r w:rsidRPr="00751673">
        <w:rPr>
          <w:rStyle w:val="Emphasis"/>
        </w:rPr>
        <w:t>dual-use technologies</w:t>
      </w:r>
      <w:r w:rsidRPr="00751673">
        <w:rPr>
          <w:sz w:val="16"/>
        </w:rPr>
        <w:t xml:space="preserve">, and more so at a time of flux in the world order. Both the old and new </w:t>
      </w:r>
      <w:r w:rsidRPr="00751673">
        <w:rPr>
          <w:rStyle w:val="StyleUnderline"/>
          <w:highlight w:val="yellow"/>
        </w:rPr>
        <w:t>space powers can</w:t>
      </w:r>
      <w:r w:rsidRPr="00751673">
        <w:rPr>
          <w:rStyle w:val="StyleUnderline"/>
        </w:rPr>
        <w:t xml:space="preserve"> easily </w:t>
      </w:r>
      <w:r w:rsidRPr="00751673">
        <w:rPr>
          <w:rStyle w:val="Emphasis"/>
          <w:highlight w:val="yellow"/>
        </w:rPr>
        <w:t>cloak their military intentions</w:t>
      </w:r>
      <w:r w:rsidRPr="00751673">
        <w:rPr>
          <w:rStyle w:val="StyleUnderline"/>
          <w:highlight w:val="yellow"/>
        </w:rPr>
        <w:t xml:space="preserve"> in</w:t>
      </w:r>
      <w:r w:rsidRPr="00751673">
        <w:rPr>
          <w:rStyle w:val="StyleUnderline"/>
        </w:rPr>
        <w:t xml:space="preserve"> legitimate concerns about, and possibly </w:t>
      </w:r>
      <w:r w:rsidRPr="00751673">
        <w:rPr>
          <w:rStyle w:val="Emphasis"/>
          <w:highlight w:val="yellow"/>
        </w:rPr>
        <w:t>commercial solutions</w:t>
      </w:r>
      <w:r w:rsidRPr="00751673">
        <w:rPr>
          <w:rStyle w:val="StyleUnderline"/>
        </w:rPr>
        <w:t xml:space="preserve"> to, debris hazards.</w:t>
      </w:r>
      <w:r w:rsidRPr="00751673">
        <w:rPr>
          <w:sz w:val="16"/>
        </w:rPr>
        <w:t xml:space="preserve"> And there are now </w:t>
      </w:r>
      <w:proofErr w:type="gramStart"/>
      <w:r w:rsidRPr="00751673">
        <w:rPr>
          <w:sz w:val="16"/>
        </w:rPr>
        <w:t>a number of</w:t>
      </w:r>
      <w:proofErr w:type="gramEnd"/>
      <w:r w:rsidRPr="00751673">
        <w:rPr>
          <w:sz w:val="16"/>
        </w:rPr>
        <w:t xml:space="preserve"> open assessments about </w:t>
      </w:r>
      <w:r w:rsidRPr="00751673">
        <w:rPr>
          <w:rStyle w:val="StyleUnderline"/>
        </w:rPr>
        <w:t>space junk removal technologies</w:t>
      </w:r>
      <w:r w:rsidRPr="00751673">
        <w:rPr>
          <w:sz w:val="16"/>
        </w:rPr>
        <w:t xml:space="preserve"> that </w:t>
      </w:r>
      <w:r w:rsidRPr="00751673">
        <w:rPr>
          <w:rStyle w:val="StyleUnderline"/>
        </w:rPr>
        <w:t xml:space="preserve">can </w:t>
      </w:r>
      <w:r w:rsidRPr="00751673">
        <w:rPr>
          <w:rStyle w:val="Emphasis"/>
        </w:rPr>
        <w:t>double up as military programs</w:t>
      </w:r>
      <w:r w:rsidRPr="00751673">
        <w:rPr>
          <w:sz w:val="16"/>
        </w:rPr>
        <w:t>, such as lasers or hunters.</w:t>
      </w:r>
      <w:r w:rsidR="008E1D79" w:rsidRPr="00751673">
        <w:rPr>
          <w:sz w:val="16"/>
        </w:rPr>
        <w:t xml:space="preserve"> </w:t>
      </w:r>
      <w:r w:rsidRPr="00751673">
        <w:rPr>
          <w:sz w:val="16"/>
        </w:rPr>
        <w:t xml:space="preserve">This </w:t>
      </w:r>
      <w:r w:rsidRPr="00751673">
        <w:rPr>
          <w:rStyle w:val="Emphasis"/>
          <w:highlight w:val="yellow"/>
        </w:rPr>
        <w:t>fusion</w:t>
      </w:r>
      <w:r w:rsidRPr="00751673">
        <w:rPr>
          <w:rStyle w:val="StyleUnderline"/>
          <w:highlight w:val="yellow"/>
        </w:rPr>
        <w:t xml:space="preserve"> of the </w:t>
      </w:r>
      <w:r w:rsidRPr="00751673">
        <w:rPr>
          <w:rStyle w:val="Emphasis"/>
          <w:highlight w:val="yellow"/>
        </w:rPr>
        <w:t xml:space="preserve">market and </w:t>
      </w:r>
      <w:r w:rsidRPr="00751673">
        <w:rPr>
          <w:rStyle w:val="Emphasis"/>
        </w:rPr>
        <w:t xml:space="preserve">the </w:t>
      </w:r>
      <w:r w:rsidRPr="00751673">
        <w:rPr>
          <w:rStyle w:val="Emphasis"/>
          <w:highlight w:val="yellow"/>
        </w:rPr>
        <w:t>military</w:t>
      </w:r>
      <w:r w:rsidRPr="00751673">
        <w:rPr>
          <w:rStyle w:val="StyleUnderline"/>
          <w:highlight w:val="yellow"/>
        </w:rPr>
        <w:t xml:space="preserve"> is</w:t>
      </w:r>
      <w:r w:rsidRPr="00751673">
        <w:rPr>
          <w:sz w:val="16"/>
        </w:rPr>
        <w:t xml:space="preserve"> not a conspiracy but a </w:t>
      </w:r>
      <w:r w:rsidRPr="00751673">
        <w:rPr>
          <w:rStyle w:val="Emphasis"/>
          <w:highlight w:val="yellow"/>
        </w:rPr>
        <w:t>reality</w:t>
      </w:r>
      <w:r w:rsidRPr="00751673">
        <w:rPr>
          <w:rStyle w:val="StyleUnderline"/>
          <w:highlight w:val="yellow"/>
        </w:rPr>
        <w:t>. If you are</w:t>
      </w:r>
      <w:r w:rsidRPr="00751673">
        <w:rPr>
          <w:sz w:val="16"/>
        </w:rPr>
        <w:t xml:space="preserve"> a great power </w:t>
      </w:r>
      <w:r w:rsidRPr="00751673">
        <w:rPr>
          <w:rStyle w:val="StyleUnderline"/>
        </w:rPr>
        <w:t xml:space="preserve">like </w:t>
      </w:r>
      <w:r w:rsidRPr="00751673">
        <w:rPr>
          <w:rStyle w:val="StyleUnderline"/>
          <w:highlight w:val="yellow"/>
        </w:rPr>
        <w:t>the U</w:t>
      </w:r>
      <w:r w:rsidRPr="00751673">
        <w:rPr>
          <w:rStyle w:val="StyleUnderline"/>
        </w:rPr>
        <w:t xml:space="preserve">nited </w:t>
      </w:r>
      <w:r w:rsidRPr="00751673">
        <w:rPr>
          <w:rStyle w:val="StyleUnderline"/>
          <w:highlight w:val="yellow"/>
        </w:rPr>
        <w:t>S</w:t>
      </w:r>
      <w:r w:rsidRPr="00751673">
        <w:rPr>
          <w:rStyle w:val="StyleUnderline"/>
        </w:rPr>
        <w:t xml:space="preserve">tates </w:t>
      </w:r>
      <w:r w:rsidRPr="00751673">
        <w:rPr>
          <w:rStyle w:val="StyleUnderline"/>
          <w:highlight w:val="yellow"/>
        </w:rPr>
        <w:t xml:space="preserve">that is </w:t>
      </w:r>
      <w:r w:rsidRPr="00751673">
        <w:rPr>
          <w:rStyle w:val="Emphasis"/>
          <w:highlight w:val="yellow"/>
        </w:rPr>
        <w:t>heavily dependent on space</w:t>
      </w:r>
      <w:r w:rsidRPr="00751673">
        <w:rPr>
          <w:rStyle w:val="StyleUnderline"/>
        </w:rPr>
        <w:t xml:space="preserve"> assets in both the economic and military realms, </w:t>
      </w:r>
      <w:r w:rsidRPr="00751673">
        <w:rPr>
          <w:rStyle w:val="StyleUnderline"/>
          <w:highlight w:val="yellow"/>
        </w:rPr>
        <w:t>then you are vulnerable</w:t>
      </w:r>
      <w:r w:rsidRPr="00751673">
        <w:rPr>
          <w:rStyle w:val="StyleUnderline"/>
        </w:rPr>
        <w:t xml:space="preserve"> to</w:t>
      </w:r>
      <w:r w:rsidRPr="00751673">
        <w:rPr>
          <w:sz w:val="16"/>
        </w:rPr>
        <w:t xml:space="preserve"> both orbital </w:t>
      </w:r>
      <w:r w:rsidRPr="00751673">
        <w:rPr>
          <w:rStyle w:val="StyleUnderline"/>
        </w:rPr>
        <w:t xml:space="preserve">debris and the technologies proposed for its cleanup. </w:t>
      </w:r>
      <w:r w:rsidRPr="00751673">
        <w:rPr>
          <w:rStyle w:val="StyleUnderline"/>
          <w:highlight w:val="yellow"/>
        </w:rPr>
        <w:t>And</w:t>
      </w:r>
      <w:r w:rsidRPr="00751673">
        <w:rPr>
          <w:rStyle w:val="StyleUnderline"/>
        </w:rPr>
        <w:t xml:space="preserve"> both your allies and your </w:t>
      </w:r>
      <w:r w:rsidRPr="00751673">
        <w:rPr>
          <w:rStyle w:val="Emphasis"/>
          <w:highlight w:val="yellow"/>
        </w:rPr>
        <w:t>rivals know it</w:t>
      </w:r>
      <w:r w:rsidRPr="00751673">
        <w:rPr>
          <w:rStyle w:val="StyleUnderline"/>
          <w:highlight w:val="yellow"/>
        </w:rPr>
        <w:t>.</w:t>
      </w:r>
      <w:r w:rsidR="008E1D79" w:rsidRPr="00751673">
        <w:t xml:space="preserve"> </w:t>
      </w:r>
      <w:r w:rsidRPr="00751673">
        <w:rPr>
          <w:sz w:val="16"/>
        </w:rPr>
        <w:t xml:space="preserve">This is how </w:t>
      </w:r>
      <w:r w:rsidRPr="00751673">
        <w:rPr>
          <w:rStyle w:val="StyleUnderline"/>
        </w:rPr>
        <w:t>we</w:t>
      </w:r>
      <w:r w:rsidRPr="00751673">
        <w:rPr>
          <w:sz w:val="16"/>
        </w:rPr>
        <w:t xml:space="preserve"> have </w:t>
      </w:r>
      <w:r w:rsidRPr="00751673">
        <w:rPr>
          <w:rStyle w:val="StyleUnderline"/>
        </w:rPr>
        <w:t xml:space="preserve">ended up in a </w:t>
      </w:r>
      <w:r w:rsidRPr="00751673">
        <w:rPr>
          <w:rStyle w:val="Emphasis"/>
        </w:rPr>
        <w:t>counterspace race</w:t>
      </w:r>
      <w:r w:rsidRPr="00751673">
        <w:rPr>
          <w:sz w:val="16"/>
        </w:rPr>
        <w:t xml:space="preserve">, which is nothing like your grandfather’s space race. In a fundamental way, this new race reflects the volatile geopolitics of peer or near-peer competitors today, and there is no getting away from it in any domain. Just as on Earth, in the cosmos the world’s top space powers – the United States, China, Japan, Russia, India – have moved from merely space situational awareness to all-out battlespace awareness. If things stay the course, </w:t>
      </w:r>
      <w:r w:rsidRPr="00751673">
        <w:rPr>
          <w:rStyle w:val="Emphasis"/>
        </w:rPr>
        <w:t>accidental</w:t>
      </w:r>
      <w:r w:rsidRPr="00751673">
        <w:rPr>
          <w:rStyle w:val="StyleUnderline"/>
        </w:rPr>
        <w:t xml:space="preserve"> or </w:t>
      </w:r>
      <w:r w:rsidRPr="00751673">
        <w:rPr>
          <w:rStyle w:val="Emphasis"/>
        </w:rPr>
        <w:t xml:space="preserve">deliberate </w:t>
      </w:r>
      <w:r w:rsidRPr="00751673">
        <w:rPr>
          <w:rStyle w:val="Emphasis"/>
          <w:highlight w:val="yellow"/>
        </w:rPr>
        <w:t>events</w:t>
      </w:r>
      <w:r w:rsidRPr="00751673">
        <w:rPr>
          <w:rStyle w:val="StyleUnderline"/>
          <w:highlight w:val="yellow"/>
        </w:rPr>
        <w:t xml:space="preserve"> involving</w:t>
      </w:r>
      <w:r w:rsidRPr="00751673">
        <w:rPr>
          <w:rStyle w:val="StyleUnderline"/>
        </w:rPr>
        <w:t xml:space="preserve"> orbital </w:t>
      </w:r>
      <w:r w:rsidRPr="00751673">
        <w:rPr>
          <w:rStyle w:val="StyleUnderline"/>
          <w:highlight w:val="yellow"/>
        </w:rPr>
        <w:t xml:space="preserve">debris are poised to </w:t>
      </w:r>
      <w:r w:rsidRPr="00751673">
        <w:rPr>
          <w:rStyle w:val="Emphasis"/>
          <w:highlight w:val="yellow"/>
        </w:rPr>
        <w:t xml:space="preserve">ravage peaceful </w:t>
      </w:r>
      <w:r w:rsidRPr="00751673">
        <w:rPr>
          <w:rStyle w:val="Emphasis"/>
        </w:rPr>
        <w:t xml:space="preserve">prospects in outer </w:t>
      </w:r>
      <w:r w:rsidRPr="00751673">
        <w:rPr>
          <w:rStyle w:val="Emphasis"/>
          <w:highlight w:val="yellow"/>
        </w:rPr>
        <w:t>space</w:t>
      </w:r>
      <w:r w:rsidRPr="00751673">
        <w:rPr>
          <w:rStyle w:val="StyleUnderline"/>
          <w:highlight w:val="yellow"/>
        </w:rPr>
        <w:t>.</w:t>
      </w:r>
    </w:p>
    <w:p w14:paraId="7667887E" w14:textId="77777777" w:rsidR="00E14F63" w:rsidRPr="00751673" w:rsidRDefault="00E14F63" w:rsidP="009179AD"/>
    <w:p w14:paraId="1DB5062A" w14:textId="430EFF0A" w:rsidR="009E7AD6" w:rsidRPr="00751673" w:rsidRDefault="00B72505" w:rsidP="009E7AD6">
      <w:pPr>
        <w:pStyle w:val="Heading4"/>
      </w:pPr>
      <w:r w:rsidRPr="00751673">
        <w:t xml:space="preserve">Specifically, </w:t>
      </w:r>
      <w:r w:rsidR="00086008" w:rsidRPr="00751673">
        <w:t>RPO technology is proliferating---developing norms now for commercial use solves mistaken misinterpretations that trigger conflict</w:t>
      </w:r>
    </w:p>
    <w:p w14:paraId="1DBE3E70" w14:textId="77777777" w:rsidR="00A4227B" w:rsidRPr="00751673" w:rsidRDefault="00A4227B" w:rsidP="00A4227B">
      <w:r w:rsidRPr="00751673">
        <w:rPr>
          <w:rStyle w:val="Style13ptBold"/>
        </w:rPr>
        <w:t>Weeden 18</w:t>
      </w:r>
      <w:r w:rsidRPr="00751673">
        <w:t xml:space="preserve">—Director of Program Planning at the Secure World Foundation [Dr. Brian Weeden, August 2018, Outer Space; Earthly Escalation? Chinese Perspectives on Space Operations and Escalation, Chapter 8: Norms of Behavior and Potential Conflicts in Space, A Strategic Multilayer Assessment (SMA) Periodic Publication, </w:t>
      </w:r>
      <w:hyperlink r:id="rId7" w:history="1">
        <w:r w:rsidRPr="00751673">
          <w:rPr>
            <w:rStyle w:val="Hyperlink"/>
          </w:rPr>
          <w:t>https://nsiteam.com/social/wp-content/uploads/2018/08/SMA-White-Paper_Chinese-Persepectives-on-Space_-Aug-2018.pdf</w:t>
        </w:r>
      </w:hyperlink>
      <w:r w:rsidRPr="00751673">
        <w:t xml:space="preserve">] </w:t>
      </w:r>
      <w:proofErr w:type="spellStart"/>
      <w:r w:rsidRPr="00751673">
        <w:t>AMarb</w:t>
      </w:r>
      <w:proofErr w:type="spellEnd"/>
    </w:p>
    <w:p w14:paraId="266E0084" w14:textId="77777777" w:rsidR="00A4227B" w:rsidRPr="00751673" w:rsidRDefault="00A4227B" w:rsidP="00A4227B">
      <w:pPr>
        <w:rPr>
          <w:rStyle w:val="Emphasis"/>
        </w:rPr>
      </w:pPr>
      <w:r w:rsidRPr="00751673">
        <w:rPr>
          <w:rStyle w:val="Emphasis"/>
          <w:highlight w:val="yellow"/>
        </w:rPr>
        <w:t>Future Efforts to Build Norms for Space Conflicts</w:t>
      </w:r>
    </w:p>
    <w:p w14:paraId="651699C6" w14:textId="77777777" w:rsidR="00A4227B" w:rsidRPr="00751673" w:rsidRDefault="00A4227B" w:rsidP="00A4227B">
      <w:pPr>
        <w:rPr>
          <w:sz w:val="16"/>
        </w:rPr>
      </w:pPr>
      <w:r w:rsidRPr="00751673">
        <w:rPr>
          <w:rStyle w:val="StyleUnderline"/>
        </w:rPr>
        <w:t>Future conflicts in space could have devastating consequences for</w:t>
      </w:r>
      <w:r w:rsidRPr="00751673">
        <w:rPr>
          <w:sz w:val="16"/>
        </w:rPr>
        <w:t xml:space="preserve"> the </w:t>
      </w:r>
      <w:r w:rsidRPr="00751673">
        <w:rPr>
          <w:rStyle w:val="StyleUnderline"/>
        </w:rPr>
        <w:t>long-term sustainability of space and the ability to use space for benefits on Earth.</w:t>
      </w:r>
      <w:r w:rsidRPr="00751673">
        <w:rPr>
          <w:sz w:val="16"/>
        </w:rPr>
        <w:t xml:space="preserve"> Thus, </w:t>
      </w:r>
      <w:r w:rsidRPr="00751673">
        <w:rPr>
          <w:rStyle w:val="StyleUnderline"/>
          <w:highlight w:val="yellow"/>
        </w:rPr>
        <w:t>it is important</w:t>
      </w:r>
      <w:r w:rsidRPr="00751673">
        <w:rPr>
          <w:rStyle w:val="StyleUnderline"/>
        </w:rPr>
        <w:t xml:space="preserve"> that </w:t>
      </w:r>
      <w:r w:rsidRPr="00751673">
        <w:rPr>
          <w:rStyle w:val="StyleUnderline"/>
          <w:highlight w:val="yellow"/>
        </w:rPr>
        <w:t>the U</w:t>
      </w:r>
      <w:r w:rsidRPr="00751673">
        <w:rPr>
          <w:rStyle w:val="StyleUnderline"/>
        </w:rPr>
        <w:t xml:space="preserve">nited </w:t>
      </w:r>
      <w:r w:rsidRPr="00751673">
        <w:rPr>
          <w:rStyle w:val="StyleUnderline"/>
          <w:highlight w:val="yellow"/>
        </w:rPr>
        <w:t>S</w:t>
      </w:r>
      <w:r w:rsidRPr="00751673">
        <w:rPr>
          <w:rStyle w:val="StyleUnderline"/>
        </w:rPr>
        <w:t xml:space="preserve">tates looks to ways to </w:t>
      </w:r>
      <w:r w:rsidRPr="00751673">
        <w:rPr>
          <w:rStyle w:val="StyleUnderline"/>
          <w:highlight w:val="yellow"/>
        </w:rPr>
        <w:t xml:space="preserve">prevent </w:t>
      </w:r>
      <w:r w:rsidRPr="00751673">
        <w:rPr>
          <w:rStyle w:val="Emphasis"/>
          <w:highlight w:val="yellow"/>
        </w:rPr>
        <w:t>space from becoming the flashpoint</w:t>
      </w:r>
      <w:r w:rsidRPr="00751673">
        <w:rPr>
          <w:rStyle w:val="StyleUnderline"/>
          <w:highlight w:val="yellow"/>
        </w:rPr>
        <w:t xml:space="preserve"> for </w:t>
      </w:r>
      <w:r w:rsidRPr="00751673">
        <w:rPr>
          <w:rStyle w:val="Emphasis"/>
          <w:highlight w:val="yellow"/>
        </w:rPr>
        <w:t>future conflicts</w:t>
      </w:r>
      <w:r w:rsidRPr="00751673">
        <w:rPr>
          <w:rStyle w:val="StyleUnderline"/>
          <w:highlight w:val="yellow"/>
        </w:rPr>
        <w:t>,</w:t>
      </w:r>
      <w:r w:rsidRPr="00751673">
        <w:rPr>
          <w:rStyle w:val="StyleUnderline"/>
        </w:rPr>
        <w:t xml:space="preserve"> or from future conflicts on Earth from extending into space.</w:t>
      </w:r>
      <w:r w:rsidRPr="00751673">
        <w:rPr>
          <w:sz w:val="16"/>
        </w:rPr>
        <w:t xml:space="preserve"> Although not the entire answer, </w:t>
      </w:r>
      <w:r w:rsidRPr="00751673">
        <w:rPr>
          <w:rStyle w:val="StyleUnderline"/>
          <w:highlight w:val="yellow"/>
        </w:rPr>
        <w:t xml:space="preserve">initiatives to </w:t>
      </w:r>
      <w:r w:rsidRPr="00751673">
        <w:rPr>
          <w:rStyle w:val="Emphasis"/>
          <w:highlight w:val="yellow"/>
        </w:rPr>
        <w:t>develop norms of behavior</w:t>
      </w:r>
      <w:r w:rsidRPr="00751673">
        <w:rPr>
          <w:rStyle w:val="StyleUnderline"/>
          <w:highlight w:val="yellow"/>
        </w:rPr>
        <w:t xml:space="preserve"> can </w:t>
      </w:r>
      <w:r w:rsidRPr="00751673">
        <w:rPr>
          <w:rStyle w:val="StyleUnderline"/>
        </w:rPr>
        <w:t>help</w:t>
      </w:r>
      <w:r w:rsidRPr="00751673">
        <w:t xml:space="preserve"> </w:t>
      </w:r>
      <w:r w:rsidRPr="00751673">
        <w:rPr>
          <w:sz w:val="16"/>
        </w:rPr>
        <w:t xml:space="preserve">in this regard. These future norm-building efforts can be grouped into two categories: efforts to create norms that help prevent future conflicts in space, and efforts to create norms that help manage the disastrous impacts from future conflicts in space. Norms to help prevent future conflicts Norm-building efforts that help prevent future conflicts would essentially be extensions of the concepts and recommendations from the GGE on Space TCBMs. The </w:t>
      </w:r>
      <w:r w:rsidRPr="00751673">
        <w:rPr>
          <w:rStyle w:val="StyleUnderline"/>
        </w:rPr>
        <w:t xml:space="preserve">main goal would be to develop norms that </w:t>
      </w:r>
      <w:r w:rsidRPr="00751673">
        <w:rPr>
          <w:rStyle w:val="Emphasis"/>
          <w:highlight w:val="yellow"/>
        </w:rPr>
        <w:t>reduc</w:t>
      </w:r>
      <w:r w:rsidRPr="00751673">
        <w:rPr>
          <w:rStyle w:val="Emphasis"/>
        </w:rPr>
        <w:t xml:space="preserve">ing the </w:t>
      </w:r>
      <w:r w:rsidRPr="00751673">
        <w:rPr>
          <w:rStyle w:val="Emphasis"/>
          <w:highlight w:val="yellow"/>
        </w:rPr>
        <w:t>risks of</w:t>
      </w:r>
      <w:r w:rsidRPr="00751673">
        <w:rPr>
          <w:rStyle w:val="Emphasis"/>
        </w:rPr>
        <w:t xml:space="preserve"> misunderstanding</w:t>
      </w:r>
      <w:r w:rsidRPr="00751673">
        <w:rPr>
          <w:rStyle w:val="StyleUnderline"/>
        </w:rPr>
        <w:t xml:space="preserve">, </w:t>
      </w:r>
      <w:r w:rsidRPr="00751673">
        <w:rPr>
          <w:rStyle w:val="Emphasis"/>
          <w:highlight w:val="yellow"/>
        </w:rPr>
        <w:t>mistrust</w:t>
      </w:r>
      <w:r w:rsidRPr="00751673">
        <w:rPr>
          <w:rStyle w:val="StyleUnderline"/>
          <w:highlight w:val="yellow"/>
        </w:rPr>
        <w:t xml:space="preserve">, and </w:t>
      </w:r>
      <w:r w:rsidRPr="00751673">
        <w:rPr>
          <w:rStyle w:val="Emphasis"/>
          <w:highlight w:val="yellow"/>
        </w:rPr>
        <w:t>miscalculations</w:t>
      </w:r>
      <w:r w:rsidRPr="00751673">
        <w:rPr>
          <w:rStyle w:val="StyleUnderline"/>
          <w:highlight w:val="yellow"/>
        </w:rPr>
        <w:t xml:space="preserve"> that could </w:t>
      </w:r>
      <w:r w:rsidRPr="00751673">
        <w:rPr>
          <w:rStyle w:val="Emphasis"/>
          <w:highlight w:val="yellow"/>
        </w:rPr>
        <w:t>spark or escalate conflict in space</w:t>
      </w:r>
      <w:r w:rsidRPr="00751673">
        <w:rPr>
          <w:rStyle w:val="StyleUnderline"/>
          <w:highlight w:val="yellow"/>
        </w:rPr>
        <w:t>.</w:t>
      </w:r>
      <w:r w:rsidRPr="00751673">
        <w:rPr>
          <w:sz w:val="16"/>
        </w:rPr>
        <w:t xml:space="preserve"> I describe three areas on which to focus. (1) </w:t>
      </w:r>
      <w:r w:rsidRPr="00751673">
        <w:rPr>
          <w:rStyle w:val="StyleUnderline"/>
        </w:rPr>
        <w:t>Norms of behavior for</w:t>
      </w:r>
      <w:r w:rsidRPr="00751673">
        <w:rPr>
          <w:sz w:val="16"/>
        </w:rPr>
        <w:t xml:space="preserve"> rendezvous and proximity operations </w:t>
      </w:r>
      <w:r w:rsidRPr="00751673">
        <w:rPr>
          <w:rStyle w:val="StyleUnderline"/>
        </w:rPr>
        <w:t>(RPO) in space. RPOs involve</w:t>
      </w:r>
      <w:r w:rsidRPr="00751673">
        <w:rPr>
          <w:sz w:val="16"/>
        </w:rPr>
        <w:t xml:space="preserve"> the </w:t>
      </w:r>
      <w:r w:rsidRPr="00751673">
        <w:rPr>
          <w:rStyle w:val="StyleUnderline"/>
        </w:rPr>
        <w:t>deliberate altering of a satellite’s trajectory so that it comes close to another space object.</w:t>
      </w:r>
      <w:r w:rsidRPr="00751673">
        <w:rPr>
          <w:sz w:val="16"/>
        </w:rPr>
        <w:t xml:space="preserve"> In recent years, </w:t>
      </w:r>
      <w:r w:rsidRPr="00751673">
        <w:rPr>
          <w:rStyle w:val="Emphasis"/>
          <w:highlight w:val="yellow"/>
        </w:rPr>
        <w:t xml:space="preserve">RPO </w:t>
      </w:r>
      <w:r w:rsidRPr="00751673">
        <w:rPr>
          <w:rStyle w:val="Emphasis"/>
        </w:rPr>
        <w:t>technologie</w:t>
      </w:r>
      <w:r w:rsidRPr="00751673">
        <w:rPr>
          <w:rStyle w:val="Emphasis"/>
          <w:highlight w:val="yellow"/>
        </w:rPr>
        <w:t>s</w:t>
      </w:r>
      <w:r w:rsidRPr="00751673">
        <w:rPr>
          <w:rStyle w:val="StyleUnderline"/>
        </w:rPr>
        <w:t xml:space="preserve"> have </w:t>
      </w:r>
      <w:r w:rsidRPr="00751673">
        <w:rPr>
          <w:rStyle w:val="StyleUnderline"/>
          <w:highlight w:val="yellow"/>
        </w:rPr>
        <w:t xml:space="preserve">started </w:t>
      </w:r>
      <w:r w:rsidRPr="00751673">
        <w:rPr>
          <w:rStyle w:val="Emphasis"/>
          <w:highlight w:val="yellow"/>
        </w:rPr>
        <w:t>proliferating</w:t>
      </w:r>
      <w:r w:rsidRPr="00751673">
        <w:rPr>
          <w:rStyle w:val="StyleUnderline"/>
          <w:highlight w:val="yellow"/>
        </w:rPr>
        <w:t xml:space="preserve"> to</w:t>
      </w:r>
      <w:r w:rsidRPr="00751673">
        <w:rPr>
          <w:rStyle w:val="StyleUnderline"/>
        </w:rPr>
        <w:t xml:space="preserve"> more countries and </w:t>
      </w:r>
      <w:r w:rsidRPr="00751673">
        <w:rPr>
          <w:rStyle w:val="Emphasis"/>
          <w:highlight w:val="yellow"/>
        </w:rPr>
        <w:t>private sector entities</w:t>
      </w:r>
      <w:r w:rsidRPr="00751673">
        <w:rPr>
          <w:rStyle w:val="StyleUnderline"/>
          <w:highlight w:val="yellow"/>
        </w:rPr>
        <w:t xml:space="preserve"> </w:t>
      </w:r>
      <w:r w:rsidRPr="00751673">
        <w:rPr>
          <w:rStyle w:val="StyleUnderline"/>
        </w:rPr>
        <w:t xml:space="preserve">and are being explored for a wide range of </w:t>
      </w:r>
      <w:r w:rsidRPr="00751673">
        <w:rPr>
          <w:rStyle w:val="Emphasis"/>
        </w:rPr>
        <w:t>civil and commercial applications</w:t>
      </w:r>
      <w:r w:rsidRPr="00751673">
        <w:rPr>
          <w:rStyle w:val="StyleUnderline"/>
        </w:rPr>
        <w:t xml:space="preserve"> such as </w:t>
      </w:r>
      <w:r w:rsidRPr="00751673">
        <w:rPr>
          <w:rStyle w:val="Emphasis"/>
        </w:rPr>
        <w:t>satellite servicing</w:t>
      </w:r>
      <w:r w:rsidRPr="00751673">
        <w:rPr>
          <w:rStyle w:val="StyleUnderline"/>
        </w:rPr>
        <w:t xml:space="preserve"> </w:t>
      </w:r>
      <w:r w:rsidRPr="00751673">
        <w:rPr>
          <w:rStyle w:val="Emphasis"/>
        </w:rPr>
        <w:t>and removal of space debris</w:t>
      </w:r>
      <w:r w:rsidRPr="00751673">
        <w:rPr>
          <w:rStyle w:val="StyleUnderline"/>
        </w:rPr>
        <w:t xml:space="preserve">. </w:t>
      </w:r>
      <w:r w:rsidRPr="00751673">
        <w:rPr>
          <w:rStyle w:val="StyleUnderline"/>
          <w:highlight w:val="yellow"/>
        </w:rPr>
        <w:t xml:space="preserve">Developing </w:t>
      </w:r>
      <w:r w:rsidRPr="00751673">
        <w:rPr>
          <w:rStyle w:val="Emphasis"/>
          <w:highlight w:val="yellow"/>
        </w:rPr>
        <w:t>norms</w:t>
      </w:r>
      <w:r w:rsidRPr="00751673">
        <w:rPr>
          <w:rStyle w:val="Emphasis"/>
        </w:rPr>
        <w:t xml:space="preserve"> of behavior </w:t>
      </w:r>
      <w:r w:rsidRPr="00751673">
        <w:rPr>
          <w:rStyle w:val="Emphasis"/>
          <w:highlight w:val="yellow"/>
        </w:rPr>
        <w:t xml:space="preserve">for </w:t>
      </w:r>
      <w:r w:rsidRPr="00751673">
        <w:rPr>
          <w:rStyle w:val="Emphasis"/>
        </w:rPr>
        <w:t xml:space="preserve">civil and </w:t>
      </w:r>
      <w:r w:rsidRPr="00751673">
        <w:rPr>
          <w:rStyle w:val="Emphasis"/>
          <w:highlight w:val="yellow"/>
        </w:rPr>
        <w:t>commercial RPO</w:t>
      </w:r>
      <w:r w:rsidRPr="00751673">
        <w:rPr>
          <w:rStyle w:val="StyleUnderline"/>
          <w:highlight w:val="yellow"/>
        </w:rPr>
        <w:t xml:space="preserve"> would not only increase</w:t>
      </w:r>
      <w:r w:rsidRPr="00751673">
        <w:rPr>
          <w:rStyle w:val="StyleUnderline"/>
        </w:rPr>
        <w:t xml:space="preserve"> the </w:t>
      </w:r>
      <w:r w:rsidRPr="00751673">
        <w:rPr>
          <w:rStyle w:val="Emphasis"/>
          <w:highlight w:val="yellow"/>
        </w:rPr>
        <w:t>safety</w:t>
      </w:r>
      <w:r w:rsidRPr="00751673">
        <w:rPr>
          <w:rStyle w:val="StyleUnderline"/>
          <w:highlight w:val="yellow"/>
        </w:rPr>
        <w:t xml:space="preserve"> and </w:t>
      </w:r>
      <w:r w:rsidRPr="00751673">
        <w:rPr>
          <w:rStyle w:val="Emphasis"/>
          <w:highlight w:val="yellow"/>
        </w:rPr>
        <w:t>efficiency of such activities</w:t>
      </w:r>
      <w:r w:rsidRPr="00751673">
        <w:rPr>
          <w:rStyle w:val="StyleUnderline"/>
          <w:highlight w:val="yellow"/>
        </w:rPr>
        <w:t>, but</w:t>
      </w:r>
      <w:r w:rsidRPr="00751673">
        <w:rPr>
          <w:sz w:val="16"/>
        </w:rPr>
        <w:t xml:space="preserve"> also </w:t>
      </w:r>
      <w:r w:rsidRPr="00751673">
        <w:rPr>
          <w:rStyle w:val="StyleUnderline"/>
          <w:highlight w:val="yellow"/>
        </w:rPr>
        <w:t xml:space="preserve">help </w:t>
      </w:r>
      <w:r w:rsidRPr="00751673">
        <w:rPr>
          <w:rStyle w:val="Emphasis"/>
          <w:highlight w:val="yellow"/>
        </w:rPr>
        <w:t>discriminate them</w:t>
      </w:r>
      <w:r w:rsidRPr="00751673">
        <w:rPr>
          <w:rStyle w:val="StyleUnderline"/>
          <w:highlight w:val="yellow"/>
        </w:rPr>
        <w:t xml:space="preserve"> from </w:t>
      </w:r>
      <w:r w:rsidRPr="00751673">
        <w:rPr>
          <w:rStyle w:val="Emphasis"/>
          <w:highlight w:val="yellow"/>
        </w:rPr>
        <w:t>potential hostile military activities</w:t>
      </w:r>
      <w:r w:rsidRPr="00751673">
        <w:rPr>
          <w:rStyle w:val="StyleUnderline"/>
        </w:rPr>
        <w:t xml:space="preserve"> in space.</w:t>
      </w:r>
      <w:r w:rsidRPr="00751673">
        <w:rPr>
          <w:sz w:val="16"/>
        </w:rPr>
        <w:t xml:space="preserve"> (2) Norms of behavior for how militaries interact with each other in space. In a period of growing competition, innocuous or </w:t>
      </w:r>
      <w:r w:rsidRPr="00751673">
        <w:rPr>
          <w:rStyle w:val="Emphasis"/>
          <w:highlight w:val="yellow"/>
        </w:rPr>
        <w:t>accidental behavior</w:t>
      </w:r>
      <w:r w:rsidRPr="00751673">
        <w:rPr>
          <w:rStyle w:val="StyleUnderline"/>
          <w:highlight w:val="yellow"/>
        </w:rPr>
        <w:t xml:space="preserve"> could be </w:t>
      </w:r>
      <w:r w:rsidRPr="00751673">
        <w:rPr>
          <w:rStyle w:val="Emphasis"/>
          <w:highlight w:val="yellow"/>
        </w:rPr>
        <w:t>mistaken</w:t>
      </w:r>
      <w:r w:rsidRPr="00751673">
        <w:rPr>
          <w:rStyle w:val="StyleUnderline"/>
          <w:highlight w:val="yellow"/>
        </w:rPr>
        <w:t xml:space="preserve"> as</w:t>
      </w:r>
      <w:r w:rsidRPr="00751673">
        <w:rPr>
          <w:rStyle w:val="StyleUnderline"/>
        </w:rPr>
        <w:t xml:space="preserve"> a hostile or </w:t>
      </w:r>
      <w:r w:rsidRPr="00751673">
        <w:rPr>
          <w:rStyle w:val="Emphasis"/>
          <w:highlight w:val="yellow"/>
        </w:rPr>
        <w:t>aggressive</w:t>
      </w:r>
      <w:r w:rsidRPr="00751673">
        <w:rPr>
          <w:rStyle w:val="StyleUnderline"/>
        </w:rPr>
        <w:t xml:space="preserve"> act, </w:t>
      </w:r>
      <w:r w:rsidRPr="00751673">
        <w:rPr>
          <w:rStyle w:val="StyleUnderline"/>
          <w:highlight w:val="yellow"/>
        </w:rPr>
        <w:t xml:space="preserve">and during </w:t>
      </w:r>
      <w:r w:rsidRPr="00751673">
        <w:rPr>
          <w:rStyle w:val="StyleUnderline"/>
        </w:rPr>
        <w:t xml:space="preserve">actual </w:t>
      </w:r>
      <w:r w:rsidRPr="00751673">
        <w:rPr>
          <w:rStyle w:val="StyleUnderline"/>
          <w:highlight w:val="yellow"/>
        </w:rPr>
        <w:t>crisis</w:t>
      </w:r>
      <w:r w:rsidRPr="00751673">
        <w:rPr>
          <w:rStyle w:val="StyleUnderline"/>
        </w:rPr>
        <w:t xml:space="preserve">, a mistake or </w:t>
      </w:r>
      <w:r w:rsidRPr="00751673">
        <w:rPr>
          <w:rStyle w:val="StyleUnderline"/>
          <w:highlight w:val="yellow"/>
        </w:rPr>
        <w:t>accident</w:t>
      </w:r>
      <w:r w:rsidRPr="00751673">
        <w:rPr>
          <w:rStyle w:val="StyleUnderline"/>
        </w:rPr>
        <w:t xml:space="preserve"> could serve as the spark that </w:t>
      </w:r>
      <w:r w:rsidRPr="00751673">
        <w:rPr>
          <w:rStyle w:val="Emphasis"/>
          <w:highlight w:val="yellow"/>
        </w:rPr>
        <w:t>escalates a situation towards armed conflict</w:t>
      </w:r>
      <w:r w:rsidRPr="00751673">
        <w:rPr>
          <w:rStyle w:val="StyleUnderline"/>
          <w:highlight w:val="yellow"/>
        </w:rPr>
        <w:t>.</w:t>
      </w:r>
      <w:r w:rsidRPr="00751673">
        <w:rPr>
          <w:rStyle w:val="StyleUnderline"/>
        </w:rPr>
        <w:t xml:space="preserve"> An excellent </w:t>
      </w:r>
      <w:r w:rsidRPr="00751673">
        <w:rPr>
          <w:rStyle w:val="StyleUnderline"/>
          <w:highlight w:val="yellow"/>
        </w:rPr>
        <w:t xml:space="preserve">model </w:t>
      </w:r>
      <w:r w:rsidRPr="00751673">
        <w:rPr>
          <w:rStyle w:val="StyleUnderline"/>
        </w:rPr>
        <w:t xml:space="preserve">for this type of norm </w:t>
      </w:r>
      <w:r w:rsidRPr="00751673">
        <w:rPr>
          <w:rStyle w:val="StyleUnderline"/>
          <w:highlight w:val="yellow"/>
        </w:rPr>
        <w:t>would be</w:t>
      </w:r>
      <w:r w:rsidRPr="00751673">
        <w:rPr>
          <w:rStyle w:val="StyleUnderline"/>
        </w:rPr>
        <w:t xml:space="preserve"> the </w:t>
      </w:r>
      <w:r w:rsidRPr="00751673">
        <w:rPr>
          <w:rStyle w:val="Emphasis"/>
          <w:highlight w:val="yellow"/>
        </w:rPr>
        <w:t>Incidents at Sea Agreement</w:t>
      </w:r>
      <w:r w:rsidRPr="00751673">
        <w:rPr>
          <w:sz w:val="16"/>
        </w:rPr>
        <w:t xml:space="preserve">, which was a treaty signed by the United States and Soviet Union in 1972 that outlined how American and Soviet ships and aircraft should interact with each other ("Agreement Between the Government", n.d.). The </w:t>
      </w:r>
      <w:r w:rsidRPr="00751673">
        <w:rPr>
          <w:rStyle w:val="StyleUnderline"/>
        </w:rPr>
        <w:t xml:space="preserve">Incidents at Sea </w:t>
      </w:r>
      <w:r w:rsidRPr="00751673">
        <w:rPr>
          <w:rStyle w:val="StyleUnderline"/>
          <w:highlight w:val="yellow"/>
        </w:rPr>
        <w:t xml:space="preserve">Agreement included steps to </w:t>
      </w:r>
      <w:r w:rsidRPr="00751673">
        <w:rPr>
          <w:rStyle w:val="Emphasis"/>
          <w:highlight w:val="yellow"/>
        </w:rPr>
        <w:t>avoid collisions</w:t>
      </w:r>
      <w:r w:rsidRPr="00751673">
        <w:rPr>
          <w:rStyle w:val="StyleUnderline"/>
          <w:highlight w:val="yellow"/>
        </w:rPr>
        <w:t xml:space="preserve">, </w:t>
      </w:r>
      <w:r w:rsidRPr="00751673">
        <w:rPr>
          <w:rStyle w:val="Emphasis"/>
          <w:highlight w:val="yellow"/>
        </w:rPr>
        <w:t>maintaining safe distances</w:t>
      </w:r>
      <w:r w:rsidRPr="00751673">
        <w:rPr>
          <w:rStyle w:val="StyleUnderline"/>
          <w:highlight w:val="yellow"/>
        </w:rPr>
        <w:t xml:space="preserve">, </w:t>
      </w:r>
      <w:r w:rsidRPr="00751673">
        <w:rPr>
          <w:rStyle w:val="Emphasis"/>
          <w:highlight w:val="yellow"/>
        </w:rPr>
        <w:t>use of signals when maneuvering</w:t>
      </w:r>
      <w:r w:rsidRPr="00751673">
        <w:rPr>
          <w:rStyle w:val="StyleUnderline"/>
        </w:rPr>
        <w:t xml:space="preserve"> in </w:t>
      </w:r>
      <w:proofErr w:type="gramStart"/>
      <w:r w:rsidRPr="00751673">
        <w:rPr>
          <w:rStyle w:val="StyleUnderline"/>
        </w:rPr>
        <w:t>close proximity</w:t>
      </w:r>
      <w:proofErr w:type="gramEnd"/>
      <w:r w:rsidRPr="00751673">
        <w:rPr>
          <w:rStyle w:val="StyleUnderline"/>
        </w:rPr>
        <w:t xml:space="preserve">, </w:t>
      </w:r>
      <w:r w:rsidRPr="00751673">
        <w:rPr>
          <w:rStyle w:val="StyleUnderline"/>
          <w:highlight w:val="yellow"/>
        </w:rPr>
        <w:t>and avoiding activities that could be</w:t>
      </w:r>
      <w:r w:rsidRPr="00751673">
        <w:rPr>
          <w:rStyle w:val="StyleUnderline"/>
        </w:rPr>
        <w:t xml:space="preserve"> interpreted as </w:t>
      </w:r>
      <w:r w:rsidRPr="00751673">
        <w:rPr>
          <w:rStyle w:val="StyleUnderline"/>
          <w:highlight w:val="yellow"/>
        </w:rPr>
        <w:t>hostile</w:t>
      </w:r>
      <w:r w:rsidRPr="00751673">
        <w:rPr>
          <w:rStyle w:val="StyleUnderline"/>
        </w:rPr>
        <w:t xml:space="preserve"> attacks. As the United States</w:t>
      </w:r>
      <w:r w:rsidRPr="00751673">
        <w:rPr>
          <w:sz w:val="16"/>
        </w:rPr>
        <w:t xml:space="preserve">, Russia, </w:t>
      </w:r>
      <w:r w:rsidRPr="00751673">
        <w:rPr>
          <w:rStyle w:val="StyleUnderline"/>
        </w:rPr>
        <w:t>China, and other countries increase their national security activities in space, they should consider negotiating a similar bilateral</w:t>
      </w:r>
      <w:r w:rsidRPr="00751673">
        <w:rPr>
          <w:sz w:val="16"/>
        </w:rPr>
        <w:t xml:space="preserve"> or multilateral </w:t>
      </w:r>
      <w:r w:rsidRPr="00751673">
        <w:rPr>
          <w:rStyle w:val="StyleUnderline"/>
        </w:rPr>
        <w:t>“incidents in space agreement” to outline steps that can be taken to reduce misperceptions and increase stability in space</w:t>
      </w:r>
      <w:r w:rsidRPr="00751673">
        <w:rPr>
          <w:sz w:val="16"/>
        </w:rPr>
        <w:t xml:space="preserve"> (</w:t>
      </w:r>
      <w:proofErr w:type="spellStart"/>
      <w:r w:rsidRPr="00751673">
        <w:rPr>
          <w:sz w:val="16"/>
        </w:rPr>
        <w:t>Listner</w:t>
      </w:r>
      <w:proofErr w:type="spellEnd"/>
      <w:r w:rsidRPr="00751673">
        <w:rPr>
          <w:sz w:val="16"/>
        </w:rPr>
        <w:t>, 2009).</w:t>
      </w:r>
    </w:p>
    <w:p w14:paraId="2F162842" w14:textId="77777777" w:rsidR="00A4227B" w:rsidRPr="00751673" w:rsidRDefault="00A4227B" w:rsidP="00A4227B">
      <w:pPr>
        <w:rPr>
          <w:sz w:val="16"/>
        </w:rPr>
      </w:pPr>
    </w:p>
    <w:p w14:paraId="001331F7" w14:textId="77777777" w:rsidR="00A4227B" w:rsidRPr="00751673" w:rsidRDefault="00A4227B" w:rsidP="00A4227B">
      <w:pPr>
        <w:pStyle w:val="Heading4"/>
      </w:pPr>
      <w:r w:rsidRPr="00751673">
        <w:t xml:space="preserve">Space conflicts go </w:t>
      </w:r>
      <w:r w:rsidRPr="00751673">
        <w:rPr>
          <w:u w:val="single"/>
        </w:rPr>
        <w:t>nuclear</w:t>
      </w:r>
      <w:r w:rsidRPr="00751673">
        <w:t xml:space="preserve"> </w:t>
      </w:r>
    </w:p>
    <w:p w14:paraId="7B7076DE" w14:textId="38A8A681" w:rsidR="00A4227B" w:rsidRPr="00751673" w:rsidRDefault="00471E62" w:rsidP="00A4227B">
      <w:r w:rsidRPr="00751673">
        <w:t xml:space="preserve">Laura </w:t>
      </w:r>
      <w:proofErr w:type="spellStart"/>
      <w:r w:rsidRPr="00751673">
        <w:rPr>
          <w:rStyle w:val="Style13ptBold"/>
        </w:rPr>
        <w:t>Grego</w:t>
      </w:r>
      <w:proofErr w:type="spellEnd"/>
      <w:r w:rsidRPr="00751673">
        <w:rPr>
          <w:rStyle w:val="Style13ptBold"/>
        </w:rPr>
        <w:t xml:space="preserve"> 15</w:t>
      </w:r>
      <w:r w:rsidRPr="00751673">
        <w:t>,</w:t>
      </w:r>
      <w:r w:rsidR="00A4227B" w:rsidRPr="00751673">
        <w:t xml:space="preserve"> a physicist in the Global Security program at UCS. She is an expert in space weapons and security; ballistic missile proliferation</w:t>
      </w:r>
      <w:r w:rsidRPr="00751673">
        <w:t>,</w:t>
      </w:r>
      <w:r w:rsidR="00A4227B" w:rsidRPr="00751673">
        <w:t xml:space="preserve"> and ballistic missile defense</w:t>
      </w:r>
      <w:r w:rsidRPr="00751673">
        <w:t>,</w:t>
      </w:r>
      <w:r w:rsidR="00A4227B" w:rsidRPr="00751673">
        <w:t xml:space="preserve"> "Preventing Space War"</w:t>
      </w:r>
      <w:r w:rsidRPr="00751673">
        <w:t>,</w:t>
      </w:r>
      <w:r w:rsidR="00A4227B" w:rsidRPr="00751673">
        <w:t xml:space="preserve"> https://allthingsnuclear.org/lgrego/preventing-space-war</w:t>
      </w:r>
    </w:p>
    <w:p w14:paraId="248D0DF3" w14:textId="77777777" w:rsidR="00A4227B" w:rsidRPr="00751673" w:rsidRDefault="00A4227B" w:rsidP="00A4227B">
      <w:pPr>
        <w:rPr>
          <w:rStyle w:val="StyleUnderline"/>
          <w:sz w:val="14"/>
          <w:u w:val="none"/>
        </w:rPr>
      </w:pPr>
      <w:r w:rsidRPr="00751673">
        <w:rPr>
          <w:sz w:val="14"/>
        </w:rPr>
        <w:t xml:space="preserve">So says a very good New York Times editorial “Preventing a Space War” this week. Sounds right, if X-Wing fighters come to mind when you think space conflict. But </w:t>
      </w:r>
      <w:r w:rsidRPr="00751673">
        <w:rPr>
          <w:rStyle w:val="StyleUnderline"/>
        </w:rPr>
        <w:t xml:space="preserve">in </w:t>
      </w:r>
      <w:proofErr w:type="gramStart"/>
      <w:r w:rsidRPr="00751673">
        <w:rPr>
          <w:rStyle w:val="StyleUnderline"/>
        </w:rPr>
        <w:t>reality</w:t>
      </w:r>
      <w:proofErr w:type="gramEnd"/>
      <w:r w:rsidRPr="00751673">
        <w:rPr>
          <w:rStyle w:val="StyleUnderline"/>
        </w:rPr>
        <w:t xml:space="preserve"> </w:t>
      </w:r>
      <w:r w:rsidRPr="00751673">
        <w:rPr>
          <w:rStyle w:val="Emphasis"/>
          <w:highlight w:val="yellow"/>
        </w:rPr>
        <w:t>conflict in space</w:t>
      </w:r>
      <w:r w:rsidRPr="00751673">
        <w:rPr>
          <w:sz w:val="14"/>
          <w:highlight w:val="yellow"/>
        </w:rPr>
        <w:t xml:space="preserve"> </w:t>
      </w:r>
      <w:r w:rsidRPr="00751673">
        <w:rPr>
          <w:rStyle w:val="StyleUnderline"/>
          <w:highlight w:val="yellow"/>
        </w:rPr>
        <w:t>is</w:t>
      </w:r>
      <w:r w:rsidRPr="00751673">
        <w:rPr>
          <w:rStyle w:val="StyleUnderline"/>
        </w:rPr>
        <w:t xml:space="preserve"> both </w:t>
      </w:r>
      <w:r w:rsidRPr="00751673">
        <w:rPr>
          <w:rStyle w:val="Emphasis"/>
        </w:rPr>
        <w:t>more likely than one would think</w:t>
      </w:r>
      <w:r w:rsidRPr="00751673">
        <w:rPr>
          <w:rStyle w:val="StyleUnderline"/>
        </w:rPr>
        <w:t xml:space="preserve"> and </w:t>
      </w:r>
      <w:r w:rsidRPr="00751673">
        <w:rPr>
          <w:rStyle w:val="Emphasis"/>
        </w:rPr>
        <w:t>less likely</w:t>
      </w:r>
      <w:r w:rsidRPr="00751673">
        <w:rPr>
          <w:rStyle w:val="StyleUnderline"/>
        </w:rPr>
        <w:t xml:space="preserve"> to be so </w:t>
      </w:r>
      <w:r w:rsidRPr="00751673">
        <w:rPr>
          <w:rStyle w:val="Emphasis"/>
        </w:rPr>
        <w:t>photogenic</w:t>
      </w:r>
      <w:r w:rsidRPr="00751673">
        <w:rPr>
          <w:sz w:val="14"/>
        </w:rPr>
        <w:t xml:space="preserve">. </w:t>
      </w:r>
      <w:r w:rsidRPr="00751673">
        <w:rPr>
          <w:sz w:val="14"/>
          <w:szCs w:val="16"/>
        </w:rPr>
        <w:t xml:space="preserve">Space as a locus of conflict The Pentagon has known that space could be a flash point at least since the late 1990s when it began including satellites and space weapons in earnest as part of its wargames. </w:t>
      </w:r>
      <w:r w:rsidRPr="00751673">
        <w:rPr>
          <w:sz w:val="14"/>
        </w:rPr>
        <w:t xml:space="preserve">The early games revealed some surprises. </w:t>
      </w:r>
      <w:r w:rsidRPr="00751673">
        <w:rPr>
          <w:sz w:val="14"/>
          <w:szCs w:val="16"/>
        </w:rPr>
        <w:t>For example, attacking an adversary’s ground-based anti-satellite weapons before they were used could be the “trip wire” that starts a war: in the one of the first war games, an attack on an enemy’s ground-based lasers was meant to defuse a potential conflict and protect space assets, but instead was interpreted as an act of war and initiated hostilities</w:t>
      </w:r>
      <w:r w:rsidRPr="00751673">
        <w:rPr>
          <w:sz w:val="14"/>
        </w:rPr>
        <w:t xml:space="preserve">. </w:t>
      </w:r>
      <w:r w:rsidRPr="00751673">
        <w:rPr>
          <w:rStyle w:val="StyleUnderline"/>
        </w:rPr>
        <w:t xml:space="preserve">The games also revealed that </w:t>
      </w:r>
      <w:r w:rsidRPr="00751673">
        <w:rPr>
          <w:rStyle w:val="Emphasis"/>
          <w:highlight w:val="yellow"/>
        </w:rPr>
        <w:t>disrupting</w:t>
      </w:r>
      <w:r w:rsidRPr="00751673">
        <w:rPr>
          <w:rStyle w:val="StyleUnderline"/>
          <w:highlight w:val="yellow"/>
        </w:rPr>
        <w:t xml:space="preserve"> space</w:t>
      </w:r>
      <w:r w:rsidRPr="00751673">
        <w:rPr>
          <w:rStyle w:val="StyleUnderline"/>
        </w:rPr>
        <w:t xml:space="preserve">-based </w:t>
      </w:r>
      <w:r w:rsidRPr="00751673">
        <w:rPr>
          <w:rStyle w:val="Emphasis"/>
          <w:highlight w:val="yellow"/>
        </w:rPr>
        <w:t>communication</w:t>
      </w:r>
      <w:r w:rsidRPr="00751673">
        <w:rPr>
          <w:rStyle w:val="StyleUnderline"/>
          <w:highlight w:val="yellow"/>
        </w:rPr>
        <w:t xml:space="preserve"> </w:t>
      </w:r>
      <w:r w:rsidRPr="00751673">
        <w:rPr>
          <w:rStyle w:val="StyleUnderline"/>
        </w:rPr>
        <w:t>and information flow or</w:t>
      </w:r>
      <w:r w:rsidRPr="00751673">
        <w:rPr>
          <w:sz w:val="14"/>
        </w:rPr>
        <w:t xml:space="preserve"> “</w:t>
      </w:r>
      <w:r w:rsidRPr="00751673">
        <w:rPr>
          <w:strike/>
          <w:sz w:val="14"/>
        </w:rPr>
        <w:t>blinding</w:t>
      </w:r>
      <w:r w:rsidRPr="00751673">
        <w:rPr>
          <w:sz w:val="14"/>
        </w:rPr>
        <w:t xml:space="preserve">” </w:t>
      </w:r>
      <w:r w:rsidRPr="00751673">
        <w:rPr>
          <w:rStyle w:val="StyleUnderline"/>
          <w:highlight w:val="yellow"/>
        </w:rPr>
        <w:t>could</w:t>
      </w:r>
      <w:r w:rsidRPr="00751673">
        <w:rPr>
          <w:sz w:val="14"/>
          <w:highlight w:val="yellow"/>
        </w:rPr>
        <w:t xml:space="preserve"> </w:t>
      </w:r>
      <w:r w:rsidRPr="00751673">
        <w:rPr>
          <w:rStyle w:val="Emphasis"/>
          <w:highlight w:val="yellow"/>
        </w:rPr>
        <w:t>rapidly escalate a war</w:t>
      </w:r>
      <w:r w:rsidRPr="00751673">
        <w:rPr>
          <w:rStyle w:val="StyleUnderline"/>
        </w:rPr>
        <w:t xml:space="preserve">, eventually </w:t>
      </w:r>
      <w:r w:rsidRPr="00751673">
        <w:rPr>
          <w:rStyle w:val="StyleUnderline"/>
          <w:highlight w:val="yellow"/>
        </w:rPr>
        <w:t xml:space="preserve">leading to </w:t>
      </w:r>
      <w:r w:rsidRPr="00751673">
        <w:rPr>
          <w:rStyle w:val="Emphasis"/>
          <w:highlight w:val="yellow"/>
        </w:rPr>
        <w:t>nuclear weapon exchange</w:t>
      </w:r>
      <w:r w:rsidRPr="00751673">
        <w:rPr>
          <w:rStyle w:val="StyleUnderline"/>
        </w:rPr>
        <w:t xml:space="preserve">. The war games have </w:t>
      </w:r>
      <w:r w:rsidRPr="00751673">
        <w:rPr>
          <w:rStyle w:val="Emphasis"/>
        </w:rPr>
        <w:t>continued</w:t>
      </w:r>
      <w:r w:rsidRPr="00751673">
        <w:rPr>
          <w:rStyle w:val="StyleUnderline"/>
        </w:rPr>
        <w:t xml:space="preserve"> over the years with increased </w:t>
      </w:r>
      <w:proofErr w:type="gramStart"/>
      <w:r w:rsidRPr="00751673">
        <w:rPr>
          <w:rStyle w:val="Emphasis"/>
        </w:rPr>
        <w:t>sophistication</w:t>
      </w:r>
      <w:r w:rsidRPr="00751673">
        <w:rPr>
          <w:sz w:val="14"/>
        </w:rPr>
        <w:t xml:space="preserve">, </w:t>
      </w:r>
      <w:r w:rsidRPr="00751673">
        <w:rPr>
          <w:rStyle w:val="StyleUnderline"/>
        </w:rPr>
        <w:t>but</w:t>
      </w:r>
      <w:proofErr w:type="gramEnd"/>
      <w:r w:rsidRPr="00751673">
        <w:rPr>
          <w:rStyle w:val="StyleUnderline"/>
        </w:rPr>
        <w:t xml:space="preserve"> continue to find that </w:t>
      </w:r>
      <w:r w:rsidRPr="00751673">
        <w:rPr>
          <w:rStyle w:val="StyleUnderline"/>
          <w:highlight w:val="yellow"/>
        </w:rPr>
        <w:t>conflicts</w:t>
      </w:r>
      <w:r w:rsidRPr="00751673">
        <w:rPr>
          <w:rStyle w:val="StyleUnderline"/>
        </w:rPr>
        <w:t xml:space="preserve"> can </w:t>
      </w:r>
      <w:r w:rsidRPr="00751673">
        <w:rPr>
          <w:rStyle w:val="Emphasis"/>
          <w:highlight w:val="yellow"/>
        </w:rPr>
        <w:t>rapidly escalate and become global</w:t>
      </w:r>
      <w:r w:rsidRPr="00751673">
        <w:rPr>
          <w:rStyle w:val="StyleUnderline"/>
          <w:highlight w:val="yellow"/>
        </w:rPr>
        <w:t xml:space="preserve"> when space weapons are </w:t>
      </w:r>
      <w:r w:rsidRPr="00751673">
        <w:rPr>
          <w:rStyle w:val="Emphasis"/>
          <w:highlight w:val="yellow"/>
        </w:rPr>
        <w:t>involved</w:t>
      </w:r>
      <w:r w:rsidRPr="00751673">
        <w:rPr>
          <w:rStyle w:val="StyleUnderline"/>
        </w:rPr>
        <w:t xml:space="preserve">, and that </w:t>
      </w:r>
      <w:r w:rsidRPr="00751673">
        <w:rPr>
          <w:rStyle w:val="StyleUnderline"/>
          <w:highlight w:val="yellow"/>
        </w:rPr>
        <w:t xml:space="preserve">even </w:t>
      </w:r>
      <w:r w:rsidRPr="00751673">
        <w:rPr>
          <w:rStyle w:val="Emphasis"/>
          <w:highlight w:val="yellow"/>
        </w:rPr>
        <w:t>minor opponents</w:t>
      </w:r>
      <w:r w:rsidRPr="00751673">
        <w:rPr>
          <w:rStyle w:val="StyleUnderline"/>
          <w:highlight w:val="yellow"/>
        </w:rPr>
        <w:t xml:space="preserve"> can create </w:t>
      </w:r>
      <w:r w:rsidRPr="00751673">
        <w:rPr>
          <w:rStyle w:val="Emphasis"/>
          <w:highlight w:val="yellow"/>
        </w:rPr>
        <w:t>big problems</w:t>
      </w:r>
      <w:r w:rsidRPr="00751673">
        <w:rPr>
          <w:sz w:val="14"/>
        </w:rPr>
        <w:t xml:space="preserve">. </w:t>
      </w:r>
      <w:r w:rsidRPr="00751673">
        <w:rPr>
          <w:rStyle w:val="StyleUnderline"/>
        </w:rPr>
        <w:t xml:space="preserve">The report back from the 2012 game, which included </w:t>
      </w:r>
      <w:r w:rsidRPr="00751673">
        <w:rPr>
          <w:rStyle w:val="Emphasis"/>
        </w:rPr>
        <w:t>NATO partners</w:t>
      </w:r>
      <w:r w:rsidRPr="00751673">
        <w:rPr>
          <w:sz w:val="14"/>
        </w:rPr>
        <w:t xml:space="preserve">, </w:t>
      </w:r>
      <w:r w:rsidRPr="00751673">
        <w:rPr>
          <w:rStyle w:val="StyleUnderline"/>
        </w:rPr>
        <w:t xml:space="preserve">said </w:t>
      </w:r>
      <w:r w:rsidRPr="00751673">
        <w:rPr>
          <w:rStyle w:val="StyleUnderline"/>
          <w:highlight w:val="yellow"/>
        </w:rPr>
        <w:t>these insights have become</w:t>
      </w:r>
      <w:r w:rsidRPr="00751673">
        <w:rPr>
          <w:sz w:val="14"/>
          <w:highlight w:val="yellow"/>
        </w:rPr>
        <w:t xml:space="preserve"> “</w:t>
      </w:r>
      <w:r w:rsidRPr="00751673">
        <w:rPr>
          <w:rStyle w:val="Emphasis"/>
          <w:sz w:val="26"/>
          <w:szCs w:val="26"/>
          <w:highlight w:val="yellow"/>
        </w:rPr>
        <w:t>virtually axiomatic.”</w:t>
      </w:r>
      <w:r w:rsidRPr="00751673">
        <w:rPr>
          <w:rStyle w:val="StyleUnderline"/>
          <w:highlight w:val="yellow"/>
        </w:rPr>
        <w:t xml:space="preserve"> Participants</w:t>
      </w:r>
      <w:r w:rsidRPr="00751673">
        <w:rPr>
          <w:rStyle w:val="StyleUnderline"/>
        </w:rPr>
        <w:t xml:space="preserve"> in the most recent Schriever war games </w:t>
      </w:r>
      <w:r w:rsidRPr="00751673">
        <w:rPr>
          <w:rStyle w:val="StyleUnderline"/>
          <w:highlight w:val="yellow"/>
        </w:rPr>
        <w:t xml:space="preserve">found that when </w:t>
      </w:r>
      <w:r w:rsidRPr="00751673">
        <w:rPr>
          <w:rStyle w:val="Emphasis"/>
          <w:highlight w:val="yellow"/>
        </w:rPr>
        <w:t>space weapons</w:t>
      </w:r>
      <w:r w:rsidRPr="00751673">
        <w:rPr>
          <w:rStyle w:val="StyleUnderline"/>
          <w:highlight w:val="yellow"/>
        </w:rPr>
        <w:t xml:space="preserve"> were introduced in a </w:t>
      </w:r>
      <w:r w:rsidRPr="00751673">
        <w:rPr>
          <w:rStyle w:val="Emphasis"/>
          <w:highlight w:val="yellow"/>
        </w:rPr>
        <w:t>regional crisis</w:t>
      </w:r>
      <w:r w:rsidRPr="00751673">
        <w:rPr>
          <w:sz w:val="14"/>
          <w:highlight w:val="yellow"/>
        </w:rPr>
        <w:t xml:space="preserve">, </w:t>
      </w:r>
      <w:r w:rsidRPr="00751673">
        <w:rPr>
          <w:rStyle w:val="StyleUnderline"/>
          <w:highlight w:val="yellow"/>
        </w:rPr>
        <w:t xml:space="preserve">it </w:t>
      </w:r>
      <w:r w:rsidRPr="00751673">
        <w:rPr>
          <w:rStyle w:val="Emphasis"/>
          <w:highlight w:val="yellow"/>
        </w:rPr>
        <w:t>escalated quickly</w:t>
      </w:r>
      <w:r w:rsidRPr="00751673">
        <w:rPr>
          <w:rStyle w:val="StyleUnderline"/>
          <w:highlight w:val="yellow"/>
        </w:rPr>
        <w:t xml:space="preserve"> and was difficult to </w:t>
      </w:r>
      <w:r w:rsidRPr="00751673">
        <w:rPr>
          <w:rStyle w:val="Emphasis"/>
          <w:highlight w:val="yellow"/>
        </w:rPr>
        <w:t>stop from spreading</w:t>
      </w:r>
      <w:r w:rsidRPr="00751673">
        <w:rPr>
          <w:rStyle w:val="StyleUnderline"/>
        </w:rPr>
        <w:t>. The</w:t>
      </w:r>
      <w:r w:rsidRPr="00751673">
        <w:rPr>
          <w:sz w:val="14"/>
        </w:rPr>
        <w:t xml:space="preserve"> </w:t>
      </w:r>
      <w:r w:rsidRPr="00751673">
        <w:rPr>
          <w:rStyle w:val="Emphasis"/>
          <w:highlight w:val="yellow"/>
        </w:rPr>
        <w:t>compressed timelines</w:t>
      </w:r>
      <w:r w:rsidRPr="00751673">
        <w:rPr>
          <w:sz w:val="14"/>
        </w:rPr>
        <w:t xml:space="preserve">, </w:t>
      </w:r>
      <w:r w:rsidRPr="00751673">
        <w:rPr>
          <w:rStyle w:val="StyleUnderline"/>
        </w:rPr>
        <w:t xml:space="preserve">the </w:t>
      </w:r>
      <w:r w:rsidRPr="00751673">
        <w:rPr>
          <w:rStyle w:val="Emphasis"/>
          <w:highlight w:val="yellow"/>
        </w:rPr>
        <w:t>global</w:t>
      </w:r>
      <w:r w:rsidRPr="00751673">
        <w:rPr>
          <w:rStyle w:val="StyleUnderline"/>
        </w:rPr>
        <w:t xml:space="preserve"> as well as </w:t>
      </w:r>
      <w:r w:rsidRPr="00751673">
        <w:rPr>
          <w:rStyle w:val="Emphasis"/>
          <w:highlight w:val="yellow"/>
        </w:rPr>
        <w:t>dual-use</w:t>
      </w:r>
      <w:r w:rsidRPr="00751673">
        <w:rPr>
          <w:rStyle w:val="Emphasis"/>
        </w:rPr>
        <w:t xml:space="preserve"> nature</w:t>
      </w:r>
      <w:r w:rsidRPr="00751673">
        <w:rPr>
          <w:sz w:val="14"/>
        </w:rPr>
        <w:t xml:space="preserve"> </w:t>
      </w:r>
      <w:r w:rsidRPr="00751673">
        <w:rPr>
          <w:rStyle w:val="StyleUnderline"/>
        </w:rPr>
        <w:t xml:space="preserve">of space </w:t>
      </w:r>
      <w:r w:rsidRPr="00751673">
        <w:rPr>
          <w:rStyle w:val="StyleUnderline"/>
          <w:highlight w:val="yellow"/>
        </w:rPr>
        <w:t>assets</w:t>
      </w:r>
      <w:r w:rsidRPr="00751673">
        <w:rPr>
          <w:rStyle w:val="StyleUnderline"/>
        </w:rPr>
        <w:t xml:space="preserve">, the </w:t>
      </w:r>
      <w:r w:rsidRPr="00751673">
        <w:rPr>
          <w:rStyle w:val="StyleUnderline"/>
          <w:highlight w:val="yellow"/>
        </w:rPr>
        <w:t xml:space="preserve">difficulty of </w:t>
      </w:r>
      <w:r w:rsidRPr="00751673">
        <w:rPr>
          <w:rStyle w:val="Emphasis"/>
          <w:highlight w:val="yellow"/>
        </w:rPr>
        <w:t>attribution</w:t>
      </w:r>
      <w:r w:rsidRPr="00751673">
        <w:rPr>
          <w:rStyle w:val="StyleUnderline"/>
          <w:highlight w:val="yellow"/>
        </w:rPr>
        <w:t xml:space="preserve"> </w:t>
      </w:r>
      <w:r w:rsidRPr="00751673">
        <w:rPr>
          <w:rStyle w:val="StyleUnderline"/>
        </w:rPr>
        <w:t xml:space="preserve">and </w:t>
      </w:r>
      <w:r w:rsidRPr="00751673">
        <w:rPr>
          <w:rStyle w:val="Emphasis"/>
        </w:rPr>
        <w:t>seeing what is happening</w:t>
      </w:r>
      <w:r w:rsidRPr="00751673">
        <w:rPr>
          <w:rStyle w:val="StyleUnderline"/>
          <w:highlight w:val="yellow"/>
        </w:rPr>
        <w:t xml:space="preserve">, and </w:t>
      </w:r>
      <w:r w:rsidRPr="00751673">
        <w:rPr>
          <w:rStyle w:val="StyleUnderline"/>
        </w:rPr>
        <w:t xml:space="preserve">the </w:t>
      </w:r>
      <w:r w:rsidRPr="00751673">
        <w:rPr>
          <w:rStyle w:val="Emphasis"/>
          <w:highlight w:val="yellow"/>
        </w:rPr>
        <w:t>inherent vulnerability of satellites</w:t>
      </w:r>
      <w:r w:rsidRPr="00751673">
        <w:rPr>
          <w:rStyle w:val="StyleUnderline"/>
          <w:highlight w:val="yellow"/>
        </w:rPr>
        <w:t xml:space="preserve"> all contribute </w:t>
      </w:r>
      <w:r w:rsidRPr="00751673">
        <w:rPr>
          <w:rStyle w:val="StyleUnderline"/>
        </w:rPr>
        <w:t xml:space="preserve">to this problem. </w:t>
      </w:r>
      <w:r w:rsidRPr="00751673">
        <w:rPr>
          <w:sz w:val="14"/>
          <w:szCs w:val="16"/>
        </w:rPr>
        <w:t xml:space="preserve">Satellite vulnerability &amp; solutions </w:t>
      </w:r>
      <w:r w:rsidRPr="00751673">
        <w:rPr>
          <w:rStyle w:val="StyleUnderline"/>
        </w:rPr>
        <w:t>Satellites are valuable but</w:t>
      </w:r>
      <w:r w:rsidRPr="00751673">
        <w:rPr>
          <w:sz w:val="14"/>
        </w:rPr>
        <w:t xml:space="preserve">, at least on an individual basis, </w:t>
      </w:r>
      <w:r w:rsidRPr="00751673">
        <w:rPr>
          <w:rStyle w:val="StyleUnderline"/>
        </w:rPr>
        <w:t>physically vulnerable</w:t>
      </w:r>
      <w:r w:rsidRPr="00751673">
        <w:rPr>
          <w:sz w:val="14"/>
        </w:rPr>
        <w:t xml:space="preserve">. Vulnerable in that </w:t>
      </w:r>
      <w:r w:rsidRPr="00751673">
        <w:rPr>
          <w:rStyle w:val="StyleUnderline"/>
        </w:rPr>
        <w:t xml:space="preserve">they are relatively fragile, as launch mass is at a premium and so protective armor is too expensive, and a large number of low-earth-orbiting satellites are no farther from the earth’s surface than the distance </w:t>
      </w:r>
      <w:r w:rsidRPr="00751673">
        <w:rPr>
          <w:sz w:val="14"/>
        </w:rPr>
        <w:t>from Boston to Washington, DC.</w:t>
      </w:r>
    </w:p>
    <w:p w14:paraId="1F17506E" w14:textId="77777777" w:rsidR="00A4227B" w:rsidRPr="00751673" w:rsidRDefault="00A4227B" w:rsidP="009179AD">
      <w:pPr>
        <w:rPr>
          <w:rStyle w:val="StyleUnderline"/>
        </w:rPr>
      </w:pPr>
    </w:p>
    <w:p w14:paraId="18DD7875" w14:textId="02EBBAFF" w:rsidR="009179AD" w:rsidRPr="00751673" w:rsidRDefault="009179AD" w:rsidP="009179AD">
      <w:pPr>
        <w:pStyle w:val="Heading4"/>
      </w:pPr>
      <w:r w:rsidRPr="00751673">
        <w:t xml:space="preserve">Even if attacks do not occur </w:t>
      </w:r>
      <w:r w:rsidRPr="00751673">
        <w:rPr>
          <w:u w:val="single"/>
        </w:rPr>
        <w:t>worst-case thinking</w:t>
      </w:r>
      <w:r w:rsidRPr="00751673">
        <w:t xml:space="preserve"> ensures retaliation when RPOs come too close in proximity </w:t>
      </w:r>
    </w:p>
    <w:p w14:paraId="0362ED89" w14:textId="77777777" w:rsidR="009179AD" w:rsidRPr="00751673" w:rsidRDefault="009179AD" w:rsidP="009179AD">
      <w:r w:rsidRPr="00751673">
        <w:rPr>
          <w:rStyle w:val="Style13ptBold"/>
        </w:rPr>
        <w:t>MacDonald 18</w:t>
      </w:r>
      <w:r w:rsidRPr="00751673">
        <w:t xml:space="preserve">—Adjunct Professor in the Energy, Resources and Environment Program, Johns Hopkins SAIS, former Assistant Director for National Security at the White House Office of Science and Technology Policy and served as Senior Director for Science and Technology on the National Security Council staff [Bruce W., August 2018, PART I THE BASICS: SPACE AND ESCALATION IN STRATEGIC CONTEXT, Chapter 2. Space and Escalation, </w:t>
      </w:r>
      <w:hyperlink r:id="rId8" w:anchor="page=21" w:history="1">
        <w:r w:rsidRPr="00751673">
          <w:rPr>
            <w:rStyle w:val="FollowedHyperlink"/>
          </w:rPr>
          <w:t>https://nsiteam.com/social/wp-content/uploads/2018/08/SMA-White-Paper_Chinese-Persepectives-on-Space_-Aug-2018.pdf#page=21</w:t>
        </w:r>
      </w:hyperlink>
      <w:r w:rsidRPr="00751673">
        <w:t xml:space="preserve">] </w:t>
      </w:r>
      <w:proofErr w:type="spellStart"/>
      <w:r w:rsidRPr="00751673">
        <w:t>AMarb</w:t>
      </w:r>
      <w:proofErr w:type="spellEnd"/>
    </w:p>
    <w:p w14:paraId="053F49C2" w14:textId="1CC25BBF" w:rsidR="009179AD" w:rsidRDefault="009179AD" w:rsidP="009179AD">
      <w:pPr>
        <w:rPr>
          <w:rStyle w:val="StyleUnderline"/>
        </w:rPr>
      </w:pPr>
      <w:r w:rsidRPr="00751673">
        <w:rPr>
          <w:sz w:val="16"/>
        </w:rPr>
        <w:t xml:space="preserve">Another dimension of the </w:t>
      </w:r>
      <w:r w:rsidRPr="00751673">
        <w:rPr>
          <w:rStyle w:val="StyleUnderline"/>
        </w:rPr>
        <w:t xml:space="preserve">problem is the issue of the </w:t>
      </w:r>
      <w:r w:rsidRPr="00751673">
        <w:rPr>
          <w:rStyle w:val="Emphasis"/>
        </w:rPr>
        <w:t>scale of the attack</w:t>
      </w:r>
      <w:r w:rsidRPr="00751673">
        <w:rPr>
          <w:sz w:val="16"/>
        </w:rPr>
        <w:t xml:space="preserve">, both qualitatively and quantitatively. </w:t>
      </w:r>
      <w:r w:rsidRPr="00751673">
        <w:rPr>
          <w:rStyle w:val="StyleUnderline"/>
        </w:rPr>
        <w:t xml:space="preserve">While </w:t>
      </w:r>
      <w:r w:rsidRPr="00751673">
        <w:rPr>
          <w:rStyle w:val="Emphasis"/>
          <w:highlight w:val="yellow"/>
        </w:rPr>
        <w:t>jamming</w:t>
      </w:r>
      <w:r w:rsidRPr="00751673">
        <w:rPr>
          <w:rStyle w:val="StyleUnderline"/>
        </w:rPr>
        <w:t xml:space="preserve"> one or two satellites in </w:t>
      </w:r>
      <w:r w:rsidRPr="00751673">
        <w:rPr>
          <w:rStyle w:val="Emphasis"/>
        </w:rPr>
        <w:t>isolation</w:t>
      </w:r>
      <w:r w:rsidRPr="00751673">
        <w:rPr>
          <w:rStyle w:val="StyleUnderline"/>
        </w:rPr>
        <w:t xml:space="preserve"> </w:t>
      </w:r>
      <w:r w:rsidRPr="00751673">
        <w:rPr>
          <w:rStyle w:val="StyleUnderline"/>
          <w:highlight w:val="yellow"/>
        </w:rPr>
        <w:t xml:space="preserve">appears </w:t>
      </w:r>
      <w:r w:rsidRPr="00751673">
        <w:rPr>
          <w:rStyle w:val="Emphasis"/>
          <w:highlight w:val="yellow"/>
        </w:rPr>
        <w:t>unlikely to</w:t>
      </w:r>
      <w:r w:rsidRPr="00751673">
        <w:rPr>
          <w:rStyle w:val="Emphasis"/>
        </w:rPr>
        <w:t xml:space="preserve"> quickly </w:t>
      </w:r>
      <w:r w:rsidRPr="00751673">
        <w:rPr>
          <w:rStyle w:val="Emphasis"/>
          <w:highlight w:val="yellow"/>
        </w:rPr>
        <w:t>escalate</w:t>
      </w:r>
      <w:r w:rsidRPr="00751673">
        <w:rPr>
          <w:rStyle w:val="Emphasis"/>
        </w:rPr>
        <w:t xml:space="preserve"> into all-out space war</w:t>
      </w:r>
      <w:r w:rsidRPr="00751673">
        <w:rPr>
          <w:sz w:val="16"/>
        </w:rPr>
        <w:t xml:space="preserve"> (given the longstanding role of electronic warfare in past conflicts), </w:t>
      </w:r>
      <w:r w:rsidRPr="00751673">
        <w:rPr>
          <w:rStyle w:val="StyleUnderline"/>
          <w:highlight w:val="yellow"/>
        </w:rPr>
        <w:t xml:space="preserve">attacking </w:t>
      </w:r>
      <w:r w:rsidRPr="00751673">
        <w:rPr>
          <w:rStyle w:val="Emphasis"/>
          <w:highlight w:val="yellow"/>
        </w:rPr>
        <w:t xml:space="preserve">multiple </w:t>
      </w:r>
      <w:r w:rsidRPr="00751673">
        <w:rPr>
          <w:rStyle w:val="Emphasis"/>
        </w:rPr>
        <w:t xml:space="preserve">intelligence-gathering </w:t>
      </w:r>
      <w:r w:rsidRPr="00751673">
        <w:rPr>
          <w:rStyle w:val="Emphasis"/>
          <w:highlight w:val="yellow"/>
        </w:rPr>
        <w:t>satellites</w:t>
      </w:r>
      <w:r w:rsidRPr="00751673">
        <w:rPr>
          <w:rStyle w:val="StyleUnderline"/>
          <w:highlight w:val="yellow"/>
        </w:rPr>
        <w:t xml:space="preserve"> would carry </w:t>
      </w:r>
      <w:r w:rsidRPr="00751673">
        <w:rPr>
          <w:rStyle w:val="StyleUnderline"/>
        </w:rPr>
        <w:t xml:space="preserve">a </w:t>
      </w:r>
      <w:r w:rsidRPr="00751673">
        <w:rPr>
          <w:rStyle w:val="Emphasis"/>
        </w:rPr>
        <w:t xml:space="preserve">far </w:t>
      </w:r>
      <w:r w:rsidRPr="00751673">
        <w:rPr>
          <w:rStyle w:val="Emphasis"/>
          <w:highlight w:val="yellow"/>
        </w:rPr>
        <w:t>high</w:t>
      </w:r>
      <w:r w:rsidRPr="00751673">
        <w:rPr>
          <w:rStyle w:val="Emphasis"/>
        </w:rPr>
        <w:t xml:space="preserve">er </w:t>
      </w:r>
      <w:r w:rsidRPr="00751673">
        <w:rPr>
          <w:rStyle w:val="Emphasis"/>
          <w:highlight w:val="yellow"/>
        </w:rPr>
        <w:t>risk of escalation</w:t>
      </w:r>
      <w:r w:rsidRPr="00751673">
        <w:rPr>
          <w:rStyle w:val="StyleUnderline"/>
          <w:highlight w:val="yellow"/>
        </w:rPr>
        <w:t>.</w:t>
      </w:r>
      <w:r w:rsidRPr="00751673">
        <w:rPr>
          <w:sz w:val="16"/>
        </w:rPr>
        <w:t xml:space="preserve"> Somewhere </w:t>
      </w:r>
      <w:r w:rsidRPr="00751673">
        <w:rPr>
          <w:rStyle w:val="StyleUnderline"/>
          <w:highlight w:val="yellow"/>
        </w:rPr>
        <w:t xml:space="preserve">between these two </w:t>
      </w:r>
      <w:r w:rsidRPr="00751673">
        <w:rPr>
          <w:rStyle w:val="StyleUnderline"/>
        </w:rPr>
        <w:t>extremes</w:t>
      </w:r>
      <w:r w:rsidRPr="00751673">
        <w:rPr>
          <w:sz w:val="16"/>
        </w:rPr>
        <w:t xml:space="preserve">, however, </w:t>
      </w:r>
      <w:r w:rsidRPr="00751673">
        <w:rPr>
          <w:rStyle w:val="StyleUnderline"/>
          <w:highlight w:val="yellow"/>
        </w:rPr>
        <w:t xml:space="preserve">is an </w:t>
      </w:r>
      <w:r w:rsidRPr="00751673">
        <w:rPr>
          <w:rStyle w:val="Emphasis"/>
        </w:rPr>
        <w:t>uncertain</w:t>
      </w:r>
      <w:r w:rsidRPr="00751673">
        <w:rPr>
          <w:rStyle w:val="StyleUnderline"/>
        </w:rPr>
        <w:t xml:space="preserve"> and </w:t>
      </w:r>
      <w:r w:rsidRPr="00751673">
        <w:rPr>
          <w:rStyle w:val="Emphasis"/>
          <w:highlight w:val="yellow"/>
        </w:rPr>
        <w:t>unknowable boundary</w:t>
      </w:r>
      <w:r w:rsidRPr="00751673">
        <w:rPr>
          <w:rStyle w:val="StyleUnderline"/>
        </w:rPr>
        <w:t xml:space="preserve"> that divides </w:t>
      </w:r>
      <w:r w:rsidRPr="00751673">
        <w:rPr>
          <w:rStyle w:val="Emphasis"/>
        </w:rPr>
        <w:t>offensive space actions</w:t>
      </w:r>
      <w:r w:rsidRPr="00751673">
        <w:rPr>
          <w:rStyle w:val="StyleUnderline"/>
        </w:rPr>
        <w:t xml:space="preserve"> that </w:t>
      </w:r>
      <w:r w:rsidRPr="00751673">
        <w:rPr>
          <w:rStyle w:val="Emphasis"/>
        </w:rPr>
        <w:t>modestly threaten stability</w:t>
      </w:r>
      <w:r w:rsidRPr="00751673">
        <w:rPr>
          <w:rStyle w:val="StyleUnderline"/>
        </w:rPr>
        <w:t xml:space="preserve"> from those that are </w:t>
      </w:r>
      <w:r w:rsidRPr="00751673">
        <w:rPr>
          <w:rStyle w:val="Emphasis"/>
        </w:rPr>
        <w:t>clearly destabilizing and escalatory</w:t>
      </w:r>
      <w:r w:rsidRPr="00751673">
        <w:rPr>
          <w:rStyle w:val="StyleUnderline"/>
        </w:rPr>
        <w:t xml:space="preserve">. </w:t>
      </w:r>
      <w:r w:rsidRPr="00751673">
        <w:rPr>
          <w:rStyle w:val="StyleUnderline"/>
          <w:highlight w:val="yellow"/>
        </w:rPr>
        <w:t xml:space="preserve">In this </w:t>
      </w:r>
      <w:r w:rsidRPr="00751673">
        <w:rPr>
          <w:rStyle w:val="Emphasis"/>
          <w:highlight w:val="yellow"/>
        </w:rPr>
        <w:t>unpredictable environment</w:t>
      </w:r>
      <w:r w:rsidRPr="00751673">
        <w:rPr>
          <w:rStyle w:val="StyleUnderline"/>
          <w:highlight w:val="yellow"/>
        </w:rPr>
        <w:t xml:space="preserve">, a </w:t>
      </w:r>
      <w:r w:rsidRPr="00751673">
        <w:rPr>
          <w:rStyle w:val="Emphasis"/>
          <w:highlight w:val="yellow"/>
        </w:rPr>
        <w:t>country with no desire</w:t>
      </w:r>
      <w:r w:rsidRPr="00751673">
        <w:rPr>
          <w:rStyle w:val="StyleUnderline"/>
          <w:highlight w:val="yellow"/>
        </w:rPr>
        <w:t xml:space="preserve"> to spark</w:t>
      </w:r>
      <w:r w:rsidRPr="00751673">
        <w:rPr>
          <w:rStyle w:val="StyleUnderline"/>
        </w:rPr>
        <w:t xml:space="preserve"> an </w:t>
      </w:r>
      <w:r w:rsidRPr="00751673">
        <w:rPr>
          <w:rStyle w:val="Emphasis"/>
          <w:highlight w:val="yellow"/>
        </w:rPr>
        <w:t>all-out space war</w:t>
      </w:r>
      <w:r w:rsidRPr="00751673">
        <w:rPr>
          <w:rStyle w:val="StyleUnderline"/>
          <w:highlight w:val="yellow"/>
        </w:rPr>
        <w:t xml:space="preserve"> may</w:t>
      </w:r>
      <w:r w:rsidRPr="00751673">
        <w:rPr>
          <w:rStyle w:val="StyleUnderline"/>
        </w:rPr>
        <w:t xml:space="preserve"> still </w:t>
      </w:r>
      <w:r w:rsidRPr="00751673">
        <w:rPr>
          <w:rStyle w:val="Emphasis"/>
          <w:highlight w:val="yellow"/>
        </w:rPr>
        <w:t>prompt rapid escalation</w:t>
      </w:r>
      <w:r w:rsidRPr="00751673">
        <w:rPr>
          <w:rStyle w:val="StyleUnderline"/>
        </w:rPr>
        <w:t xml:space="preserve"> with modest offensive actions </w:t>
      </w:r>
      <w:r w:rsidRPr="00751673">
        <w:rPr>
          <w:rStyle w:val="StyleUnderline"/>
          <w:highlight w:val="yellow"/>
        </w:rPr>
        <w:t xml:space="preserve">that </w:t>
      </w:r>
      <w:r w:rsidRPr="00751673">
        <w:rPr>
          <w:rStyle w:val="Emphasis"/>
          <w:highlight w:val="yellow"/>
        </w:rPr>
        <w:t>inadvertently</w:t>
      </w:r>
      <w:r w:rsidRPr="00751673">
        <w:rPr>
          <w:rStyle w:val="StyleUnderline"/>
          <w:highlight w:val="yellow"/>
        </w:rPr>
        <w:t xml:space="preserve"> cross </w:t>
      </w:r>
      <w:r w:rsidRPr="00751673">
        <w:rPr>
          <w:rStyle w:val="Emphasis"/>
          <w:highlight w:val="yellow"/>
        </w:rPr>
        <w:t>an unknown threshold</w:t>
      </w:r>
      <w:r w:rsidRPr="00751673">
        <w:rPr>
          <w:rStyle w:val="StyleUnderline"/>
          <w:highlight w:val="yellow"/>
        </w:rPr>
        <w:t>.</w:t>
      </w:r>
      <w:r w:rsidRPr="00751673">
        <w:rPr>
          <w:sz w:val="16"/>
        </w:rPr>
        <w:t xml:space="preserve"> In addition, for technological, commercial, and other reasons the </w:t>
      </w:r>
      <w:r w:rsidRPr="00751673">
        <w:rPr>
          <w:rStyle w:val="Emphasis"/>
        </w:rPr>
        <w:t>space</w:t>
      </w:r>
      <w:r w:rsidRPr="00751673">
        <w:rPr>
          <w:rStyle w:val="StyleUnderline"/>
        </w:rPr>
        <w:t xml:space="preserve"> and </w:t>
      </w:r>
      <w:r w:rsidRPr="00751673">
        <w:rPr>
          <w:rStyle w:val="Emphasis"/>
        </w:rPr>
        <w:t>cyber</w:t>
      </w:r>
      <w:r w:rsidRPr="00751673">
        <w:rPr>
          <w:rStyle w:val="StyleUnderline"/>
        </w:rPr>
        <w:t xml:space="preserve"> domains are evolving far more rapidly than the conventional and nuclear domains, potentially rendering space and cyber strategies ineffective or irrelevant within a few years.</w:t>
      </w:r>
      <w:r w:rsidRPr="00751673">
        <w:rPr>
          <w:sz w:val="16"/>
        </w:rPr>
        <w:t xml:space="preserve"> In both space and cyberspace, </w:t>
      </w:r>
      <w:r w:rsidRPr="00751673">
        <w:rPr>
          <w:rStyle w:val="StyleUnderline"/>
        </w:rPr>
        <w:t xml:space="preserve">we may learn firsthand how much escalation is too much only </w:t>
      </w:r>
      <w:r w:rsidRPr="00751673">
        <w:rPr>
          <w:rStyle w:val="Emphasis"/>
        </w:rPr>
        <w:t>after it is too late</w:t>
      </w:r>
      <w:r w:rsidRPr="00751673">
        <w:rPr>
          <w:rStyle w:val="StyleUnderline"/>
        </w:rPr>
        <w:t xml:space="preserve"> to stop. </w:t>
      </w:r>
      <w:r w:rsidRPr="00751673">
        <w:rPr>
          <w:rStyle w:val="StyleUnderline"/>
          <w:highlight w:val="yellow"/>
        </w:rPr>
        <w:t>Evolving</w:t>
      </w:r>
      <w:r w:rsidRPr="00751673">
        <w:rPr>
          <w:rStyle w:val="StyleUnderline"/>
        </w:rPr>
        <w:t xml:space="preserve"> space </w:t>
      </w:r>
      <w:r w:rsidRPr="00751673">
        <w:rPr>
          <w:rStyle w:val="StyleUnderline"/>
          <w:highlight w:val="yellow"/>
        </w:rPr>
        <w:t>dynamics</w:t>
      </w:r>
      <w:r w:rsidRPr="00751673">
        <w:rPr>
          <w:rStyle w:val="StyleUnderline"/>
        </w:rPr>
        <w:t xml:space="preserve"> could </w:t>
      </w:r>
      <w:r w:rsidRPr="00751673">
        <w:rPr>
          <w:rStyle w:val="Emphasis"/>
          <w:highlight w:val="yellow"/>
        </w:rPr>
        <w:t>undermine</w:t>
      </w:r>
      <w:r w:rsidRPr="00751673">
        <w:rPr>
          <w:rStyle w:val="StyleUnderline"/>
          <w:highlight w:val="yellow"/>
        </w:rPr>
        <w:t xml:space="preserve"> whatever </w:t>
      </w:r>
      <w:r w:rsidRPr="00751673">
        <w:rPr>
          <w:rStyle w:val="Emphasis"/>
          <w:highlight w:val="yellow"/>
        </w:rPr>
        <w:t>current understanding</w:t>
      </w:r>
      <w:r w:rsidRPr="00751673">
        <w:rPr>
          <w:rStyle w:val="StyleUnderline"/>
          <w:highlight w:val="yellow"/>
        </w:rPr>
        <w:t xml:space="preserve"> we may have of </w:t>
      </w:r>
      <w:r w:rsidRPr="00751673">
        <w:rPr>
          <w:rStyle w:val="StyleUnderline"/>
        </w:rPr>
        <w:t xml:space="preserve">crisis and strategic </w:t>
      </w:r>
      <w:r w:rsidRPr="00751673">
        <w:rPr>
          <w:rStyle w:val="StyleUnderline"/>
          <w:highlight w:val="yellow"/>
        </w:rPr>
        <w:t>stability</w:t>
      </w:r>
      <w:r w:rsidRPr="00751673">
        <w:rPr>
          <w:rStyle w:val="StyleUnderline"/>
        </w:rPr>
        <w:t xml:space="preserve"> in space</w:t>
      </w:r>
      <w:r w:rsidRPr="00751673">
        <w:rPr>
          <w:sz w:val="16"/>
        </w:rPr>
        <w:t xml:space="preserve">, and this imperfect grasp of general principles can only add to our uncertainty about the space and cyber offensive capabilities of </w:t>
      </w:r>
      <w:proofErr w:type="gramStart"/>
      <w:r w:rsidRPr="00751673">
        <w:rPr>
          <w:sz w:val="16"/>
        </w:rPr>
        <w:t>particular adversaries</w:t>
      </w:r>
      <w:proofErr w:type="gramEnd"/>
      <w:r w:rsidRPr="00751673">
        <w:rPr>
          <w:sz w:val="16"/>
        </w:rPr>
        <w:t xml:space="preserve">. Therefore, </w:t>
      </w:r>
      <w:r w:rsidRPr="00751673">
        <w:rPr>
          <w:rStyle w:val="Emphasis"/>
          <w:highlight w:val="yellow"/>
        </w:rPr>
        <w:t>uncertainty</w:t>
      </w:r>
      <w:r w:rsidRPr="00751673">
        <w:rPr>
          <w:rStyle w:val="StyleUnderline"/>
          <w:highlight w:val="yellow"/>
        </w:rPr>
        <w:t xml:space="preserve">, </w:t>
      </w:r>
      <w:r w:rsidRPr="00751673">
        <w:rPr>
          <w:rStyle w:val="Emphasis"/>
          <w:highlight w:val="yellow"/>
        </w:rPr>
        <w:t>bluffs</w:t>
      </w:r>
      <w:r w:rsidRPr="00751673">
        <w:rPr>
          <w:rStyle w:val="StyleUnderline"/>
          <w:highlight w:val="yellow"/>
        </w:rPr>
        <w:t xml:space="preserve">, and </w:t>
      </w:r>
      <w:r w:rsidRPr="00751673">
        <w:rPr>
          <w:rStyle w:val="Emphasis"/>
          <w:highlight w:val="yellow"/>
        </w:rPr>
        <w:t>worst-case thinking</w:t>
      </w:r>
      <w:r w:rsidRPr="00751673">
        <w:rPr>
          <w:rStyle w:val="StyleUnderline"/>
          <w:highlight w:val="yellow"/>
        </w:rPr>
        <w:t xml:space="preserve"> are </w:t>
      </w:r>
      <w:r w:rsidRPr="00751673">
        <w:rPr>
          <w:rStyle w:val="Emphasis"/>
          <w:highlight w:val="yellow"/>
        </w:rPr>
        <w:t>bound to remain prominent</w:t>
      </w:r>
      <w:r w:rsidRPr="00751673">
        <w:rPr>
          <w:rStyle w:val="Emphasis"/>
        </w:rPr>
        <w:t xml:space="preserve"> forces</w:t>
      </w:r>
      <w:r w:rsidRPr="00751673">
        <w:rPr>
          <w:rStyle w:val="StyleUnderline"/>
        </w:rPr>
        <w:t xml:space="preserve"> in the strategic landscape of space.</w:t>
      </w:r>
      <w:r w:rsidRPr="00751673">
        <w:rPr>
          <w:sz w:val="16"/>
        </w:rPr>
        <w:t xml:space="preserve"> For example</w:t>
      </w:r>
      <w:r w:rsidRPr="00751673">
        <w:rPr>
          <w:sz w:val="16"/>
          <w:szCs w:val="16"/>
        </w:rPr>
        <w:t xml:space="preserve">, </w:t>
      </w:r>
      <w:r w:rsidRPr="00751673">
        <w:rPr>
          <w:rStyle w:val="Emphasis"/>
          <w:highlight w:val="yellow"/>
        </w:rPr>
        <w:t>r</w:t>
      </w:r>
      <w:r w:rsidRPr="00751673">
        <w:rPr>
          <w:rStyle w:val="StyleUnderline"/>
        </w:rPr>
        <w:t xml:space="preserve">endezvous and </w:t>
      </w:r>
      <w:r w:rsidRPr="00751673">
        <w:rPr>
          <w:rStyle w:val="Emphasis"/>
          <w:highlight w:val="yellow"/>
        </w:rPr>
        <w:t>p</w:t>
      </w:r>
      <w:r w:rsidRPr="00751673">
        <w:rPr>
          <w:rStyle w:val="StyleUnderline"/>
        </w:rPr>
        <w:t xml:space="preserve">roximity </w:t>
      </w:r>
      <w:r w:rsidRPr="00751673">
        <w:rPr>
          <w:rStyle w:val="Emphasis"/>
          <w:highlight w:val="yellow"/>
        </w:rPr>
        <w:t>o</w:t>
      </w:r>
      <w:r w:rsidRPr="00751673">
        <w:rPr>
          <w:rStyle w:val="StyleUnderline"/>
        </w:rPr>
        <w:t>peration</w:t>
      </w:r>
      <w:r w:rsidRPr="00751673">
        <w:rPr>
          <w:rStyle w:val="StyleUnderline"/>
          <w:highlight w:val="yellow"/>
        </w:rPr>
        <w:t>s</w:t>
      </w:r>
      <w:r w:rsidRPr="00751673">
        <w:rPr>
          <w:rStyle w:val="StyleUnderline"/>
        </w:rPr>
        <w:t xml:space="preserve"> on satellites will become more common</w:t>
      </w:r>
      <w:r w:rsidRPr="00751673">
        <w:rPr>
          <w:sz w:val="16"/>
        </w:rPr>
        <w:t xml:space="preserve"> in the years to come</w:t>
      </w:r>
      <w:r w:rsidRPr="00751673">
        <w:rPr>
          <w:sz w:val="16"/>
          <w:szCs w:val="16"/>
        </w:rPr>
        <w:t xml:space="preserve">, </w:t>
      </w:r>
      <w:r w:rsidRPr="00751673">
        <w:rPr>
          <w:rStyle w:val="StyleUnderline"/>
        </w:rPr>
        <w:t xml:space="preserve">but they </w:t>
      </w:r>
      <w:r w:rsidRPr="00751673">
        <w:rPr>
          <w:rStyle w:val="StyleUnderline"/>
          <w:highlight w:val="yellow"/>
        </w:rPr>
        <w:t>could</w:t>
      </w:r>
      <w:r w:rsidRPr="00751673">
        <w:rPr>
          <w:rStyle w:val="StyleUnderline"/>
        </w:rPr>
        <w:t xml:space="preserve"> easily </w:t>
      </w:r>
      <w:r w:rsidRPr="00751673">
        <w:rPr>
          <w:rStyle w:val="StyleUnderline"/>
          <w:highlight w:val="yellow"/>
        </w:rPr>
        <w:t xml:space="preserve">be </w:t>
      </w:r>
      <w:r w:rsidRPr="00751673">
        <w:rPr>
          <w:rStyle w:val="Emphasis"/>
          <w:highlight w:val="yellow"/>
        </w:rPr>
        <w:t>viewed</w:t>
      </w:r>
      <w:r w:rsidRPr="00751673">
        <w:rPr>
          <w:rStyle w:val="StyleUnderline"/>
        </w:rPr>
        <w:t xml:space="preserve"> in a crisis </w:t>
      </w:r>
      <w:r w:rsidRPr="00751673">
        <w:rPr>
          <w:rStyle w:val="StyleUnderline"/>
          <w:highlight w:val="yellow"/>
        </w:rPr>
        <w:t xml:space="preserve">as </w:t>
      </w:r>
      <w:r w:rsidRPr="00751673">
        <w:rPr>
          <w:rStyle w:val="Emphasis"/>
          <w:highlight w:val="yellow"/>
        </w:rPr>
        <w:t>potentially hostile</w:t>
      </w:r>
      <w:r w:rsidRPr="00751673">
        <w:rPr>
          <w:rStyle w:val="Emphasis"/>
        </w:rPr>
        <w:t xml:space="preserve"> acts</w:t>
      </w:r>
      <w:r w:rsidRPr="00751673">
        <w:rPr>
          <w:rStyle w:val="StyleUnderline"/>
        </w:rPr>
        <w:t>—</w:t>
      </w:r>
      <w:r w:rsidRPr="00751673">
        <w:rPr>
          <w:rStyle w:val="StyleUnderline"/>
          <w:highlight w:val="yellow"/>
        </w:rPr>
        <w:t>or</w:t>
      </w:r>
      <w:r w:rsidRPr="00751673">
        <w:rPr>
          <w:rStyle w:val="StyleUnderline"/>
        </w:rPr>
        <w:t xml:space="preserve"> in fact be </w:t>
      </w:r>
      <w:r w:rsidRPr="00751673">
        <w:rPr>
          <w:rStyle w:val="Emphasis"/>
          <w:highlight w:val="yellow"/>
        </w:rPr>
        <w:t>used to commit hostile acts</w:t>
      </w:r>
      <w:r w:rsidRPr="00751673">
        <w:rPr>
          <w:rStyle w:val="StyleUnderline"/>
          <w:highlight w:val="yellow"/>
        </w:rPr>
        <w:t>.</w:t>
      </w:r>
    </w:p>
    <w:p w14:paraId="67467112" w14:textId="77777777" w:rsidR="00692E96" w:rsidRPr="00751673" w:rsidRDefault="00692E96" w:rsidP="009179AD">
      <w:pPr>
        <w:rPr>
          <w:rStyle w:val="StyleUnderline"/>
        </w:rPr>
      </w:pPr>
    </w:p>
    <w:p w14:paraId="170DD476" w14:textId="146CB2B5" w:rsidR="006D6F7A" w:rsidRPr="007423F2" w:rsidRDefault="00692E96" w:rsidP="006D6F7A">
      <w:pPr>
        <w:pStyle w:val="Heading4"/>
      </w:pPr>
      <w:r>
        <w:t xml:space="preserve">Independently, </w:t>
      </w:r>
      <w:r w:rsidR="006D6F7A" w:rsidRPr="007423F2">
        <w:t xml:space="preserve">China’s space operations create a security dilemma in East Asia---cooperation builds trust and to avoid escalation </w:t>
      </w:r>
    </w:p>
    <w:p w14:paraId="089C6B38" w14:textId="77777777" w:rsidR="006D6F7A" w:rsidRPr="007423F2" w:rsidRDefault="006D6F7A" w:rsidP="006D6F7A">
      <w:r w:rsidRPr="007423F2">
        <w:rPr>
          <w:rStyle w:val="Style13ptBold"/>
        </w:rPr>
        <w:t>Fabian 19</w:t>
      </w:r>
      <w:r w:rsidRPr="007423F2">
        <w:t xml:space="preserve"> (January 2019 A Neoclassical Realist’s Analysis Of Sino-U.S. Space Policy Christopher David Fabian, </w:t>
      </w:r>
      <w:hyperlink r:id="rId9" w:history="1">
        <w:r w:rsidRPr="007423F2">
          <w:rPr>
            <w:rStyle w:val="Hyperlink"/>
          </w:rPr>
          <w:t>https://commons.und.edu/cgi/viewcontent.cgi?article=3456&amp;context=theses</w:t>
        </w:r>
      </w:hyperlink>
      <w:r w:rsidRPr="007423F2">
        <w:t xml:space="preserve"> MASTERS THESIS:, A NEOCLASSICAL REALIST’S ANALYSIS OF SINO-U.S. SPACE POLICY by Christopher David Fabian Bachelor of Science, United States Air Force Academy, 2013 A Thesis Submitted to the Graduate Faculty of the University of North Dakota In partial fulfillment of the requirements for the degree of Master of Science Grand Forks, North Dakota May 2019, accessed 8/7/19, </w:t>
      </w:r>
      <w:proofErr w:type="spellStart"/>
      <w:r w:rsidRPr="007423F2">
        <w:t>jmg</w:t>
      </w:r>
      <w:proofErr w:type="spellEnd"/>
      <w:r w:rsidRPr="007423F2">
        <w:t>)</w:t>
      </w:r>
    </w:p>
    <w:p w14:paraId="73C9E73B" w14:textId="77777777" w:rsidR="006D6F7A" w:rsidRPr="007423F2" w:rsidRDefault="006D6F7A" w:rsidP="006D6F7A">
      <w:pPr>
        <w:rPr>
          <w:sz w:val="16"/>
        </w:rPr>
      </w:pPr>
      <w:r w:rsidRPr="007423F2">
        <w:rPr>
          <w:sz w:val="16"/>
        </w:rPr>
        <w:t xml:space="preserve">The confluence of </w:t>
      </w:r>
      <w:r w:rsidRPr="007423F2">
        <w:rPr>
          <w:rStyle w:val="StyleUnderline"/>
          <w:highlight w:val="yellow"/>
        </w:rPr>
        <w:t xml:space="preserve">current Sino-U.S. relations and </w:t>
      </w:r>
      <w:r w:rsidRPr="007423F2">
        <w:rPr>
          <w:rStyle w:val="StyleUnderline"/>
        </w:rPr>
        <w:t xml:space="preserve">the state of </w:t>
      </w:r>
      <w:r w:rsidRPr="007423F2">
        <w:rPr>
          <w:rStyle w:val="StyleUnderline"/>
          <w:highlight w:val="yellow"/>
        </w:rPr>
        <w:t>space</w:t>
      </w:r>
      <w:r w:rsidRPr="007423F2">
        <w:rPr>
          <w:rStyle w:val="StyleUnderline"/>
        </w:rPr>
        <w:t xml:space="preserve"> techn</w:t>
      </w:r>
      <w:r w:rsidRPr="007423F2">
        <w:rPr>
          <w:sz w:val="16"/>
        </w:rPr>
        <w:t xml:space="preserve">ology </w:t>
      </w:r>
      <w:r w:rsidRPr="007423F2">
        <w:rPr>
          <w:rStyle w:val="StyleUnderline"/>
          <w:highlight w:val="yellow"/>
        </w:rPr>
        <w:t xml:space="preserve">creates a </w:t>
      </w:r>
      <w:r w:rsidRPr="007423F2">
        <w:rPr>
          <w:rStyle w:val="Emphasis"/>
        </w:rPr>
        <w:t xml:space="preserve">structural </w:t>
      </w:r>
      <w:r w:rsidRPr="007423F2">
        <w:rPr>
          <w:rStyle w:val="Emphasis"/>
          <w:highlight w:val="yellow"/>
        </w:rPr>
        <w:t>security dilemma</w:t>
      </w:r>
      <w:r w:rsidRPr="007423F2">
        <w:rPr>
          <w:sz w:val="16"/>
        </w:rPr>
        <w:t xml:space="preserve">: the </w:t>
      </w:r>
      <w:r w:rsidRPr="007423F2">
        <w:rPr>
          <w:rStyle w:val="StyleUnderline"/>
          <w:highlight w:val="yellow"/>
        </w:rPr>
        <w:t>U</w:t>
      </w:r>
      <w:r w:rsidRPr="007423F2">
        <w:rPr>
          <w:sz w:val="16"/>
        </w:rPr>
        <w:t xml:space="preserve">nited </w:t>
      </w:r>
      <w:r w:rsidRPr="007423F2">
        <w:rPr>
          <w:rStyle w:val="StyleUnderline"/>
          <w:highlight w:val="yellow"/>
        </w:rPr>
        <w:t>S</w:t>
      </w:r>
      <w:r w:rsidRPr="007423F2">
        <w:rPr>
          <w:sz w:val="16"/>
        </w:rPr>
        <w:t xml:space="preserve">tates </w:t>
      </w:r>
      <w:r w:rsidRPr="007423F2">
        <w:rPr>
          <w:rStyle w:val="StyleUnderline"/>
          <w:highlight w:val="yellow"/>
        </w:rPr>
        <w:t xml:space="preserve">is </w:t>
      </w:r>
      <w:r w:rsidRPr="007423F2">
        <w:rPr>
          <w:rStyle w:val="Emphasis"/>
          <w:highlight w:val="yellow"/>
        </w:rPr>
        <w:t>excessively reliant</w:t>
      </w:r>
      <w:r w:rsidRPr="007423F2">
        <w:rPr>
          <w:rStyle w:val="StyleUnderline"/>
          <w:highlight w:val="yellow"/>
        </w:rPr>
        <w:t xml:space="preserve"> on </w:t>
      </w:r>
      <w:r w:rsidRPr="007423F2">
        <w:rPr>
          <w:rStyle w:val="Emphasis"/>
          <w:highlight w:val="yellow"/>
        </w:rPr>
        <w:t xml:space="preserve">space </w:t>
      </w:r>
      <w:r w:rsidRPr="007423F2">
        <w:rPr>
          <w:rStyle w:val="Emphasis"/>
        </w:rPr>
        <w:t>support</w:t>
      </w:r>
      <w:r w:rsidRPr="007423F2">
        <w:rPr>
          <w:rStyle w:val="StyleUnderline"/>
        </w:rPr>
        <w:t xml:space="preserve"> </w:t>
      </w:r>
      <w:r w:rsidRPr="007423F2">
        <w:rPr>
          <w:rStyle w:val="StyleUnderline"/>
          <w:highlight w:val="yellow"/>
        </w:rPr>
        <w:t xml:space="preserve">to </w:t>
      </w:r>
      <w:r w:rsidRPr="007423F2">
        <w:rPr>
          <w:rStyle w:val="Emphasis"/>
          <w:highlight w:val="yellow"/>
        </w:rPr>
        <w:t>conduct military operations in East Asia</w:t>
      </w:r>
      <w:r w:rsidRPr="007423F2">
        <w:rPr>
          <w:rStyle w:val="StyleUnderline"/>
          <w:highlight w:val="yellow"/>
        </w:rPr>
        <w:t xml:space="preserve">, which incentivizes China </w:t>
      </w:r>
      <w:r w:rsidRPr="007423F2">
        <w:rPr>
          <w:rStyle w:val="StyleUnderline"/>
        </w:rPr>
        <w:t>to pursue</w:t>
      </w:r>
      <w:r w:rsidRPr="007423F2">
        <w:rPr>
          <w:sz w:val="16"/>
        </w:rPr>
        <w:t xml:space="preserve"> the development of technological and tactical </w:t>
      </w:r>
      <w:r w:rsidRPr="007423F2">
        <w:rPr>
          <w:rStyle w:val="StyleUnderline"/>
        </w:rPr>
        <w:t xml:space="preserve">innovations </w:t>
      </w:r>
      <w:r w:rsidRPr="007423F2">
        <w:rPr>
          <w:rStyle w:val="StyleUnderline"/>
          <w:highlight w:val="yellow"/>
        </w:rPr>
        <w:t>to deprive the U.S</w:t>
      </w:r>
      <w:r w:rsidRPr="007423F2">
        <w:rPr>
          <w:rStyle w:val="StyleUnderline"/>
        </w:rPr>
        <w:t xml:space="preserve">. of its operational advantage. </w:t>
      </w:r>
      <w:r w:rsidRPr="007423F2">
        <w:rPr>
          <w:rStyle w:val="StyleUnderline"/>
          <w:highlight w:val="yellow"/>
        </w:rPr>
        <w:t xml:space="preserve">This </w:t>
      </w:r>
      <w:r w:rsidRPr="007423F2">
        <w:rPr>
          <w:rStyle w:val="StyleUnderline"/>
        </w:rPr>
        <w:t xml:space="preserve">development </w:t>
      </w:r>
      <w:r w:rsidRPr="007423F2">
        <w:rPr>
          <w:rStyle w:val="Emphasis"/>
          <w:highlight w:val="yellow"/>
        </w:rPr>
        <w:t>threatens</w:t>
      </w:r>
      <w:r w:rsidRPr="007423F2">
        <w:rPr>
          <w:rStyle w:val="StyleUnderline"/>
          <w:highlight w:val="yellow"/>
        </w:rPr>
        <w:t xml:space="preserve"> the </w:t>
      </w:r>
      <w:r w:rsidRPr="007423F2">
        <w:rPr>
          <w:rStyle w:val="Emphasis"/>
          <w:highlight w:val="yellow"/>
        </w:rPr>
        <w:t>U.S.’s conventional deterrent</w:t>
      </w:r>
      <w:r w:rsidRPr="007423F2">
        <w:rPr>
          <w:rStyle w:val="StyleUnderline"/>
          <w:highlight w:val="yellow"/>
        </w:rPr>
        <w:t xml:space="preserve"> </w:t>
      </w:r>
      <w:r w:rsidRPr="007423F2">
        <w:rPr>
          <w:rStyle w:val="StyleUnderline"/>
        </w:rPr>
        <w:t xml:space="preserve">threat in the region, </w:t>
      </w:r>
      <w:r w:rsidRPr="007423F2">
        <w:rPr>
          <w:rStyle w:val="Emphasis"/>
          <w:highlight w:val="yellow"/>
        </w:rPr>
        <w:t xml:space="preserve">undermining </w:t>
      </w:r>
      <w:r w:rsidRPr="007423F2">
        <w:rPr>
          <w:rStyle w:val="Emphasis"/>
        </w:rPr>
        <w:t xml:space="preserve">strategic </w:t>
      </w:r>
      <w:r w:rsidRPr="007423F2">
        <w:rPr>
          <w:rStyle w:val="Emphasis"/>
          <w:highlight w:val="yellow"/>
        </w:rPr>
        <w:t>relations</w:t>
      </w:r>
      <w:r w:rsidRPr="007423F2">
        <w:rPr>
          <w:rStyle w:val="StyleUnderline"/>
          <w:highlight w:val="yellow"/>
        </w:rPr>
        <w:t xml:space="preserve"> with </w:t>
      </w:r>
      <w:r w:rsidRPr="007423F2">
        <w:rPr>
          <w:rStyle w:val="StyleUnderline"/>
        </w:rPr>
        <w:t xml:space="preserve">key </w:t>
      </w:r>
      <w:r w:rsidRPr="007423F2">
        <w:rPr>
          <w:rStyle w:val="Emphasis"/>
        </w:rPr>
        <w:t xml:space="preserve">East </w:t>
      </w:r>
      <w:r w:rsidRPr="007423F2">
        <w:rPr>
          <w:rStyle w:val="Emphasis"/>
          <w:highlight w:val="yellow"/>
        </w:rPr>
        <w:t>Asian allies</w:t>
      </w:r>
      <w:r w:rsidRPr="007423F2">
        <w:rPr>
          <w:sz w:val="16"/>
        </w:rPr>
        <w:t xml:space="preserve">. The U.S. lacks a symmetrical response to China’s ASAT threat and must develop other means of deterrence, increasing the likelihood of horizontal escalation. Simultaneously, the offense-dominance of the space domain results in the lack of first-strike stability. These factors increase the likelihood that </w:t>
      </w:r>
      <w:r w:rsidRPr="007423F2">
        <w:rPr>
          <w:rStyle w:val="StyleUnderline"/>
          <w:highlight w:val="yellow"/>
        </w:rPr>
        <w:t xml:space="preserve">space will serve as a </w:t>
      </w:r>
      <w:proofErr w:type="gramStart"/>
      <w:r w:rsidRPr="007423F2">
        <w:rPr>
          <w:rStyle w:val="Emphasis"/>
          <w:highlight w:val="yellow"/>
        </w:rPr>
        <w:t>flash-point</w:t>
      </w:r>
      <w:proofErr w:type="gramEnd"/>
      <w:r w:rsidRPr="007423F2">
        <w:rPr>
          <w:rStyle w:val="StyleUnderline"/>
          <w:highlight w:val="yellow"/>
        </w:rPr>
        <w:t xml:space="preserve"> for </w:t>
      </w:r>
      <w:r w:rsidRPr="007423F2">
        <w:rPr>
          <w:rStyle w:val="StyleUnderline"/>
        </w:rPr>
        <w:t xml:space="preserve">a </w:t>
      </w:r>
      <w:r w:rsidRPr="007423F2">
        <w:rPr>
          <w:rStyle w:val="Emphasis"/>
          <w:highlight w:val="yellow"/>
        </w:rPr>
        <w:t>regional conflict</w:t>
      </w:r>
      <w:r w:rsidRPr="007423F2">
        <w:rPr>
          <w:rStyle w:val="StyleUnderline"/>
          <w:highlight w:val="yellow"/>
        </w:rPr>
        <w:t xml:space="preserve"> in </w:t>
      </w:r>
      <w:r w:rsidRPr="007423F2">
        <w:rPr>
          <w:rStyle w:val="Emphasis"/>
          <w:highlight w:val="yellow"/>
        </w:rPr>
        <w:t>East Asia</w:t>
      </w:r>
      <w:r w:rsidRPr="007423F2">
        <w:rPr>
          <w:rStyle w:val="StyleUnderline"/>
          <w:highlight w:val="yellow"/>
        </w:rPr>
        <w:t>,</w:t>
      </w:r>
      <w:r w:rsidRPr="007423F2">
        <w:rPr>
          <w:sz w:val="16"/>
        </w:rPr>
        <w:t xml:space="preserve"> and </w:t>
      </w:r>
      <w:r w:rsidRPr="007423F2">
        <w:rPr>
          <w:rStyle w:val="StyleUnderline"/>
        </w:rPr>
        <w:t>attempts to mitigate this threat are unlikely to succeed due to the inherent dual-use of most space tech</w:t>
      </w:r>
      <w:r w:rsidRPr="007423F2">
        <w:rPr>
          <w:sz w:val="16"/>
        </w:rPr>
        <w:t xml:space="preserve">nologies. </w:t>
      </w:r>
      <w:r w:rsidRPr="007423F2">
        <w:rPr>
          <w:rStyle w:val="Emphasis"/>
          <w:highlight w:val="yellow"/>
        </w:rPr>
        <w:t>Cognitive biases</w:t>
      </w:r>
      <w:r w:rsidRPr="007423F2">
        <w:rPr>
          <w:rStyle w:val="StyleUnderline"/>
          <w:highlight w:val="yellow"/>
        </w:rPr>
        <w:t xml:space="preserve"> </w:t>
      </w:r>
      <w:r w:rsidRPr="007423F2">
        <w:rPr>
          <w:rStyle w:val="StyleUnderline"/>
        </w:rPr>
        <w:t xml:space="preserve">further </w:t>
      </w:r>
      <w:r w:rsidRPr="007423F2">
        <w:rPr>
          <w:rStyle w:val="Emphasis"/>
          <w:highlight w:val="yellow"/>
        </w:rPr>
        <w:t>worsen</w:t>
      </w:r>
      <w:r w:rsidRPr="007423F2">
        <w:rPr>
          <w:rStyle w:val="StyleUnderline"/>
          <w:highlight w:val="yellow"/>
        </w:rPr>
        <w:t xml:space="preserve"> this</w:t>
      </w:r>
      <w:r w:rsidRPr="007423F2">
        <w:rPr>
          <w:rStyle w:val="StyleUnderline"/>
        </w:rPr>
        <w:t xml:space="preserve"> </w:t>
      </w:r>
      <w:r w:rsidRPr="007423F2">
        <w:rPr>
          <w:rStyle w:val="Emphasis"/>
        </w:rPr>
        <w:t>security dilemma</w:t>
      </w:r>
      <w:r w:rsidRPr="007423F2">
        <w:rPr>
          <w:sz w:val="16"/>
        </w:rPr>
        <w:t xml:space="preserve">. Furthermore, </w:t>
      </w:r>
      <w:r w:rsidRPr="007423F2">
        <w:rPr>
          <w:rStyle w:val="StyleUnderline"/>
          <w:highlight w:val="yellow"/>
        </w:rPr>
        <w:t xml:space="preserve">China’s </w:t>
      </w:r>
      <w:r w:rsidRPr="007423F2">
        <w:rPr>
          <w:rStyle w:val="StyleUnderline"/>
        </w:rPr>
        <w:t xml:space="preserve">historic </w:t>
      </w:r>
      <w:r w:rsidRPr="007423F2">
        <w:rPr>
          <w:rStyle w:val="StyleUnderline"/>
          <w:highlight w:val="yellow"/>
        </w:rPr>
        <w:t>“</w:t>
      </w:r>
      <w:r w:rsidRPr="007423F2">
        <w:rPr>
          <w:rStyle w:val="Emphasis"/>
          <w:highlight w:val="yellow"/>
        </w:rPr>
        <w:t>century of humiliation</w:t>
      </w:r>
      <w:r w:rsidRPr="007423F2">
        <w:rPr>
          <w:rStyle w:val="StyleUnderline"/>
          <w:highlight w:val="yellow"/>
        </w:rPr>
        <w:t xml:space="preserve">” and </w:t>
      </w:r>
      <w:r w:rsidRPr="007423F2">
        <w:rPr>
          <w:rStyle w:val="Emphasis"/>
          <w:highlight w:val="yellow"/>
        </w:rPr>
        <w:t xml:space="preserve">rising </w:t>
      </w:r>
      <w:proofErr w:type="spellStart"/>
      <w:r w:rsidRPr="007423F2">
        <w:rPr>
          <w:rStyle w:val="Emphasis"/>
          <w:highlight w:val="yellow"/>
        </w:rPr>
        <w:t>technonationalism</w:t>
      </w:r>
      <w:proofErr w:type="spellEnd"/>
      <w:r w:rsidRPr="007423F2">
        <w:rPr>
          <w:rStyle w:val="StyleUnderline"/>
        </w:rPr>
        <w:t xml:space="preserve"> </w:t>
      </w:r>
      <w:r w:rsidRPr="007423F2">
        <w:rPr>
          <w:sz w:val="16"/>
        </w:rPr>
        <w:t xml:space="preserve">explain its position of losses seeking gains, </w:t>
      </w:r>
      <w:r w:rsidRPr="007423F2">
        <w:rPr>
          <w:rStyle w:val="StyleUnderline"/>
          <w:highlight w:val="yellow"/>
        </w:rPr>
        <w:t xml:space="preserve">making </w:t>
      </w:r>
      <w:r w:rsidRPr="007423F2">
        <w:rPr>
          <w:rStyle w:val="StyleUnderline"/>
        </w:rPr>
        <w:t xml:space="preserve">Chinese decision makers </w:t>
      </w:r>
      <w:r w:rsidRPr="007423F2">
        <w:rPr>
          <w:rStyle w:val="StyleUnderline"/>
          <w:highlight w:val="yellow"/>
        </w:rPr>
        <w:t xml:space="preserve">more likely </w:t>
      </w:r>
      <w:r w:rsidRPr="007423F2">
        <w:rPr>
          <w:rStyle w:val="StyleUnderline"/>
        </w:rPr>
        <w:t xml:space="preserve">to take over-weighted risk in order </w:t>
      </w:r>
      <w:r w:rsidRPr="007423F2">
        <w:rPr>
          <w:rStyle w:val="StyleUnderline"/>
          <w:highlight w:val="yellow"/>
        </w:rPr>
        <w:t xml:space="preserve">to </w:t>
      </w:r>
      <w:r w:rsidRPr="007423F2">
        <w:rPr>
          <w:rStyle w:val="Emphasis"/>
          <w:highlight w:val="yellow"/>
        </w:rPr>
        <w:t>overturn</w:t>
      </w:r>
      <w:r w:rsidRPr="007423F2">
        <w:rPr>
          <w:rStyle w:val="StyleUnderline"/>
        </w:rPr>
        <w:t xml:space="preserve"> the </w:t>
      </w:r>
      <w:r w:rsidRPr="007423F2">
        <w:rPr>
          <w:rStyle w:val="Emphasis"/>
          <w:highlight w:val="yellow"/>
        </w:rPr>
        <w:t>existing status quo</w:t>
      </w:r>
      <w:r w:rsidRPr="007423F2">
        <w:rPr>
          <w:sz w:val="16"/>
        </w:rPr>
        <w:t xml:space="preserve">. </w:t>
      </w:r>
      <w:r w:rsidRPr="007423F2">
        <w:rPr>
          <w:rStyle w:val="StyleUnderline"/>
        </w:rPr>
        <w:t xml:space="preserve">Key </w:t>
      </w:r>
      <w:r w:rsidRPr="007423F2">
        <w:rPr>
          <w:rStyle w:val="StyleUnderline"/>
          <w:highlight w:val="yellow"/>
        </w:rPr>
        <w:t>cultural differences proliferate</w:t>
      </w:r>
      <w:r w:rsidRPr="007423F2">
        <w:rPr>
          <w:sz w:val="16"/>
        </w:rPr>
        <w:t xml:space="preserve"> conflict between the U.S. and China, </w:t>
      </w:r>
      <w:r w:rsidRPr="007423F2">
        <w:rPr>
          <w:rStyle w:val="StyleUnderline"/>
        </w:rPr>
        <w:t xml:space="preserve">further </w:t>
      </w:r>
      <w:r w:rsidRPr="007423F2">
        <w:rPr>
          <w:rStyle w:val="StyleUnderline"/>
          <w:highlight w:val="yellow"/>
        </w:rPr>
        <w:t xml:space="preserve">altering </w:t>
      </w:r>
      <w:r w:rsidRPr="007423F2">
        <w:rPr>
          <w:rStyle w:val="StyleUnderline"/>
        </w:rPr>
        <w:t xml:space="preserve">leaders’ </w:t>
      </w:r>
      <w:r w:rsidRPr="007423F2">
        <w:rPr>
          <w:rStyle w:val="StyleUnderline"/>
          <w:highlight w:val="yellow"/>
        </w:rPr>
        <w:t xml:space="preserve">decision calculus and creating </w:t>
      </w:r>
      <w:r w:rsidRPr="007423F2">
        <w:rPr>
          <w:rStyle w:val="StyleUnderline"/>
        </w:rPr>
        <w:t xml:space="preserve">an opportunity for </w:t>
      </w:r>
      <w:r w:rsidRPr="007423F2">
        <w:rPr>
          <w:rStyle w:val="Emphasis"/>
          <w:highlight w:val="yellow"/>
        </w:rPr>
        <w:t>self-fulfilling prophesy</w:t>
      </w:r>
      <w:r w:rsidRPr="007423F2">
        <w:rPr>
          <w:sz w:val="16"/>
        </w:rPr>
        <w:t xml:space="preserve">. Despite this grim prescription, arms race and </w:t>
      </w:r>
      <w:r w:rsidRPr="007423F2">
        <w:rPr>
          <w:rStyle w:val="StyleUnderline"/>
        </w:rPr>
        <w:t xml:space="preserve">conflict between the two nations is </w:t>
      </w:r>
      <w:r w:rsidRPr="007423F2">
        <w:rPr>
          <w:rStyle w:val="Emphasis"/>
        </w:rPr>
        <w:t>not inevitable</w:t>
      </w:r>
      <w:r w:rsidRPr="007423F2">
        <w:rPr>
          <w:rStyle w:val="StyleUnderline"/>
        </w:rPr>
        <w:t>. The</w:t>
      </w:r>
      <w:r w:rsidRPr="007423F2">
        <w:rPr>
          <w:rStyle w:val="StyleUnderline"/>
          <w:highlight w:val="yellow"/>
        </w:rPr>
        <w:t xml:space="preserve"> implementation of </w:t>
      </w:r>
      <w:r w:rsidRPr="007423F2">
        <w:rPr>
          <w:rStyle w:val="Emphasis"/>
          <w:highlight w:val="yellow"/>
        </w:rPr>
        <w:t>top-down TCBMs</w:t>
      </w:r>
      <w:r w:rsidRPr="007423F2">
        <w:rPr>
          <w:sz w:val="16"/>
        </w:rPr>
        <w:t xml:space="preserve"> (((((((TCBM=Transparent Confidence Building Measures…INSERTED BY CARD CUTTER)))))))) </w:t>
      </w:r>
      <w:r w:rsidRPr="007423F2">
        <w:rPr>
          <w:rStyle w:val="StyleUnderline"/>
        </w:rPr>
        <w:t xml:space="preserve">designed to </w:t>
      </w:r>
      <w:r w:rsidRPr="007423F2">
        <w:rPr>
          <w:rStyle w:val="Emphasis"/>
          <w:highlight w:val="yellow"/>
        </w:rPr>
        <w:t>build trust</w:t>
      </w:r>
      <w:r w:rsidRPr="007423F2">
        <w:rPr>
          <w:rStyle w:val="StyleUnderline"/>
          <w:highlight w:val="yellow"/>
        </w:rPr>
        <w:t xml:space="preserve"> and </w:t>
      </w:r>
      <w:r w:rsidRPr="007423F2">
        <w:rPr>
          <w:rStyle w:val="Emphasis"/>
          <w:highlight w:val="yellow"/>
        </w:rPr>
        <w:t>transparency</w:t>
      </w:r>
      <w:r w:rsidRPr="007423F2">
        <w:rPr>
          <w:rStyle w:val="StyleUnderline"/>
        </w:rPr>
        <w:t xml:space="preserve"> can direct both nations towards a globally optimal outcome</w:t>
      </w:r>
      <w:r w:rsidRPr="007423F2">
        <w:rPr>
          <w:sz w:val="16"/>
        </w:rPr>
        <w:t xml:space="preserve">. This analysis is by no means exhaustive. In some cases, dozens of peer reviewed sources were boiled down to a sentence or two for the sake of brevity and conciseness. For example, the interaction of space law and </w:t>
      </w:r>
      <w:proofErr w:type="gramStart"/>
      <w:r w:rsidRPr="007423F2">
        <w:rPr>
          <w:sz w:val="16"/>
        </w:rPr>
        <w:t>this international relations</w:t>
      </w:r>
      <w:proofErr w:type="gramEnd"/>
      <w:r w:rsidRPr="007423F2">
        <w:rPr>
          <w:sz w:val="16"/>
        </w:rPr>
        <w:t xml:space="preserve"> focused analysis was only examined at a surface level. In many cases, sweeping generalizations replaced the minutia on which a legal analysis often hinges. As a result, this analysis is more effective for understanding the structural dynamic of Sino-U.S. space policy, than it is presenting detailed proposals and recommendations that a space lawyer would consider actionable. However, it does explain why current proposals for changing the space law régime have failed to gain consensus from China, Russia, and the United States. Future research should incorporate the “lessons learned” from this analysis </w:t>
      </w:r>
      <w:proofErr w:type="gramStart"/>
      <w:r w:rsidRPr="007423F2">
        <w:rPr>
          <w:sz w:val="16"/>
        </w:rPr>
        <w:t>in an attempt to</w:t>
      </w:r>
      <w:proofErr w:type="gramEnd"/>
      <w:r w:rsidRPr="007423F2">
        <w:rPr>
          <w:sz w:val="16"/>
        </w:rPr>
        <w:t xml:space="preserve"> develop a space code of conduct that can garner the agreement of the major spacefaring powers. Also, it is clear from this analysis </w:t>
      </w:r>
      <w:r w:rsidRPr="007423F2">
        <w:rPr>
          <w:rStyle w:val="StyleUnderline"/>
          <w:highlight w:val="yellow"/>
        </w:rPr>
        <w:t xml:space="preserve">that </w:t>
      </w:r>
      <w:r w:rsidRPr="007423F2">
        <w:rPr>
          <w:rStyle w:val="Emphasis"/>
          <w:highlight w:val="yellow"/>
        </w:rPr>
        <w:t>establish</w:t>
      </w:r>
      <w:r w:rsidRPr="007423F2">
        <w:rPr>
          <w:rStyle w:val="Emphasis"/>
        </w:rPr>
        <w:t xml:space="preserve">ing </w:t>
      </w:r>
      <w:r w:rsidRPr="007423F2">
        <w:rPr>
          <w:rStyle w:val="Emphasis"/>
          <w:highlight w:val="yellow"/>
        </w:rPr>
        <w:t>a threshold</w:t>
      </w:r>
      <w:r w:rsidRPr="007423F2">
        <w:rPr>
          <w:rStyle w:val="StyleUnderline"/>
        </w:rPr>
        <w:t xml:space="preserve"> in order to distinguish between chicken and the security dilemma </w:t>
      </w:r>
      <w:r w:rsidRPr="007423F2">
        <w:rPr>
          <w:rStyle w:val="Emphasis"/>
          <w:highlight w:val="yellow"/>
        </w:rPr>
        <w:t>is vital to avoid uncontrollable escalation</w:t>
      </w:r>
      <w:r w:rsidRPr="007423F2">
        <w:rPr>
          <w:rStyle w:val="StyleUnderline"/>
          <w:highlight w:val="yellow"/>
        </w:rPr>
        <w:t>.</w:t>
      </w:r>
      <w:r w:rsidRPr="007423F2">
        <w:rPr>
          <w:sz w:val="16"/>
        </w:rPr>
        <w:t xml:space="preserve"> Future </w:t>
      </w:r>
      <w:r w:rsidRPr="007423F2">
        <w:rPr>
          <w:rStyle w:val="StyleUnderline"/>
        </w:rPr>
        <w:t>research must attempt to establish a clearly defined escalation ladder for space warfighting</w:t>
      </w:r>
      <w:r w:rsidRPr="007423F2">
        <w:rPr>
          <w:sz w:val="16"/>
        </w:rPr>
        <w:t xml:space="preserve">. </w:t>
      </w:r>
      <w:r w:rsidRPr="007423F2">
        <w:rPr>
          <w:rStyle w:val="StyleUnderline"/>
          <w:highlight w:val="yellow"/>
        </w:rPr>
        <w:t xml:space="preserve">It must </w:t>
      </w:r>
      <w:r w:rsidRPr="007423F2">
        <w:rPr>
          <w:rStyle w:val="StyleUnderline"/>
        </w:rPr>
        <w:t xml:space="preserve">also </w:t>
      </w:r>
      <w:r w:rsidRPr="007423F2">
        <w:rPr>
          <w:rStyle w:val="StyleUnderline"/>
          <w:highlight w:val="yellow"/>
        </w:rPr>
        <w:t xml:space="preserve">find </w:t>
      </w:r>
      <w:r w:rsidRPr="007423F2">
        <w:rPr>
          <w:rStyle w:val="Emphasis"/>
          <w:highlight w:val="yellow"/>
        </w:rPr>
        <w:t>methods to conduct strategic messaging</w:t>
      </w:r>
      <w:r w:rsidRPr="007423F2">
        <w:rPr>
          <w:rStyle w:val="StyleUnderline"/>
          <w:highlight w:val="yellow"/>
        </w:rPr>
        <w:t xml:space="preserve"> between the U.S. and China so </w:t>
      </w:r>
      <w:r w:rsidRPr="007423F2">
        <w:rPr>
          <w:rStyle w:val="StyleUnderline"/>
        </w:rPr>
        <w:t xml:space="preserve">that these new </w:t>
      </w:r>
      <w:r w:rsidRPr="007423F2">
        <w:rPr>
          <w:rStyle w:val="StyleUnderline"/>
          <w:highlight w:val="yellow"/>
        </w:rPr>
        <w:t>rules</w:t>
      </w:r>
      <w:r w:rsidRPr="007423F2">
        <w:rPr>
          <w:sz w:val="16"/>
        </w:rPr>
        <w:t xml:space="preserve"> 146 of the game </w:t>
      </w:r>
      <w:r w:rsidRPr="007423F2">
        <w:rPr>
          <w:rStyle w:val="StyleUnderline"/>
          <w:highlight w:val="yellow"/>
        </w:rPr>
        <w:t>can be ritualized</w:t>
      </w:r>
      <w:r w:rsidRPr="007423F2">
        <w:rPr>
          <w:sz w:val="16"/>
        </w:rPr>
        <w:t xml:space="preserve">. In order to do this, the game theoretical framework must expand to account for a sequential game. Furthermore, it should be notable that two very important events were mentioned only superficially in this analysis; the U.S. withdrawal from the INF treaty and India’s ASAT demonstration, which both occurred in early 2019. An examination of the treaty withdrawal would be a natural topic for further research, because it has the potential to significantly upset the current strategic status quo; leading to increased regional tension, a realignment of strategic posture, the proliferation of nuclear material, and creating an opportunity for strategic miscalculation. These factors are fundamental to this analysis; therefore, an inevitable influx of new information will necessitate a reexamination of this topic within a very short time. Luckily, the current framework is adequate to account for this development. On the other hand, the Indian ASAT demonstration is a milestone event in the space law and policy world that will require an expansion in the scope of this analysis. The ASAT demonstration raises questions about the proliferation of ASAT technology and the rise of India as a major regional competitor. In order to account for this, the game theoretical framework would need to expand to include India, Japan, Russia, and possibly Europe as players. This expansion adds considerable computational complexity and ultimately uncertainty. As a parting statement: India’s ASAT test and the withdrawal from the INF treaty are indicative of a major strategic upheaval; an increasingly multi-polar world and strategic rebalance is coming faster than many anticipate. Rapid technological advances in </w:t>
      </w:r>
      <w:proofErr w:type="spellStart"/>
      <w:r w:rsidRPr="007423F2">
        <w:rPr>
          <w:sz w:val="16"/>
        </w:rPr>
        <w:t>spacelift</w:t>
      </w:r>
      <w:proofErr w:type="spellEnd"/>
      <w:r w:rsidRPr="007423F2">
        <w:rPr>
          <w:sz w:val="16"/>
        </w:rPr>
        <w:t xml:space="preserve">, computing, and man-machine integration will impact the space domain in unpredictable ways. China remains opaque, but it is impossible to avoid the sense that Xi Jinping’s rise to power is the most significant event in China since Mao’s death. The complete collapse of the Chinese 147 economy and social structure, leading to global recession; </w:t>
      </w:r>
      <w:r w:rsidRPr="007423F2">
        <w:rPr>
          <w:rStyle w:val="StyleUnderline"/>
        </w:rPr>
        <w:t xml:space="preserve">a </w:t>
      </w:r>
      <w:r w:rsidRPr="007423F2">
        <w:rPr>
          <w:rStyle w:val="Emphasis"/>
        </w:rPr>
        <w:t>rapid Chinese expansion</w:t>
      </w:r>
      <w:r w:rsidRPr="007423F2">
        <w:rPr>
          <w:rStyle w:val="StyleUnderline"/>
        </w:rPr>
        <w:t xml:space="preserve"> leading to regional conflict; a slow, peaceful Chinese </w:t>
      </w:r>
      <w:r w:rsidRPr="007423F2">
        <w:rPr>
          <w:rStyle w:val="Emphasis"/>
        </w:rPr>
        <w:t>usurpation of the U.S. led world order</w:t>
      </w:r>
      <w:r w:rsidRPr="007423F2">
        <w:rPr>
          <w:sz w:val="16"/>
        </w:rPr>
        <w:t xml:space="preserve">; </w:t>
      </w:r>
      <w:r w:rsidRPr="007423F2">
        <w:rPr>
          <w:rStyle w:val="StyleUnderline"/>
        </w:rPr>
        <w:t xml:space="preserve">or continued competitive, but peaceful coexistence between the U.S. and China are all </w:t>
      </w:r>
      <w:r w:rsidRPr="007423F2">
        <w:rPr>
          <w:sz w:val="16"/>
        </w:rPr>
        <w:t xml:space="preserve">equally </w:t>
      </w:r>
      <w:r w:rsidRPr="007423F2">
        <w:rPr>
          <w:rStyle w:val="StyleUnderline"/>
        </w:rPr>
        <w:t>likely outcomes</w:t>
      </w:r>
      <w:r w:rsidRPr="007423F2">
        <w:rPr>
          <w:sz w:val="16"/>
        </w:rPr>
        <w:t>. These trends were completely obvious with the benefit of hindsight, but what they mean for the future remains unclear.</w:t>
      </w:r>
    </w:p>
    <w:p w14:paraId="23B8C2DD" w14:textId="77777777" w:rsidR="006D6F7A" w:rsidRPr="007423F2" w:rsidRDefault="006D6F7A" w:rsidP="006D6F7A">
      <w:pPr>
        <w:rPr>
          <w:sz w:val="16"/>
        </w:rPr>
      </w:pPr>
    </w:p>
    <w:p w14:paraId="021858A7" w14:textId="77777777" w:rsidR="006D6F7A" w:rsidRPr="007423F2" w:rsidRDefault="006D6F7A" w:rsidP="006D6F7A">
      <w:pPr>
        <w:pStyle w:val="Heading4"/>
      </w:pPr>
      <w:r w:rsidRPr="007423F2">
        <w:t xml:space="preserve">East Asian arms racing goes nuclear </w:t>
      </w:r>
    </w:p>
    <w:p w14:paraId="7B0DB344" w14:textId="77777777" w:rsidR="006D6F7A" w:rsidRPr="007423F2" w:rsidRDefault="006D6F7A" w:rsidP="006D6F7A">
      <w:r w:rsidRPr="007423F2">
        <w:rPr>
          <w:rStyle w:val="Style13ptBold"/>
        </w:rPr>
        <w:t>Tan 15</w:t>
      </w:r>
      <w:r w:rsidRPr="007423F2">
        <w:t xml:space="preserve">—Associate Professor at the University of New South Wales [Andrew T.H. Tan, 2015, </w:t>
      </w:r>
      <w:r w:rsidRPr="007423F2">
        <w:rPr>
          <w:i/>
          <w:iCs/>
        </w:rPr>
        <w:t>Security and Conflict in East Asia</w:t>
      </w:r>
      <w:r w:rsidRPr="007423F2">
        <w:t xml:space="preserve">, Chapter 3: Arms Racing in East Asia, Routledge International Handbooks, Google Books] </w:t>
      </w:r>
      <w:proofErr w:type="spellStart"/>
      <w:r w:rsidRPr="007423F2">
        <w:t>AMarb</w:t>
      </w:r>
      <w:proofErr w:type="spellEnd"/>
    </w:p>
    <w:p w14:paraId="57A3252D" w14:textId="28D6084A" w:rsidR="006D6F7A" w:rsidRDefault="006D6F7A" w:rsidP="006D6F7A">
      <w:pPr>
        <w:rPr>
          <w:rStyle w:val="StyleUnderline"/>
        </w:rPr>
      </w:pPr>
      <w:r w:rsidRPr="007423F2">
        <w:rPr>
          <w:sz w:val="16"/>
        </w:rPr>
        <w:t xml:space="preserve">The </w:t>
      </w:r>
      <w:r w:rsidRPr="007423F2">
        <w:rPr>
          <w:rStyle w:val="Emphasis"/>
          <w:highlight w:val="yellow"/>
        </w:rPr>
        <w:t>arms race in East Asia</w:t>
      </w:r>
      <w:r w:rsidRPr="007423F2">
        <w:rPr>
          <w:rStyle w:val="StyleUnderline"/>
          <w:highlight w:val="yellow"/>
        </w:rPr>
        <w:t xml:space="preserve"> is </w:t>
      </w:r>
      <w:r w:rsidRPr="007423F2">
        <w:rPr>
          <w:rStyle w:val="Emphasis"/>
          <w:highlight w:val="yellow"/>
        </w:rPr>
        <w:t>dangerous</w:t>
      </w:r>
      <w:r w:rsidRPr="007423F2">
        <w:rPr>
          <w:rStyle w:val="StyleUnderline"/>
          <w:highlight w:val="yellow"/>
        </w:rPr>
        <w:t xml:space="preserve"> owing to</w:t>
      </w:r>
      <w:r w:rsidRPr="007423F2">
        <w:rPr>
          <w:rStyle w:val="StyleUnderline"/>
        </w:rPr>
        <w:t xml:space="preserve"> the </w:t>
      </w:r>
      <w:r w:rsidRPr="007423F2">
        <w:rPr>
          <w:rStyle w:val="Emphasis"/>
        </w:rPr>
        <w:t xml:space="preserve">increased </w:t>
      </w:r>
      <w:r w:rsidRPr="007423F2">
        <w:rPr>
          <w:rStyle w:val="Emphasis"/>
          <w:highlight w:val="yellow"/>
        </w:rPr>
        <w:t>risk of miscalc</w:t>
      </w:r>
      <w:r w:rsidRPr="007423F2">
        <w:rPr>
          <w:rStyle w:val="StyleUnderline"/>
        </w:rPr>
        <w:t xml:space="preserve">ulation as a result of </w:t>
      </w:r>
      <w:r w:rsidRPr="007423F2">
        <w:rPr>
          <w:rStyle w:val="Emphasis"/>
        </w:rPr>
        <w:t>misperception</w:t>
      </w:r>
      <w:r w:rsidRPr="007423F2">
        <w:rPr>
          <w:rStyle w:val="StyleUnderline"/>
        </w:rPr>
        <w:t>. Chinese policymakers appear</w:t>
      </w:r>
      <w:r w:rsidRPr="007423F2">
        <w:rPr>
          <w:sz w:val="16"/>
        </w:rPr>
        <w:t xml:space="preserve"> to be </w:t>
      </w:r>
      <w:r w:rsidRPr="007423F2">
        <w:rPr>
          <w:rStyle w:val="StyleUnderline"/>
        </w:rPr>
        <w:t>convinced that Japan is dominated by right-wing conservatives</w:t>
      </w:r>
      <w:r w:rsidRPr="007423F2">
        <w:rPr>
          <w:sz w:val="16"/>
        </w:rPr>
        <w:t xml:space="preserve"> bent on reviving militarism (</w:t>
      </w:r>
      <w:proofErr w:type="spellStart"/>
      <w:r w:rsidRPr="007423F2">
        <w:rPr>
          <w:sz w:val="16"/>
        </w:rPr>
        <w:t>Glosserman</w:t>
      </w:r>
      <w:proofErr w:type="spellEnd"/>
      <w:r w:rsidRPr="007423F2">
        <w:rPr>
          <w:sz w:val="16"/>
        </w:rPr>
        <w:t xml:space="preserve"> 2012). At the same time, </w:t>
      </w:r>
      <w:r w:rsidRPr="007423F2">
        <w:rPr>
          <w:rStyle w:val="StyleUnderline"/>
          <w:highlight w:val="yellow"/>
        </w:rPr>
        <w:t>there is</w:t>
      </w:r>
      <w:r w:rsidRPr="007423F2">
        <w:rPr>
          <w:sz w:val="16"/>
        </w:rPr>
        <w:t xml:space="preserve"> also a </w:t>
      </w:r>
      <w:r w:rsidRPr="007423F2">
        <w:rPr>
          <w:rStyle w:val="StyleUnderline"/>
          <w:highlight w:val="yellow"/>
        </w:rPr>
        <w:t>perception within China</w:t>
      </w:r>
      <w:r w:rsidRPr="007423F2">
        <w:rPr>
          <w:rStyle w:val="StyleUnderline"/>
        </w:rPr>
        <w:t xml:space="preserve"> that given its growing strength</w:t>
      </w:r>
      <w:r w:rsidRPr="007423F2">
        <w:rPr>
          <w:rStyle w:val="StyleUnderline"/>
          <w:highlight w:val="yellow"/>
        </w:rPr>
        <w:t>, it should</w:t>
      </w:r>
      <w:r w:rsidRPr="007423F2">
        <w:rPr>
          <w:rStyle w:val="StyleUnderline"/>
        </w:rPr>
        <w:t xml:space="preserve"> now </w:t>
      </w:r>
      <w:r w:rsidRPr="007423F2">
        <w:rPr>
          <w:rStyle w:val="Emphasis"/>
          <w:highlight w:val="yellow"/>
        </w:rPr>
        <w:t>aggressively assert</w:t>
      </w:r>
      <w:r w:rsidRPr="007423F2">
        <w:rPr>
          <w:sz w:val="16"/>
        </w:rPr>
        <w:t xml:space="preserve"> what it perceives to be </w:t>
      </w:r>
      <w:r w:rsidRPr="007423F2">
        <w:rPr>
          <w:rStyle w:val="StyleUnderline"/>
        </w:rPr>
        <w:t>its</w:t>
      </w:r>
      <w:r w:rsidRPr="007423F2">
        <w:rPr>
          <w:sz w:val="16"/>
        </w:rPr>
        <w:t xml:space="preserve"> legitimate </w:t>
      </w:r>
      <w:r w:rsidRPr="007423F2">
        <w:rPr>
          <w:rStyle w:val="StyleUnderline"/>
          <w:highlight w:val="yellow"/>
        </w:rPr>
        <w:t xml:space="preserve">claims in the </w:t>
      </w:r>
      <w:r w:rsidRPr="007423F2">
        <w:rPr>
          <w:rStyle w:val="Emphasis"/>
          <w:highlight w:val="yellow"/>
        </w:rPr>
        <w:t>East</w:t>
      </w:r>
      <w:r w:rsidRPr="007423F2">
        <w:rPr>
          <w:rStyle w:val="StyleUnderline"/>
          <w:highlight w:val="yellow"/>
        </w:rPr>
        <w:t xml:space="preserve"> and </w:t>
      </w:r>
      <w:r w:rsidRPr="007423F2">
        <w:rPr>
          <w:rStyle w:val="Emphasis"/>
          <w:highlight w:val="yellow"/>
        </w:rPr>
        <w:t>South China Seas</w:t>
      </w:r>
      <w:r w:rsidRPr="007423F2">
        <w:rPr>
          <w:rStyle w:val="StyleUnderline"/>
          <w:highlight w:val="yellow"/>
        </w:rPr>
        <w:t>.</w:t>
      </w:r>
      <w:r w:rsidRPr="007423F2">
        <w:rPr>
          <w:sz w:val="16"/>
        </w:rPr>
        <w:t xml:space="preserve"> Thus, China's nationalist discourse perceives that the problems about disputed territory emanate from other powers, not China (Sutter 2012). The </w:t>
      </w:r>
      <w:r w:rsidRPr="007423F2">
        <w:rPr>
          <w:rStyle w:val="StyleUnderline"/>
          <w:highlight w:val="yellow"/>
        </w:rPr>
        <w:t xml:space="preserve">consequences of conflict between </w:t>
      </w:r>
      <w:r w:rsidRPr="007423F2">
        <w:rPr>
          <w:rStyle w:val="Emphasis"/>
          <w:highlight w:val="yellow"/>
        </w:rPr>
        <w:t>China and Japan</w:t>
      </w:r>
      <w:r w:rsidRPr="007423F2">
        <w:rPr>
          <w:rStyle w:val="StyleUnderline"/>
          <w:highlight w:val="yellow"/>
        </w:rPr>
        <w:t>, on</w:t>
      </w:r>
      <w:r w:rsidRPr="007423F2">
        <w:rPr>
          <w:rStyle w:val="StyleUnderline"/>
        </w:rPr>
        <w:t xml:space="preserve"> the </w:t>
      </w:r>
      <w:r w:rsidRPr="007423F2">
        <w:rPr>
          <w:rStyle w:val="Emphasis"/>
          <w:highlight w:val="yellow"/>
        </w:rPr>
        <w:t>Korean peninsula</w:t>
      </w:r>
      <w:r w:rsidRPr="007423F2">
        <w:rPr>
          <w:rStyle w:val="StyleUnderline"/>
          <w:highlight w:val="yellow"/>
        </w:rPr>
        <w:t xml:space="preserve"> or</w:t>
      </w:r>
      <w:r w:rsidRPr="007423F2">
        <w:rPr>
          <w:rStyle w:val="StyleUnderline"/>
        </w:rPr>
        <w:t xml:space="preserve"> over </w:t>
      </w:r>
      <w:r w:rsidRPr="007423F2">
        <w:rPr>
          <w:rStyle w:val="Emphasis"/>
          <w:highlight w:val="yellow"/>
        </w:rPr>
        <w:t>Taiwan</w:t>
      </w:r>
      <w:r w:rsidRPr="007423F2">
        <w:rPr>
          <w:sz w:val="16"/>
        </w:rPr>
        <w:t xml:space="preserve">, however, </w:t>
      </w:r>
      <w:r w:rsidRPr="007423F2">
        <w:rPr>
          <w:rStyle w:val="Emphasis"/>
          <w:highlight w:val="yellow"/>
        </w:rPr>
        <w:t>will not stay regional</w:t>
      </w:r>
      <w:r w:rsidRPr="007423F2">
        <w:rPr>
          <w:rStyle w:val="StyleUnderline"/>
          <w:highlight w:val="yellow"/>
        </w:rPr>
        <w:t>.</w:t>
      </w:r>
      <w:r w:rsidRPr="007423F2">
        <w:rPr>
          <w:rStyle w:val="StyleUnderline"/>
        </w:rPr>
        <w:t xml:space="preserve"> As a key player in East Asia, </w:t>
      </w:r>
      <w:r w:rsidRPr="007423F2">
        <w:rPr>
          <w:rStyle w:val="StyleUnderline"/>
          <w:highlight w:val="yellow"/>
        </w:rPr>
        <w:t>the US</w:t>
      </w:r>
      <w:r w:rsidRPr="007423F2">
        <w:rPr>
          <w:rStyle w:val="StyleUnderline"/>
        </w:rPr>
        <w:t xml:space="preserve">A, which </w:t>
      </w:r>
      <w:r w:rsidRPr="007423F2">
        <w:rPr>
          <w:rStyle w:val="StyleUnderline"/>
          <w:highlight w:val="yellow"/>
        </w:rPr>
        <w:t xml:space="preserve">has </w:t>
      </w:r>
      <w:r w:rsidRPr="007423F2">
        <w:rPr>
          <w:rStyle w:val="Emphasis"/>
          <w:highlight w:val="yellow"/>
        </w:rPr>
        <w:t>security commitments</w:t>
      </w:r>
      <w:r w:rsidRPr="007423F2">
        <w:rPr>
          <w:rStyle w:val="StyleUnderline"/>
        </w:rPr>
        <w:t xml:space="preserve"> to Japan and South Korea, residual commitments to Taiwan, and troops on the ground in East Asia</w:t>
      </w:r>
      <w:r w:rsidRPr="007423F2">
        <w:rPr>
          <w:sz w:val="16"/>
        </w:rPr>
        <w:t xml:space="preserve"> and in the Western Pacific, </w:t>
      </w:r>
      <w:r w:rsidRPr="007423F2">
        <w:rPr>
          <w:rStyle w:val="StyleUnderline"/>
        </w:rPr>
        <w:t xml:space="preserve">will be </w:t>
      </w:r>
      <w:r w:rsidRPr="007423F2">
        <w:rPr>
          <w:rStyle w:val="Emphasis"/>
        </w:rPr>
        <w:t>drawn in</w:t>
      </w:r>
      <w:r w:rsidRPr="007423F2">
        <w:rPr>
          <w:rStyle w:val="StyleUnderline"/>
        </w:rPr>
        <w:t>.</w:t>
      </w:r>
      <w:r w:rsidRPr="007423F2">
        <w:t xml:space="preserve"> </w:t>
      </w:r>
      <w:r w:rsidRPr="007423F2">
        <w:rPr>
          <w:sz w:val="16"/>
        </w:rPr>
        <w:t xml:space="preserve">The problem is that </w:t>
      </w:r>
      <w:r w:rsidRPr="007423F2">
        <w:rPr>
          <w:rStyle w:val="Emphasis"/>
        </w:rPr>
        <w:t>any conflict in East Asia is not likely to remain conventional</w:t>
      </w:r>
      <w:r w:rsidRPr="007423F2">
        <w:rPr>
          <w:sz w:val="16"/>
        </w:rPr>
        <w:t xml:space="preserve"> for long. In fact, it is likely that </w:t>
      </w:r>
      <w:r w:rsidRPr="007423F2">
        <w:rPr>
          <w:rStyle w:val="StyleUnderline"/>
          <w:highlight w:val="yellow"/>
        </w:rPr>
        <w:t xml:space="preserve">it would </w:t>
      </w:r>
      <w:r w:rsidRPr="007423F2">
        <w:rPr>
          <w:rStyle w:val="Emphasis"/>
          <w:highlight w:val="yellow"/>
        </w:rPr>
        <w:t>rapidly escalate</w:t>
      </w:r>
      <w:r w:rsidRPr="007423F2">
        <w:rPr>
          <w:rStyle w:val="StyleUnderline"/>
          <w:highlight w:val="yellow"/>
        </w:rPr>
        <w:t xml:space="preserve"> into a </w:t>
      </w:r>
      <w:r w:rsidRPr="007423F2">
        <w:rPr>
          <w:rStyle w:val="Emphasis"/>
          <w:highlight w:val="yellow"/>
        </w:rPr>
        <w:t>nuclear war</w:t>
      </w:r>
      <w:r w:rsidRPr="007423F2">
        <w:rPr>
          <w:rStyle w:val="StyleUnderline"/>
          <w:highlight w:val="yellow"/>
        </w:rPr>
        <w:t xml:space="preserve"> because</w:t>
      </w:r>
      <w:r w:rsidRPr="007423F2">
        <w:rPr>
          <w:sz w:val="16"/>
        </w:rPr>
        <w:t xml:space="preserve"> three of the </w:t>
      </w:r>
      <w:r w:rsidRPr="007423F2">
        <w:rPr>
          <w:rStyle w:val="Emphasis"/>
          <w:highlight w:val="yellow"/>
        </w:rPr>
        <w:t>key players</w:t>
      </w:r>
      <w:r w:rsidRPr="007423F2">
        <w:rPr>
          <w:sz w:val="16"/>
        </w:rPr>
        <w:t xml:space="preserve">, namely </w:t>
      </w:r>
      <w:r w:rsidRPr="007423F2">
        <w:rPr>
          <w:rStyle w:val="Emphasis"/>
        </w:rPr>
        <w:t>China</w:t>
      </w:r>
      <w:r w:rsidRPr="007423F2">
        <w:rPr>
          <w:rStyle w:val="StyleUnderline"/>
        </w:rPr>
        <w:t xml:space="preserve">, </w:t>
      </w:r>
      <w:r w:rsidRPr="007423F2">
        <w:rPr>
          <w:rStyle w:val="Emphasis"/>
        </w:rPr>
        <w:t>North Korea</w:t>
      </w:r>
      <w:r w:rsidRPr="007423F2">
        <w:rPr>
          <w:rStyle w:val="StyleUnderline"/>
        </w:rPr>
        <w:t xml:space="preserve"> and the </w:t>
      </w:r>
      <w:r w:rsidRPr="007423F2">
        <w:rPr>
          <w:rStyle w:val="Emphasis"/>
        </w:rPr>
        <w:t>US</w:t>
      </w:r>
      <w:r w:rsidRPr="007423F2">
        <w:rPr>
          <w:rStyle w:val="StyleUnderline"/>
        </w:rPr>
        <w:t xml:space="preserve">A, </w:t>
      </w:r>
      <w:r w:rsidRPr="007423F2">
        <w:rPr>
          <w:rStyle w:val="StyleUnderline"/>
          <w:highlight w:val="yellow"/>
        </w:rPr>
        <w:t>possess nuc</w:t>
      </w:r>
      <w:r w:rsidRPr="007423F2">
        <w:rPr>
          <w:rStyle w:val="StyleUnderline"/>
        </w:rPr>
        <w:t>lear weapon</w:t>
      </w:r>
      <w:r w:rsidRPr="007423F2">
        <w:rPr>
          <w:rStyle w:val="StyleUnderline"/>
          <w:highlight w:val="yellow"/>
        </w:rPr>
        <w:t>s.</w:t>
      </w:r>
      <w:r w:rsidRPr="007423F2">
        <w:rPr>
          <w:rStyle w:val="StyleUnderline"/>
        </w:rPr>
        <w:t xml:space="preserve"> </w:t>
      </w:r>
    </w:p>
    <w:p w14:paraId="3608C9AA" w14:textId="77777777" w:rsidR="006D6F7A" w:rsidRPr="007423F2" w:rsidRDefault="006D6F7A" w:rsidP="006D6F7A">
      <w:pPr>
        <w:rPr>
          <w:u w:val="single"/>
        </w:rPr>
      </w:pPr>
    </w:p>
    <w:p w14:paraId="420E789A" w14:textId="67C0142B" w:rsidR="00DD6575" w:rsidRPr="00751673" w:rsidRDefault="00DD6575" w:rsidP="00DD6575">
      <w:pPr>
        <w:pStyle w:val="Heading4"/>
      </w:pPr>
      <w:r w:rsidRPr="00751673">
        <w:t>The plan solves---</w:t>
      </w:r>
    </w:p>
    <w:p w14:paraId="72CD8AE3" w14:textId="58B6D6D2" w:rsidR="00BD0722" w:rsidRPr="00751673" w:rsidRDefault="00DD6575" w:rsidP="00BD0722">
      <w:pPr>
        <w:pStyle w:val="Heading4"/>
        <w:rPr>
          <w:rFonts w:cstheme="minorHAnsi"/>
        </w:rPr>
      </w:pPr>
      <w:r w:rsidRPr="00751673">
        <w:t>1</w:t>
      </w:r>
      <w:r w:rsidR="00BD0722" w:rsidRPr="00751673">
        <w:t>—</w:t>
      </w:r>
      <w:r w:rsidR="00BD0722" w:rsidRPr="00751673">
        <w:rPr>
          <w:rFonts w:cstheme="minorHAnsi"/>
        </w:rPr>
        <w:t>Detection---cementing civilian norms with China helps us spot outliers but avoids escalation</w:t>
      </w:r>
    </w:p>
    <w:p w14:paraId="52562372" w14:textId="77777777" w:rsidR="00BD0722" w:rsidRPr="00751673" w:rsidRDefault="00BD0722" w:rsidP="00BD0722">
      <w:pPr>
        <w:rPr>
          <w:rFonts w:cstheme="minorHAnsi"/>
        </w:rPr>
      </w:pPr>
      <w:r w:rsidRPr="00751673">
        <w:rPr>
          <w:rFonts w:cstheme="minorHAnsi"/>
        </w:rPr>
        <w:t xml:space="preserve">Audrey </w:t>
      </w:r>
      <w:r w:rsidRPr="00751673">
        <w:rPr>
          <w:rStyle w:val="Style13ptBold"/>
        </w:rPr>
        <w:t>Schaffer 19</w:t>
      </w:r>
      <w:r w:rsidRPr="00751673">
        <w:rPr>
          <w:rFonts w:cstheme="minorHAnsi"/>
        </w:rPr>
        <w:t xml:space="preserve">, and a Little bit of Brian Weeden, Director, Space Strategy and Plans, Office of the Secretary of Defense, Brian Weeden 19, SWF Director of Program Planning, “US-China Engagement in Space”  </w:t>
      </w:r>
      <w:hyperlink r:id="rId10" w:history="1">
        <w:r w:rsidRPr="00751673">
          <w:rPr>
            <w:rStyle w:val="Hyperlink"/>
            <w:rFonts w:cstheme="minorHAnsi"/>
          </w:rPr>
          <w:t>https://swfound.org/media/206424/us-china-engagement-in-space-transcript.pdf</w:t>
        </w:r>
      </w:hyperlink>
      <w:r w:rsidRPr="00751673">
        <w:rPr>
          <w:rFonts w:cstheme="minorHAnsi"/>
        </w:rPr>
        <w:t xml:space="preserve">, accessed 9/5/19, </w:t>
      </w:r>
      <w:proofErr w:type="spellStart"/>
      <w:r w:rsidRPr="00751673">
        <w:rPr>
          <w:rFonts w:cstheme="minorHAnsi"/>
        </w:rPr>
        <w:t>jmg</w:t>
      </w:r>
      <w:proofErr w:type="spellEnd"/>
    </w:p>
    <w:p w14:paraId="4D9AA55A" w14:textId="77777777" w:rsidR="00BD0722" w:rsidRPr="00751673" w:rsidRDefault="00BD0722" w:rsidP="00BD0722">
      <w:pPr>
        <w:rPr>
          <w:rFonts w:cstheme="minorHAnsi"/>
          <w:sz w:val="16"/>
        </w:rPr>
      </w:pPr>
      <w:r w:rsidRPr="00751673">
        <w:rPr>
          <w:rFonts w:cstheme="minorHAnsi"/>
          <w:sz w:val="16"/>
        </w:rPr>
        <w:t xml:space="preserve">Bruce: [73:59] Keeping that? Sometimes people learn something early on, and they don't give up with what they've learned. I'm all one for </w:t>
      </w:r>
      <w:proofErr w:type="gramStart"/>
      <w:r w:rsidRPr="00751673">
        <w:rPr>
          <w:rFonts w:cstheme="minorHAnsi"/>
          <w:sz w:val="16"/>
        </w:rPr>
        <w:t>really sensitive</w:t>
      </w:r>
      <w:proofErr w:type="gramEnd"/>
      <w:r w:rsidRPr="00751673">
        <w:rPr>
          <w:rFonts w:cstheme="minorHAnsi"/>
          <w:sz w:val="16"/>
        </w:rPr>
        <w:t xml:space="preserve"> technologies. Of course, we </w:t>
      </w:r>
      <w:proofErr w:type="gramStart"/>
      <w:r w:rsidRPr="00751673">
        <w:rPr>
          <w:rFonts w:cstheme="minorHAnsi"/>
          <w:sz w:val="16"/>
        </w:rPr>
        <w:t>have to</w:t>
      </w:r>
      <w:proofErr w:type="gramEnd"/>
      <w:r w:rsidRPr="00751673">
        <w:rPr>
          <w:rFonts w:cstheme="minorHAnsi"/>
          <w:sz w:val="16"/>
        </w:rPr>
        <w:t xml:space="preserve"> be careful with them. When it's released to the larger world or the larger world has passed it by, all it does is cripple our capabilities. That's my comment. [74:22] My question is that the Indian ASAT test two days ago was a very timely and a very significant event. I'm glad to see it get the attention that it deserves. It highlights for me a couple of areas, where in the course of my career, I've seen this ongoing hostility in the space world, at least the military space world, of restrictions. [74:48] That concerns me. I was one who thought certainly a code of conduct is something that would not be that difficult to agree upon. Yet it's amazing the resistance within the US government circles about that, that </w:t>
      </w:r>
      <w:proofErr w:type="gramStart"/>
      <w:r w:rsidRPr="00751673">
        <w:rPr>
          <w:rFonts w:cstheme="minorHAnsi"/>
          <w:sz w:val="16"/>
        </w:rPr>
        <w:t>was seen as</w:t>
      </w:r>
      <w:proofErr w:type="gramEnd"/>
      <w:r w:rsidRPr="00751673">
        <w:rPr>
          <w:rFonts w:cstheme="minorHAnsi"/>
          <w:sz w:val="16"/>
        </w:rPr>
        <w:t xml:space="preserve"> covert arms control, and that thing. These issues are going to be with us. I always thought Europe is the space leader. No. It was the United States. [75:23] Europe picked up the baton, because </w:t>
      </w:r>
      <w:r w:rsidRPr="00751673">
        <w:rPr>
          <w:rStyle w:val="StyleUnderline"/>
          <w:rFonts w:cstheme="minorHAnsi"/>
        </w:rPr>
        <w:t>the U</w:t>
      </w:r>
      <w:r w:rsidRPr="00751673">
        <w:rPr>
          <w:rFonts w:cstheme="minorHAnsi"/>
          <w:sz w:val="16"/>
        </w:rPr>
        <w:t xml:space="preserve">nited </w:t>
      </w:r>
      <w:r w:rsidRPr="00751673">
        <w:rPr>
          <w:rStyle w:val="StyleUnderline"/>
          <w:rFonts w:cstheme="minorHAnsi"/>
        </w:rPr>
        <w:t>S</w:t>
      </w:r>
      <w:r w:rsidRPr="00751673">
        <w:rPr>
          <w:rFonts w:cstheme="minorHAnsi"/>
          <w:sz w:val="16"/>
        </w:rPr>
        <w:t xml:space="preserve">tates </w:t>
      </w:r>
      <w:r w:rsidRPr="00751673">
        <w:rPr>
          <w:rStyle w:val="StyleUnderline"/>
          <w:rFonts w:cstheme="minorHAnsi"/>
        </w:rPr>
        <w:t>fumbled it</w:t>
      </w:r>
      <w:r w:rsidRPr="00751673">
        <w:rPr>
          <w:rFonts w:cstheme="minorHAnsi"/>
          <w:sz w:val="16"/>
        </w:rPr>
        <w:t xml:space="preserve">, basically. </w:t>
      </w:r>
      <w:r w:rsidRPr="00751673">
        <w:rPr>
          <w:rStyle w:val="StyleUnderline"/>
          <w:rFonts w:cstheme="minorHAnsi"/>
        </w:rPr>
        <w:t>Our allies are looking for leadership</w:t>
      </w:r>
      <w:r w:rsidRPr="00751673">
        <w:rPr>
          <w:rFonts w:cstheme="minorHAnsi"/>
          <w:sz w:val="16"/>
        </w:rPr>
        <w:t xml:space="preserve">. When we don't provide leadership, we see this happening -- I'll be careful what I say here -- in other context, national security context within the United States, the way we've been treating our allies. [75:43] What can we do to not pick up the idea of arms control at the exclusion of larger security considerations? </w:t>
      </w:r>
      <w:r w:rsidRPr="00751673">
        <w:rPr>
          <w:rStyle w:val="StyleUnderline"/>
          <w:rFonts w:cstheme="minorHAnsi"/>
        </w:rPr>
        <w:t>There are reasons to be</w:t>
      </w:r>
      <w:r w:rsidRPr="00751673">
        <w:rPr>
          <w:rFonts w:cstheme="minorHAnsi"/>
          <w:sz w:val="16"/>
        </w:rPr>
        <w:t xml:space="preserve">, at least, </w:t>
      </w:r>
      <w:r w:rsidRPr="00751673">
        <w:rPr>
          <w:rStyle w:val="StyleUnderline"/>
          <w:rFonts w:cstheme="minorHAnsi"/>
        </w:rPr>
        <w:t>careful</w:t>
      </w:r>
      <w:r w:rsidRPr="00751673">
        <w:rPr>
          <w:rFonts w:cstheme="minorHAnsi"/>
          <w:sz w:val="16"/>
        </w:rPr>
        <w:t xml:space="preserve">. By the way, </w:t>
      </w:r>
      <w:r w:rsidRPr="00751673">
        <w:rPr>
          <w:rStyle w:val="StyleUnderline"/>
          <w:rFonts w:cstheme="minorHAnsi"/>
          <w:highlight w:val="yellow"/>
        </w:rPr>
        <w:t>China has not exactly covered itself with glory</w:t>
      </w:r>
      <w:r w:rsidRPr="00751673">
        <w:rPr>
          <w:rFonts w:cstheme="minorHAnsi"/>
          <w:sz w:val="16"/>
        </w:rPr>
        <w:t xml:space="preserve"> either. I have no </w:t>
      </w:r>
      <w:proofErr w:type="gramStart"/>
      <w:r w:rsidRPr="00751673">
        <w:rPr>
          <w:rFonts w:cstheme="minorHAnsi"/>
          <w:sz w:val="16"/>
        </w:rPr>
        <w:t>particular grief</w:t>
      </w:r>
      <w:proofErr w:type="gramEnd"/>
      <w:r w:rsidRPr="00751673">
        <w:rPr>
          <w:rFonts w:cstheme="minorHAnsi"/>
          <w:sz w:val="16"/>
        </w:rPr>
        <w:t xml:space="preserve"> for they've been pushing with Russia. [76:04] What does the panel think? What do people think about what we can do to, at least, give </w:t>
      </w:r>
      <w:proofErr w:type="gramStart"/>
      <w:r w:rsidRPr="00751673">
        <w:rPr>
          <w:rFonts w:cstheme="minorHAnsi"/>
          <w:sz w:val="16"/>
        </w:rPr>
        <w:t>some kind of norms</w:t>
      </w:r>
      <w:proofErr w:type="gramEnd"/>
      <w:r w:rsidRPr="00751673">
        <w:rPr>
          <w:rFonts w:cstheme="minorHAnsi"/>
          <w:sz w:val="16"/>
        </w:rPr>
        <w:t xml:space="preserve"> and codes of conduct a push so that we can see some progress in this area? Thank you. [76:17</w:t>
      </w:r>
      <w:proofErr w:type="gramStart"/>
      <w:r w:rsidRPr="00751673">
        <w:rPr>
          <w:rFonts w:cstheme="minorHAnsi"/>
          <w:sz w:val="16"/>
        </w:rPr>
        <w:t>]  [</w:t>
      </w:r>
      <w:proofErr w:type="gramEnd"/>
      <w:r w:rsidRPr="00751673">
        <w:rPr>
          <w:rFonts w:cstheme="minorHAnsi"/>
          <w:sz w:val="16"/>
        </w:rPr>
        <w:t xml:space="preserve">laughter] Audrey: [76:17] I am sighing because I feel like I get asked this question probably in every panel. I always give the same answer. Obviously, it is not a satisfying one if I keep getting the questions. Bruce: [76:31] I've been in your shoes before, so I feel for you. [76:35] [laughter] Audrey: [76:35] Well, thank you, Bruce, because you'll have to be patient if I give you the same answer I gave you last time you asked me this question. Bruce: [76:46] Oh no. 27 29 March 2019 | </w:t>
      </w:r>
      <w:r w:rsidRPr="00751673">
        <w:rPr>
          <w:rStyle w:val="StyleUnderline"/>
          <w:highlight w:val="yellow"/>
        </w:rPr>
        <w:t>US-China Engagement in Space</w:t>
      </w:r>
      <w:r w:rsidRPr="00751673">
        <w:rPr>
          <w:rStyle w:val="StyleUnderline"/>
        </w:rPr>
        <w:t xml:space="preserve"> </w:t>
      </w:r>
      <w:r w:rsidRPr="00751673">
        <w:rPr>
          <w:rFonts w:cstheme="minorHAnsi"/>
          <w:sz w:val="16"/>
        </w:rPr>
        <w:t xml:space="preserve">Audrey: [76:47] Look, I'm a very strong believer in the role </w:t>
      </w:r>
      <w:r w:rsidRPr="00751673">
        <w:rPr>
          <w:rStyle w:val="StyleUnderline"/>
          <w:rFonts w:cstheme="minorHAnsi"/>
        </w:rPr>
        <w:t xml:space="preserve">of </w:t>
      </w:r>
      <w:r w:rsidRPr="00751673">
        <w:rPr>
          <w:rStyle w:val="StyleUnderline"/>
          <w:rFonts w:cstheme="minorHAnsi"/>
          <w:highlight w:val="yellow"/>
        </w:rPr>
        <w:t>norms and standards</w:t>
      </w:r>
      <w:r w:rsidRPr="00751673">
        <w:rPr>
          <w:rFonts w:cstheme="minorHAnsi"/>
          <w:sz w:val="16"/>
        </w:rPr>
        <w:t xml:space="preserve"> to start to </w:t>
      </w:r>
      <w:r w:rsidRPr="00751673">
        <w:rPr>
          <w:rStyle w:val="StyleUnderline"/>
          <w:rFonts w:cstheme="minorHAnsi"/>
          <w:highlight w:val="yellow"/>
        </w:rPr>
        <w:t>bring</w:t>
      </w:r>
      <w:r w:rsidRPr="00751673">
        <w:rPr>
          <w:rFonts w:cstheme="minorHAnsi"/>
          <w:sz w:val="16"/>
        </w:rPr>
        <w:t xml:space="preserve"> some </w:t>
      </w:r>
      <w:r w:rsidRPr="00751673">
        <w:rPr>
          <w:rStyle w:val="Emphasis"/>
          <w:rFonts w:cstheme="minorHAnsi"/>
          <w:highlight w:val="yellow"/>
        </w:rPr>
        <w:t>predictability and stability</w:t>
      </w:r>
      <w:r w:rsidRPr="00751673">
        <w:rPr>
          <w:rStyle w:val="StyleUnderline"/>
          <w:rFonts w:cstheme="minorHAnsi"/>
          <w:highlight w:val="yellow"/>
        </w:rPr>
        <w:t xml:space="preserve"> to </w:t>
      </w:r>
      <w:r w:rsidRPr="00751673">
        <w:rPr>
          <w:rStyle w:val="StyleUnderline"/>
          <w:rFonts w:cstheme="minorHAnsi"/>
        </w:rPr>
        <w:t xml:space="preserve">what happens in </w:t>
      </w:r>
      <w:r w:rsidRPr="00751673">
        <w:rPr>
          <w:rStyle w:val="StyleUnderline"/>
          <w:rFonts w:cstheme="minorHAnsi"/>
          <w:highlight w:val="yellow"/>
        </w:rPr>
        <w:t>space</w:t>
      </w:r>
      <w:r w:rsidRPr="00751673">
        <w:rPr>
          <w:rFonts w:cstheme="minorHAnsi"/>
          <w:sz w:val="16"/>
        </w:rPr>
        <w:t xml:space="preserve">. That's well recognized </w:t>
      </w:r>
      <w:proofErr w:type="gramStart"/>
      <w:r w:rsidRPr="00751673">
        <w:rPr>
          <w:rFonts w:cstheme="minorHAnsi"/>
          <w:sz w:val="16"/>
        </w:rPr>
        <w:t>actually in</w:t>
      </w:r>
      <w:proofErr w:type="gramEnd"/>
      <w:r w:rsidRPr="00751673">
        <w:rPr>
          <w:rFonts w:cstheme="minorHAnsi"/>
          <w:sz w:val="16"/>
        </w:rPr>
        <w:t xml:space="preserve"> the US Space Traffic Management Policy, SPD3. [76:58] It talks about the development of norms and standards, of going back to National Space Policy PD4. It talks about sustainability and stability in space being part of our national interest. US policy in that regard is </w:t>
      </w:r>
      <w:proofErr w:type="gramStart"/>
      <w:r w:rsidRPr="00751673">
        <w:rPr>
          <w:rFonts w:cstheme="minorHAnsi"/>
          <w:sz w:val="16"/>
        </w:rPr>
        <w:t>actually quite</w:t>
      </w:r>
      <w:proofErr w:type="gramEnd"/>
      <w:r w:rsidRPr="00751673">
        <w:rPr>
          <w:rFonts w:cstheme="minorHAnsi"/>
          <w:sz w:val="16"/>
        </w:rPr>
        <w:t xml:space="preserve"> clear. [77:12] Now in terms of the practical answer to your question of, how do we actually get there, my view is that </w:t>
      </w:r>
      <w:r w:rsidRPr="00751673">
        <w:rPr>
          <w:rStyle w:val="StyleUnderline"/>
          <w:rFonts w:cstheme="minorHAnsi"/>
        </w:rPr>
        <w:t xml:space="preserve">we need to focus on safety and sustainability practices, and not focus </w:t>
      </w:r>
      <w:r w:rsidRPr="00751673">
        <w:rPr>
          <w:rFonts w:cstheme="minorHAnsi"/>
          <w:sz w:val="16"/>
        </w:rPr>
        <w:t xml:space="preserve">as much </w:t>
      </w:r>
      <w:r w:rsidRPr="00751673">
        <w:rPr>
          <w:rStyle w:val="StyleUnderline"/>
          <w:rFonts w:cstheme="minorHAnsi"/>
        </w:rPr>
        <w:t>on</w:t>
      </w:r>
      <w:r w:rsidRPr="00751673">
        <w:rPr>
          <w:rFonts w:cstheme="minorHAnsi"/>
          <w:sz w:val="16"/>
        </w:rPr>
        <w:t xml:space="preserve"> the </w:t>
      </w:r>
      <w:r w:rsidRPr="00751673">
        <w:rPr>
          <w:rStyle w:val="StyleUnderline"/>
          <w:rFonts w:cstheme="minorHAnsi"/>
        </w:rPr>
        <w:t>security</w:t>
      </w:r>
      <w:r w:rsidRPr="00751673">
        <w:rPr>
          <w:rFonts w:cstheme="minorHAnsi"/>
          <w:sz w:val="16"/>
        </w:rPr>
        <w:t xml:space="preserve"> dimension because I think </w:t>
      </w:r>
      <w:r w:rsidRPr="00751673">
        <w:rPr>
          <w:rStyle w:val="StyleUnderline"/>
          <w:rFonts w:cstheme="minorHAnsi"/>
        </w:rPr>
        <w:t>that's where you get tripped up politically</w:t>
      </w:r>
      <w:r w:rsidRPr="00751673">
        <w:rPr>
          <w:rFonts w:cstheme="minorHAnsi"/>
          <w:sz w:val="16"/>
        </w:rPr>
        <w:t xml:space="preserve">. [77:32] </w:t>
      </w:r>
      <w:r w:rsidRPr="00751673">
        <w:rPr>
          <w:rStyle w:val="StyleUnderline"/>
          <w:rFonts w:cstheme="minorHAnsi"/>
          <w:highlight w:val="yellow"/>
        </w:rPr>
        <w:t xml:space="preserve">With </w:t>
      </w:r>
      <w:r w:rsidRPr="00751673">
        <w:rPr>
          <w:rStyle w:val="StyleUnderline"/>
          <w:rFonts w:cstheme="minorHAnsi"/>
        </w:rPr>
        <w:t xml:space="preserve">the </w:t>
      </w:r>
      <w:r w:rsidRPr="00751673">
        <w:rPr>
          <w:rStyle w:val="StyleUnderline"/>
          <w:rFonts w:cstheme="minorHAnsi"/>
          <w:highlight w:val="yellow"/>
        </w:rPr>
        <w:t>growth in commercial activities</w:t>
      </w:r>
      <w:r w:rsidRPr="00751673">
        <w:rPr>
          <w:rFonts w:cstheme="minorHAnsi"/>
          <w:sz w:val="16"/>
        </w:rPr>
        <w:t xml:space="preserve"> in space both what had already happened and what is projected to happen, I think </w:t>
      </w:r>
      <w:r w:rsidRPr="00751673">
        <w:rPr>
          <w:rStyle w:val="StyleUnderline"/>
          <w:rFonts w:cstheme="minorHAnsi"/>
          <w:highlight w:val="yellow"/>
        </w:rPr>
        <w:t xml:space="preserve">there's </w:t>
      </w:r>
      <w:r w:rsidRPr="00751673">
        <w:rPr>
          <w:rStyle w:val="StyleUnderline"/>
          <w:rFonts w:cstheme="minorHAnsi"/>
        </w:rPr>
        <w:t xml:space="preserve">a real </w:t>
      </w:r>
      <w:r w:rsidRPr="00751673">
        <w:rPr>
          <w:rStyle w:val="StyleUnderline"/>
          <w:rFonts w:cstheme="minorHAnsi"/>
          <w:highlight w:val="yellow"/>
        </w:rPr>
        <w:t>opportunity to focus norms</w:t>
      </w:r>
      <w:r w:rsidRPr="00751673">
        <w:rPr>
          <w:rFonts w:cstheme="minorHAnsi"/>
          <w:sz w:val="16"/>
        </w:rPr>
        <w:t xml:space="preserve">, if you will, </w:t>
      </w:r>
      <w:r w:rsidRPr="00751673">
        <w:rPr>
          <w:rStyle w:val="Emphasis"/>
        </w:rPr>
        <w:t>less on reducing tensions</w:t>
      </w:r>
      <w:r w:rsidRPr="00751673">
        <w:rPr>
          <w:rFonts w:cstheme="minorHAnsi"/>
          <w:sz w:val="16"/>
        </w:rPr>
        <w:t xml:space="preserve"> between states and </w:t>
      </w:r>
      <w:r w:rsidRPr="00751673">
        <w:rPr>
          <w:rStyle w:val="StyleUnderline"/>
          <w:rFonts w:cstheme="minorHAnsi"/>
          <w:highlight w:val="yellow"/>
        </w:rPr>
        <w:t xml:space="preserve">more </w:t>
      </w:r>
      <w:r w:rsidRPr="00751673">
        <w:rPr>
          <w:rStyle w:val="StyleUnderline"/>
          <w:rFonts w:cstheme="minorHAnsi"/>
        </w:rPr>
        <w:t xml:space="preserve">on </w:t>
      </w:r>
      <w:r w:rsidRPr="00751673">
        <w:rPr>
          <w:rStyle w:val="StyleUnderline"/>
          <w:rFonts w:cstheme="minorHAnsi"/>
          <w:highlight w:val="yellow"/>
        </w:rPr>
        <w:t xml:space="preserve">how </w:t>
      </w:r>
      <w:r w:rsidRPr="00751673">
        <w:rPr>
          <w:rStyle w:val="StyleUnderline"/>
          <w:rFonts w:cstheme="minorHAnsi"/>
        </w:rPr>
        <w:t xml:space="preserve">do </w:t>
      </w:r>
      <w:r w:rsidRPr="00751673">
        <w:rPr>
          <w:rStyle w:val="StyleUnderline"/>
          <w:rFonts w:cstheme="minorHAnsi"/>
          <w:highlight w:val="yellow"/>
        </w:rPr>
        <w:t xml:space="preserve">we make space a </w:t>
      </w:r>
      <w:r w:rsidRPr="00751673">
        <w:rPr>
          <w:rStyle w:val="Emphasis"/>
          <w:highlight w:val="yellow"/>
        </w:rPr>
        <w:t>safe</w:t>
      </w:r>
      <w:r w:rsidRPr="00751673">
        <w:rPr>
          <w:rStyle w:val="StyleUnderline"/>
          <w:rFonts w:cstheme="minorHAnsi"/>
          <w:highlight w:val="yellow"/>
        </w:rPr>
        <w:t xml:space="preserve"> and </w:t>
      </w:r>
      <w:r w:rsidRPr="00751673">
        <w:rPr>
          <w:rStyle w:val="Emphasis"/>
          <w:highlight w:val="yellow"/>
        </w:rPr>
        <w:t>predictable</w:t>
      </w:r>
      <w:r w:rsidRPr="00751673">
        <w:rPr>
          <w:rFonts w:cstheme="minorHAnsi"/>
          <w:sz w:val="16"/>
        </w:rPr>
        <w:t xml:space="preserve"> operating environment for anybody who wants to go up there? [77:56] </w:t>
      </w:r>
      <w:r w:rsidRPr="00751673">
        <w:rPr>
          <w:rStyle w:val="StyleUnderline"/>
          <w:highlight w:val="yellow"/>
        </w:rPr>
        <w:t>If t</w:t>
      </w:r>
      <w:r w:rsidRPr="00751673">
        <w:rPr>
          <w:rStyle w:val="StyleUnderline"/>
          <w:rFonts w:cstheme="minorHAnsi"/>
          <w:highlight w:val="yellow"/>
        </w:rPr>
        <w:t>hose</w:t>
      </w:r>
      <w:r w:rsidRPr="00751673">
        <w:rPr>
          <w:rFonts w:cstheme="minorHAnsi"/>
          <w:sz w:val="16"/>
        </w:rPr>
        <w:t xml:space="preserve"> kinds of </w:t>
      </w:r>
      <w:r w:rsidRPr="00751673">
        <w:rPr>
          <w:rStyle w:val="StyleUnderline"/>
          <w:rFonts w:cstheme="minorHAnsi"/>
          <w:highlight w:val="yellow"/>
        </w:rPr>
        <w:t>norms</w:t>
      </w:r>
      <w:r w:rsidRPr="00751673">
        <w:rPr>
          <w:rStyle w:val="StyleUnderline"/>
          <w:rFonts w:cstheme="minorHAnsi"/>
        </w:rPr>
        <w:t xml:space="preserve"> </w:t>
      </w:r>
      <w:r w:rsidRPr="00751673">
        <w:rPr>
          <w:rFonts w:cstheme="minorHAnsi"/>
          <w:sz w:val="16"/>
        </w:rPr>
        <w:t xml:space="preserve">and standards </w:t>
      </w:r>
      <w:r w:rsidRPr="00751673">
        <w:rPr>
          <w:rStyle w:val="StyleUnderline"/>
          <w:rFonts w:cstheme="minorHAnsi"/>
          <w:highlight w:val="yellow"/>
        </w:rPr>
        <w:t>became</w:t>
      </w:r>
      <w:r w:rsidRPr="00751673">
        <w:rPr>
          <w:rStyle w:val="StyleUnderline"/>
          <w:rFonts w:cstheme="minorHAnsi"/>
        </w:rPr>
        <w:t xml:space="preserve"> </w:t>
      </w:r>
      <w:r w:rsidRPr="00751673">
        <w:rPr>
          <w:rFonts w:cstheme="minorHAnsi"/>
          <w:sz w:val="16"/>
        </w:rPr>
        <w:t xml:space="preserve">more </w:t>
      </w:r>
      <w:r w:rsidRPr="00751673">
        <w:rPr>
          <w:rStyle w:val="StyleUnderline"/>
          <w:rFonts w:cstheme="minorHAnsi"/>
          <w:highlight w:val="yellow"/>
        </w:rPr>
        <w:t xml:space="preserve">routine </w:t>
      </w:r>
      <w:r w:rsidRPr="00751673">
        <w:rPr>
          <w:rStyle w:val="StyleUnderline"/>
          <w:rFonts w:cstheme="minorHAnsi"/>
        </w:rPr>
        <w:t>or</w:t>
      </w:r>
      <w:r w:rsidRPr="00751673">
        <w:rPr>
          <w:rFonts w:cstheme="minorHAnsi"/>
          <w:sz w:val="16"/>
        </w:rPr>
        <w:t xml:space="preserve"> more </w:t>
      </w:r>
      <w:r w:rsidRPr="00751673">
        <w:rPr>
          <w:rStyle w:val="StyleUnderline"/>
          <w:rFonts w:cstheme="minorHAnsi"/>
        </w:rPr>
        <w:t>acceptable</w:t>
      </w:r>
      <w:r w:rsidRPr="00751673">
        <w:rPr>
          <w:rFonts w:cstheme="minorHAnsi"/>
          <w:sz w:val="16"/>
        </w:rPr>
        <w:t xml:space="preserve">, I suppose, </w:t>
      </w:r>
      <w:r w:rsidRPr="00751673">
        <w:rPr>
          <w:rStyle w:val="StyleUnderline"/>
          <w:rFonts w:cstheme="minorHAnsi"/>
          <w:highlight w:val="yellow"/>
        </w:rPr>
        <w:t>that would</w:t>
      </w:r>
      <w:r w:rsidRPr="00751673">
        <w:rPr>
          <w:rFonts w:cstheme="minorHAnsi"/>
          <w:sz w:val="16"/>
        </w:rPr>
        <w:t xml:space="preserve"> actually </w:t>
      </w:r>
      <w:r w:rsidRPr="00751673">
        <w:rPr>
          <w:rStyle w:val="StyleUnderline"/>
          <w:rFonts w:cstheme="minorHAnsi"/>
          <w:highlight w:val="yellow"/>
        </w:rPr>
        <w:t>benefit</w:t>
      </w:r>
      <w:r w:rsidRPr="00751673">
        <w:rPr>
          <w:rFonts w:cstheme="minorHAnsi"/>
          <w:sz w:val="16"/>
        </w:rPr>
        <w:t xml:space="preserve"> those </w:t>
      </w:r>
      <w:r w:rsidRPr="00751673">
        <w:rPr>
          <w:rStyle w:val="StyleUnderline"/>
          <w:rFonts w:cstheme="minorHAnsi"/>
        </w:rPr>
        <w:t xml:space="preserve">security </w:t>
      </w:r>
      <w:r w:rsidRPr="00751673">
        <w:rPr>
          <w:rStyle w:val="StyleUnderline"/>
          <w:rFonts w:cstheme="minorHAnsi"/>
          <w:highlight w:val="yellow"/>
        </w:rPr>
        <w:t>relationships</w:t>
      </w:r>
      <w:r w:rsidRPr="00751673">
        <w:rPr>
          <w:rFonts w:cstheme="minorHAnsi"/>
          <w:sz w:val="16"/>
        </w:rPr>
        <w:t xml:space="preserve"> as well because those </w:t>
      </w:r>
      <w:r w:rsidRPr="00751673">
        <w:rPr>
          <w:rStyle w:val="StyleUnderline"/>
          <w:rFonts w:cstheme="minorHAnsi"/>
          <w:highlight w:val="yellow"/>
        </w:rPr>
        <w:t>activities that were abnormal would be more visible</w:t>
      </w:r>
      <w:r w:rsidRPr="00751673">
        <w:rPr>
          <w:rFonts w:cstheme="minorHAnsi"/>
          <w:sz w:val="16"/>
        </w:rPr>
        <w:t xml:space="preserve">, </w:t>
      </w:r>
      <w:r w:rsidRPr="00751673">
        <w:rPr>
          <w:rStyle w:val="StyleUnderline"/>
          <w:rFonts w:cstheme="minorHAnsi"/>
          <w:highlight w:val="yellow"/>
        </w:rPr>
        <w:t>which</w:t>
      </w:r>
      <w:r w:rsidRPr="00751673">
        <w:rPr>
          <w:rFonts w:cstheme="minorHAnsi"/>
          <w:sz w:val="16"/>
        </w:rPr>
        <w:t xml:space="preserve">, of course, for us </w:t>
      </w:r>
      <w:r w:rsidRPr="00751673">
        <w:rPr>
          <w:rStyle w:val="StyleUnderline"/>
          <w:rFonts w:cstheme="minorHAnsi"/>
          <w:highlight w:val="yellow"/>
        </w:rPr>
        <w:t>helps</w:t>
      </w:r>
      <w:r w:rsidRPr="00751673">
        <w:rPr>
          <w:rStyle w:val="StyleUnderline"/>
          <w:rFonts w:cstheme="minorHAnsi"/>
        </w:rPr>
        <w:t xml:space="preserve"> </w:t>
      </w:r>
      <w:r w:rsidRPr="00751673">
        <w:rPr>
          <w:rFonts w:cstheme="minorHAnsi"/>
          <w:sz w:val="16"/>
        </w:rPr>
        <w:t xml:space="preserve">our ability to </w:t>
      </w:r>
      <w:r w:rsidRPr="00751673">
        <w:rPr>
          <w:rStyle w:val="StyleUnderline"/>
          <w:rFonts w:cstheme="minorHAnsi"/>
          <w:highlight w:val="yellow"/>
        </w:rPr>
        <w:t>detect</w:t>
      </w:r>
      <w:r w:rsidRPr="00751673">
        <w:rPr>
          <w:rStyle w:val="StyleUnderline"/>
          <w:rFonts w:cstheme="minorHAnsi"/>
        </w:rPr>
        <w:t xml:space="preserve"> </w:t>
      </w:r>
      <w:r w:rsidRPr="00751673">
        <w:rPr>
          <w:rFonts w:cstheme="minorHAnsi"/>
          <w:sz w:val="16"/>
        </w:rPr>
        <w:t xml:space="preserve">potentially </w:t>
      </w:r>
      <w:r w:rsidRPr="00751673">
        <w:rPr>
          <w:rStyle w:val="StyleUnderline"/>
          <w:rFonts w:cstheme="minorHAnsi"/>
          <w:highlight w:val="yellow"/>
        </w:rPr>
        <w:t>hostile activities</w:t>
      </w:r>
      <w:r w:rsidRPr="00751673">
        <w:rPr>
          <w:rFonts w:cstheme="minorHAnsi"/>
          <w:sz w:val="16"/>
        </w:rPr>
        <w:t xml:space="preserve">. [78:17] Just </w:t>
      </w:r>
      <w:r w:rsidRPr="00751673">
        <w:rPr>
          <w:rStyle w:val="StyleUnderline"/>
          <w:rFonts w:cstheme="minorHAnsi"/>
          <w:highlight w:val="yellow"/>
        </w:rPr>
        <w:t>creates</w:t>
      </w:r>
      <w:r w:rsidRPr="00751673">
        <w:rPr>
          <w:rStyle w:val="StyleUnderline"/>
          <w:rFonts w:cstheme="minorHAnsi"/>
        </w:rPr>
        <w:t xml:space="preserve"> a </w:t>
      </w:r>
      <w:r w:rsidRPr="00751673">
        <w:rPr>
          <w:rStyle w:val="StyleUnderline"/>
          <w:rFonts w:cstheme="minorHAnsi"/>
          <w:highlight w:val="yellow"/>
        </w:rPr>
        <w:t>more stable</w:t>
      </w:r>
      <w:r w:rsidRPr="00751673">
        <w:rPr>
          <w:rStyle w:val="StyleUnderline"/>
          <w:rFonts w:cstheme="minorHAnsi"/>
        </w:rPr>
        <w:t xml:space="preserve"> operating </w:t>
      </w:r>
      <w:r w:rsidRPr="00751673">
        <w:rPr>
          <w:rStyle w:val="StyleUnderline"/>
          <w:rFonts w:cstheme="minorHAnsi"/>
          <w:highlight w:val="yellow"/>
        </w:rPr>
        <w:t>environment</w:t>
      </w:r>
      <w:r w:rsidRPr="00751673">
        <w:rPr>
          <w:rStyle w:val="StyleUnderline"/>
          <w:rFonts w:cstheme="minorHAnsi"/>
        </w:rPr>
        <w:t xml:space="preserve"> </w:t>
      </w:r>
      <w:r w:rsidRPr="00751673">
        <w:rPr>
          <w:rStyle w:val="StyleUnderline"/>
          <w:rFonts w:cstheme="minorHAnsi"/>
          <w:highlight w:val="yellow"/>
        </w:rPr>
        <w:t>for the</w:t>
      </w:r>
      <w:r w:rsidRPr="00751673">
        <w:rPr>
          <w:rStyle w:val="StyleUnderline"/>
          <w:rFonts w:cstheme="minorHAnsi"/>
        </w:rPr>
        <w:t xml:space="preserve"> </w:t>
      </w:r>
      <w:r w:rsidRPr="00751673">
        <w:rPr>
          <w:rStyle w:val="StyleUnderline"/>
          <w:rFonts w:cstheme="minorHAnsi"/>
          <w:highlight w:val="yellow"/>
        </w:rPr>
        <w:t>D</w:t>
      </w:r>
      <w:r w:rsidRPr="00751673">
        <w:rPr>
          <w:rFonts w:cstheme="minorHAnsi"/>
          <w:sz w:val="16"/>
        </w:rPr>
        <w:t xml:space="preserve">epartment </w:t>
      </w:r>
      <w:r w:rsidRPr="00751673">
        <w:rPr>
          <w:rStyle w:val="StyleUnderline"/>
          <w:rFonts w:cstheme="minorHAnsi"/>
          <w:highlight w:val="yellow"/>
        </w:rPr>
        <w:t>o</w:t>
      </w:r>
      <w:r w:rsidRPr="00751673">
        <w:rPr>
          <w:rFonts w:cstheme="minorHAnsi"/>
          <w:sz w:val="16"/>
        </w:rPr>
        <w:t xml:space="preserve">f </w:t>
      </w:r>
      <w:r w:rsidRPr="00751673">
        <w:rPr>
          <w:rStyle w:val="StyleUnderline"/>
          <w:rFonts w:cstheme="minorHAnsi"/>
          <w:highlight w:val="yellow"/>
        </w:rPr>
        <w:t>D</w:t>
      </w:r>
      <w:r w:rsidRPr="00751673">
        <w:rPr>
          <w:rFonts w:cstheme="minorHAnsi"/>
          <w:sz w:val="16"/>
        </w:rPr>
        <w:t xml:space="preserve">efense as well, </w:t>
      </w:r>
      <w:r w:rsidRPr="00751673">
        <w:rPr>
          <w:rStyle w:val="StyleUnderline"/>
          <w:rFonts w:cstheme="minorHAnsi"/>
        </w:rPr>
        <w:t>who has</w:t>
      </w:r>
      <w:r w:rsidRPr="00751673">
        <w:rPr>
          <w:rFonts w:cstheme="minorHAnsi"/>
          <w:sz w:val="16"/>
        </w:rPr>
        <w:t xml:space="preserve"> humongous constellations of </w:t>
      </w:r>
      <w:r w:rsidRPr="00751673">
        <w:rPr>
          <w:rStyle w:val="StyleUnderline"/>
          <w:rFonts w:cstheme="minorHAnsi"/>
        </w:rPr>
        <w:t>satellites upon which we rely</w:t>
      </w:r>
      <w:r w:rsidRPr="00751673">
        <w:rPr>
          <w:rFonts w:cstheme="minorHAnsi"/>
          <w:sz w:val="16"/>
        </w:rPr>
        <w:t xml:space="preserve"> as well.</w:t>
      </w:r>
    </w:p>
    <w:p w14:paraId="6EA54770" w14:textId="7F2A1822" w:rsidR="00BD0722" w:rsidRPr="00751673" w:rsidRDefault="00BD0722" w:rsidP="00BD0722">
      <w:pPr>
        <w:pStyle w:val="Heading4"/>
      </w:pPr>
      <w:r w:rsidRPr="00751673">
        <w:t>2</w:t>
      </w:r>
      <w:r w:rsidR="00E959DC" w:rsidRPr="00751673">
        <w:t>—</w:t>
      </w:r>
      <w:r w:rsidRPr="00751673">
        <w:t xml:space="preserve">Behavior Alteration---commercial norms cause military operators to follow them which results in less risky behavior </w:t>
      </w:r>
    </w:p>
    <w:p w14:paraId="55B289A0" w14:textId="77777777" w:rsidR="00BD0722" w:rsidRPr="00751673" w:rsidRDefault="00BD0722" w:rsidP="00BD0722">
      <w:r w:rsidRPr="00751673">
        <w:rPr>
          <w:rStyle w:val="Style13ptBold"/>
        </w:rPr>
        <w:t>Larsen 18</w:t>
      </w:r>
      <w:r w:rsidRPr="00751673">
        <w:t xml:space="preserve"> (Paul Larsen taught air and space law for more than forty years respectively at Southern Methodist University and at Georgetown University. “MINIMUM INTERNATIONAL NORMS FOR MANAGING SPACE TRAFFIC, SPACE DEBRIS, AND </w:t>
      </w:r>
      <w:proofErr w:type="gramStart"/>
      <w:r w:rsidRPr="00751673">
        <w:t>NEAR EARTH</w:t>
      </w:r>
      <w:proofErr w:type="gramEnd"/>
      <w:r w:rsidRPr="00751673">
        <w:t xml:space="preserve"> OBJECT IMPACTS” 2018. </w:t>
      </w:r>
      <w:hyperlink r:id="rId11" w:history="1">
        <w:r w:rsidRPr="00751673">
          <w:rPr>
            <w:rStyle w:val="Hyperlink"/>
          </w:rPr>
          <w:t>https://scholar.smu.edu/cgi/viewcontent.cgi?article=4101&amp;context=jalc</w:t>
        </w:r>
      </w:hyperlink>
      <w:r w:rsidRPr="00751673">
        <w:t>) ME/</w:t>
      </w:r>
      <w:proofErr w:type="spellStart"/>
      <w:r w:rsidRPr="00751673">
        <w:t>jmg</w:t>
      </w:r>
      <w:proofErr w:type="spellEnd"/>
      <w:r w:rsidRPr="00751673">
        <w:t>.</w:t>
      </w:r>
    </w:p>
    <w:p w14:paraId="3D56A0C2" w14:textId="77777777" w:rsidR="00BD0722" w:rsidRPr="00751673" w:rsidRDefault="00BD0722" w:rsidP="00BD0722">
      <w:pPr>
        <w:rPr>
          <w:sz w:val="16"/>
        </w:rPr>
      </w:pPr>
      <w:r w:rsidRPr="00751673">
        <w:rPr>
          <w:rStyle w:val="StyleUnderline"/>
          <w:highlight w:val="yellow"/>
        </w:rPr>
        <w:t>Separation of military</w:t>
      </w:r>
      <w:r w:rsidRPr="00751673">
        <w:rPr>
          <w:sz w:val="16"/>
        </w:rPr>
        <w:t xml:space="preserve"> uses of outer space </w:t>
      </w:r>
      <w:r w:rsidRPr="00751673">
        <w:rPr>
          <w:rStyle w:val="StyleUnderline"/>
          <w:highlight w:val="yellow"/>
        </w:rPr>
        <w:t>from</w:t>
      </w:r>
      <w:r w:rsidRPr="00751673">
        <w:rPr>
          <w:rStyle w:val="StyleUnderline"/>
        </w:rPr>
        <w:t xml:space="preserve"> </w:t>
      </w:r>
      <w:r w:rsidRPr="00751673">
        <w:rPr>
          <w:sz w:val="16"/>
        </w:rPr>
        <w:t xml:space="preserve">its </w:t>
      </w:r>
      <w:r w:rsidRPr="00751673">
        <w:rPr>
          <w:rStyle w:val="StyleUnderline"/>
          <w:highlight w:val="yellow"/>
        </w:rPr>
        <w:t>civil uses leaves military uses to international</w:t>
      </w:r>
      <w:r w:rsidRPr="00751673">
        <w:rPr>
          <w:sz w:val="16"/>
        </w:rPr>
        <w:t xml:space="preserve"> regulation in the United Nations (UN) Disarmament Commission and other UN committees, as well as to multilateral </w:t>
      </w:r>
      <w:r w:rsidRPr="00751673">
        <w:rPr>
          <w:rStyle w:val="StyleUnderline"/>
          <w:highlight w:val="yellow"/>
        </w:rPr>
        <w:t>and bilat</w:t>
      </w:r>
      <w:r w:rsidRPr="00751673">
        <w:rPr>
          <w:sz w:val="16"/>
        </w:rPr>
        <w:t xml:space="preserve">eral </w:t>
      </w:r>
      <w:r w:rsidRPr="00751673">
        <w:rPr>
          <w:rStyle w:val="StyleUnderline"/>
          <w:highlight w:val="yellow"/>
        </w:rPr>
        <w:t>arrangements outside of the UN</w:t>
      </w:r>
      <w:r w:rsidRPr="00751673">
        <w:rPr>
          <w:sz w:val="16"/>
        </w:rPr>
        <w:t xml:space="preserve">, in addition to national regulation. It also </w:t>
      </w:r>
      <w:r w:rsidRPr="00751673">
        <w:rPr>
          <w:rStyle w:val="StyleUnderline"/>
          <w:highlight w:val="yellow"/>
        </w:rPr>
        <w:t xml:space="preserve">leaves </w:t>
      </w:r>
      <w:r w:rsidRPr="00751673">
        <w:rPr>
          <w:rStyle w:val="Emphasis"/>
          <w:highlight w:val="yellow"/>
        </w:rPr>
        <w:t>military operators free to use whatever reg</w:t>
      </w:r>
      <w:r w:rsidRPr="00751673">
        <w:rPr>
          <w:rStyle w:val="Emphasis"/>
        </w:rPr>
        <w:t>ulation</w:t>
      </w:r>
      <w:r w:rsidRPr="00751673">
        <w:rPr>
          <w:rStyle w:val="Emphasis"/>
          <w:highlight w:val="yellow"/>
        </w:rPr>
        <w:t>s</w:t>
      </w:r>
      <w:r w:rsidRPr="00751673">
        <w:rPr>
          <w:sz w:val="16"/>
        </w:rPr>
        <w:t xml:space="preserve"> </w:t>
      </w:r>
      <w:r w:rsidRPr="00751673">
        <w:rPr>
          <w:rStyle w:val="StyleUnderline"/>
          <w:highlight w:val="yellow"/>
        </w:rPr>
        <w:t xml:space="preserve">are </w:t>
      </w:r>
      <w:r w:rsidRPr="00751673">
        <w:rPr>
          <w:rStyle w:val="Emphasis"/>
          <w:highlight w:val="yellow"/>
        </w:rPr>
        <w:t>developed for civil space at their discretion</w:t>
      </w:r>
      <w:r w:rsidRPr="00751673">
        <w:rPr>
          <w:sz w:val="16"/>
        </w:rPr>
        <w:t xml:space="preserve">. Experience shows that </w:t>
      </w:r>
      <w:r w:rsidRPr="00751673">
        <w:rPr>
          <w:rStyle w:val="StyleUnderline"/>
          <w:highlight w:val="yellow"/>
        </w:rPr>
        <w:t xml:space="preserve">military users appreciate the </w:t>
      </w:r>
      <w:r w:rsidRPr="00751673">
        <w:rPr>
          <w:rStyle w:val="Emphasis"/>
          <w:highlight w:val="yellow"/>
        </w:rPr>
        <w:t>greater safety</w:t>
      </w:r>
      <w:r w:rsidRPr="00751673">
        <w:rPr>
          <w:sz w:val="16"/>
        </w:rPr>
        <w:t xml:space="preserve"> that results </w:t>
      </w:r>
      <w:r w:rsidRPr="00751673">
        <w:rPr>
          <w:rStyle w:val="StyleUnderline"/>
          <w:highlight w:val="yellow"/>
        </w:rPr>
        <w:t>from using</w:t>
      </w:r>
      <w:r w:rsidRPr="00751673">
        <w:rPr>
          <w:sz w:val="16"/>
        </w:rPr>
        <w:t xml:space="preserve"> the uniform international air navigation </w:t>
      </w:r>
      <w:r w:rsidRPr="00751673">
        <w:rPr>
          <w:rStyle w:val="StyleUnderline"/>
          <w:highlight w:val="yellow"/>
        </w:rPr>
        <w:t>standards</w:t>
      </w:r>
      <w:r w:rsidRPr="00751673">
        <w:rPr>
          <w:sz w:val="16"/>
        </w:rPr>
        <w:t xml:space="preserve">.35 In fact, the military is also threatened by unregulated space activities that lead to military traffic collisions with other space objects and space debris. Any improvement in civilian traffic rules and space debris avoidances would diminish interferences with military operations. </w:t>
      </w:r>
      <w:r w:rsidRPr="00751673">
        <w:rPr>
          <w:rStyle w:val="StyleUnderline"/>
          <w:highlight w:val="yellow"/>
        </w:rPr>
        <w:t xml:space="preserve">Order in </w:t>
      </w:r>
      <w:r w:rsidRPr="00751673">
        <w:rPr>
          <w:rStyle w:val="StyleUnderline"/>
        </w:rPr>
        <w:t xml:space="preserve">outer </w:t>
      </w:r>
      <w:r w:rsidRPr="00751673">
        <w:rPr>
          <w:rStyle w:val="StyleUnderline"/>
          <w:highlight w:val="yellow"/>
        </w:rPr>
        <w:t>space</w:t>
      </w:r>
      <w:r w:rsidRPr="00751673">
        <w:rPr>
          <w:sz w:val="16"/>
        </w:rPr>
        <w:t xml:space="preserve"> would also </w:t>
      </w:r>
      <w:r w:rsidRPr="00751673">
        <w:rPr>
          <w:rStyle w:val="StyleUnderline"/>
          <w:highlight w:val="yellow"/>
        </w:rPr>
        <w:t xml:space="preserve">leave military operations </w:t>
      </w:r>
      <w:r w:rsidRPr="00751673">
        <w:rPr>
          <w:rStyle w:val="Emphasis"/>
          <w:highlight w:val="yellow"/>
        </w:rPr>
        <w:t>free to follow civilian traffic rules</w:t>
      </w:r>
      <w:r w:rsidRPr="00751673">
        <w:rPr>
          <w:rStyle w:val="StyleUnderline"/>
          <w:highlight w:val="yellow"/>
        </w:rPr>
        <w:t xml:space="preserve">, as </w:t>
      </w:r>
      <w:r w:rsidRPr="00751673">
        <w:rPr>
          <w:rStyle w:val="StyleUnderline"/>
        </w:rPr>
        <w:t xml:space="preserve">has </w:t>
      </w:r>
      <w:proofErr w:type="gramStart"/>
      <w:r w:rsidRPr="00751673">
        <w:rPr>
          <w:rStyle w:val="StyleUnderline"/>
        </w:rPr>
        <w:t>actually happened</w:t>
      </w:r>
      <w:proofErr w:type="gramEnd"/>
      <w:r w:rsidRPr="00751673">
        <w:rPr>
          <w:rStyle w:val="StyleUnderline"/>
        </w:rPr>
        <w:t xml:space="preserve"> </w:t>
      </w:r>
      <w:r w:rsidRPr="00751673">
        <w:rPr>
          <w:rStyle w:val="StyleUnderline"/>
          <w:highlight w:val="yellow"/>
        </w:rPr>
        <w:t>in military aviation, maritime traffic, and space telecommunication</w:t>
      </w:r>
      <w:r w:rsidRPr="00751673">
        <w:rPr>
          <w:sz w:val="16"/>
        </w:rPr>
        <w:t>.</w:t>
      </w:r>
    </w:p>
    <w:p w14:paraId="75F3E37A" w14:textId="37976FCC" w:rsidR="009179AD" w:rsidRPr="00751673" w:rsidRDefault="00BD0722" w:rsidP="00DD6575">
      <w:pPr>
        <w:pStyle w:val="Heading4"/>
      </w:pPr>
      <w:r w:rsidRPr="00751673">
        <w:t>3—</w:t>
      </w:r>
      <w:r w:rsidR="00050DD7" w:rsidRPr="00751673">
        <w:t>Starting bilaterally---direct cooperation with China creates responsible behavior that can attribute malicious</w:t>
      </w:r>
      <w:r w:rsidRPr="00751673">
        <w:t xml:space="preserve"> </w:t>
      </w:r>
      <w:r w:rsidR="009179AD" w:rsidRPr="00751673">
        <w:t xml:space="preserve">RPOs </w:t>
      </w:r>
    </w:p>
    <w:p w14:paraId="286AA4B3" w14:textId="77777777" w:rsidR="009179AD" w:rsidRPr="00751673" w:rsidRDefault="009179AD" w:rsidP="009179AD">
      <w:r w:rsidRPr="00751673">
        <w:rPr>
          <w:rStyle w:val="Style13ptBold"/>
        </w:rPr>
        <w:t>Weeden 17</w:t>
      </w:r>
      <w:r w:rsidRPr="00751673">
        <w:t>—Director of Program Planning at the Secure World Foundation [Dr. Brian Weeden being interviewed, 7/31/2017, “Governing in a Crowded Space: The OST and Development of the Legal Regime for Space”, A Virtual Think Tank (</w:t>
      </w:r>
      <w:proofErr w:type="spellStart"/>
      <w:r w:rsidRPr="00751673">
        <w:t>ViTTa</w:t>
      </w:r>
      <w:proofErr w:type="spellEnd"/>
      <w:r w:rsidRPr="00751673">
        <w:t xml:space="preserve">) Report, </w:t>
      </w:r>
      <w:hyperlink r:id="rId12" w:history="1">
        <w:r w:rsidRPr="00751673">
          <w:rPr>
            <w:rStyle w:val="Hyperlink"/>
          </w:rPr>
          <w:t>http://nsiteam.com/social/wp-content/uploads/2018/04/NSI_Space_ViTTa_Q19-Q23_Legal-Regime-in-Space_Final.pdf</w:t>
        </w:r>
      </w:hyperlink>
      <w:r w:rsidRPr="00751673">
        <w:t xml:space="preserve">] </w:t>
      </w:r>
      <w:proofErr w:type="spellStart"/>
      <w:r w:rsidRPr="00751673">
        <w:t>AMarb</w:t>
      </w:r>
      <w:proofErr w:type="spellEnd"/>
    </w:p>
    <w:p w14:paraId="1E3D37BA" w14:textId="571E396A" w:rsidR="009179AD" w:rsidRPr="00751673" w:rsidRDefault="009179AD" w:rsidP="009179AD">
      <w:pPr>
        <w:rPr>
          <w:rStyle w:val="StyleUnderline"/>
        </w:rPr>
      </w:pPr>
      <w:r w:rsidRPr="00751673">
        <w:rPr>
          <w:sz w:val="16"/>
        </w:rPr>
        <w:t xml:space="preserve">Interviewer: So, </w:t>
      </w:r>
      <w:r w:rsidRPr="00751673">
        <w:rPr>
          <w:rStyle w:val="StyleUnderline"/>
        </w:rPr>
        <w:t>let’s transition to</w:t>
      </w:r>
      <w:r w:rsidRPr="00751673">
        <w:rPr>
          <w:sz w:val="16"/>
        </w:rPr>
        <w:t xml:space="preserve"> some of our </w:t>
      </w:r>
      <w:r w:rsidRPr="00751673">
        <w:rPr>
          <w:rStyle w:val="StyleUnderline"/>
        </w:rPr>
        <w:t>space law and norms questions.</w:t>
      </w:r>
      <w:r w:rsidRPr="00751673">
        <w:rPr>
          <w:sz w:val="16"/>
        </w:rPr>
        <w:t xml:space="preserve"> Unquestionably, </w:t>
      </w:r>
      <w:r w:rsidRPr="00751673">
        <w:rPr>
          <w:rStyle w:val="Emphasis"/>
          <w:highlight w:val="yellow"/>
        </w:rPr>
        <w:t>space is becoming increasingly crowded</w:t>
      </w:r>
      <w:r w:rsidRPr="00751673">
        <w:rPr>
          <w:rStyle w:val="StyleUnderline"/>
          <w:highlight w:val="yellow"/>
        </w:rPr>
        <w:t>.</w:t>
      </w:r>
      <w:r w:rsidRPr="00751673">
        <w:rPr>
          <w:sz w:val="16"/>
        </w:rPr>
        <w:t xml:space="preserve"> So, I’m wondering, </w:t>
      </w:r>
      <w:r w:rsidRPr="00751673">
        <w:rPr>
          <w:rStyle w:val="StyleUnderline"/>
        </w:rPr>
        <w:t>do you think the international treaties, agreements, laws, etc. that are currently in place to govern space are sufficiently suited to keep pace with an increasingly crowed and rapidly evolving space domain?</w:t>
      </w:r>
      <w:r w:rsidRPr="00751673">
        <w:rPr>
          <w:sz w:val="16"/>
        </w:rPr>
        <w:t xml:space="preserve"> And, </w:t>
      </w:r>
      <w:r w:rsidRPr="00751673">
        <w:rPr>
          <w:rStyle w:val="StyleUnderline"/>
        </w:rPr>
        <w:t xml:space="preserve">if not, what kinds of </w:t>
      </w:r>
      <w:r w:rsidRPr="00751673">
        <w:rPr>
          <w:rStyle w:val="Emphasis"/>
        </w:rPr>
        <w:t>international legal codes</w:t>
      </w:r>
      <w:r w:rsidRPr="00751673">
        <w:rPr>
          <w:rStyle w:val="StyleUnderline"/>
        </w:rPr>
        <w:t xml:space="preserve"> or </w:t>
      </w:r>
      <w:r w:rsidRPr="00751673">
        <w:rPr>
          <w:rStyle w:val="Emphasis"/>
        </w:rPr>
        <w:t>norms</w:t>
      </w:r>
      <w:r w:rsidRPr="00751673">
        <w:rPr>
          <w:sz w:val="16"/>
        </w:rPr>
        <w:t xml:space="preserve">, or updates and/or ratifications to current laws, </w:t>
      </w:r>
      <w:r w:rsidRPr="00751673">
        <w:rPr>
          <w:rStyle w:val="StyleUnderline"/>
        </w:rPr>
        <w:t xml:space="preserve">are </w:t>
      </w:r>
      <w:r w:rsidRPr="00751673">
        <w:rPr>
          <w:rStyle w:val="Emphasis"/>
        </w:rPr>
        <w:t>needed to govern</w:t>
      </w:r>
      <w:r w:rsidRPr="00751673">
        <w:rPr>
          <w:rStyle w:val="StyleUnderline"/>
        </w:rPr>
        <w:t xml:space="preserve"> this increasingly crowded space domain?</w:t>
      </w:r>
      <w:r w:rsidRPr="00751673">
        <w:rPr>
          <w:sz w:val="16"/>
        </w:rPr>
        <w:t xml:space="preserve"> B. </w:t>
      </w:r>
      <w:r w:rsidRPr="00751673">
        <w:rPr>
          <w:rStyle w:val="Emphasis"/>
        </w:rPr>
        <w:t>Weeden</w:t>
      </w:r>
      <w:r w:rsidRPr="00751673">
        <w:rPr>
          <w:sz w:val="16"/>
        </w:rPr>
        <w:t xml:space="preserve">: So, that’s kind of a complicated question. I think the </w:t>
      </w:r>
      <w:r w:rsidRPr="00751673">
        <w:rPr>
          <w:rStyle w:val="StyleUnderline"/>
          <w:highlight w:val="yellow"/>
        </w:rPr>
        <w:t>existing treaties lay a</w:t>
      </w:r>
      <w:r w:rsidRPr="00751673">
        <w:rPr>
          <w:rStyle w:val="StyleUnderline"/>
        </w:rPr>
        <w:t xml:space="preserve"> </w:t>
      </w:r>
      <w:proofErr w:type="gramStart"/>
      <w:r w:rsidRPr="00751673">
        <w:rPr>
          <w:rStyle w:val="StyleUnderline"/>
        </w:rPr>
        <w:t>sufficient</w:t>
      </w:r>
      <w:proofErr w:type="gramEnd"/>
      <w:r w:rsidRPr="00751673">
        <w:rPr>
          <w:rStyle w:val="StyleUnderline"/>
        </w:rPr>
        <w:t xml:space="preserve"> </w:t>
      </w:r>
      <w:r w:rsidRPr="00751673">
        <w:rPr>
          <w:rStyle w:val="StyleUnderline"/>
          <w:highlight w:val="yellow"/>
        </w:rPr>
        <w:t>framework</w:t>
      </w:r>
      <w:r w:rsidRPr="00751673">
        <w:rPr>
          <w:rStyle w:val="StyleUnderline"/>
        </w:rPr>
        <w:t xml:space="preserve"> for international principles.</w:t>
      </w:r>
      <w:r w:rsidRPr="00751673">
        <w:rPr>
          <w:sz w:val="16"/>
        </w:rPr>
        <w:t xml:space="preserve"> The </w:t>
      </w:r>
      <w:r w:rsidRPr="00751673">
        <w:rPr>
          <w:rStyle w:val="StyleUnderline"/>
        </w:rPr>
        <w:t xml:space="preserve">challenge is that a lot of the </w:t>
      </w:r>
      <w:r w:rsidRPr="00751673">
        <w:rPr>
          <w:rStyle w:val="Emphasis"/>
          <w:highlight w:val="yellow"/>
        </w:rPr>
        <w:t>principles</w:t>
      </w:r>
      <w:r w:rsidRPr="00751673">
        <w:rPr>
          <w:rStyle w:val="StyleUnderline"/>
        </w:rPr>
        <w:t xml:space="preserve"> they established </w:t>
      </w:r>
      <w:r w:rsidRPr="00751673">
        <w:rPr>
          <w:rStyle w:val="Emphasis"/>
          <w:highlight w:val="yellow"/>
        </w:rPr>
        <w:t>haven’t</w:t>
      </w:r>
      <w:r w:rsidRPr="00751673">
        <w:rPr>
          <w:rStyle w:val="Emphasis"/>
        </w:rPr>
        <w:t xml:space="preserve"> really </w:t>
      </w:r>
      <w:r w:rsidRPr="00751673">
        <w:rPr>
          <w:rStyle w:val="Emphasis"/>
          <w:highlight w:val="yellow"/>
        </w:rPr>
        <w:t>been further defined over the last 50 years</w:t>
      </w:r>
      <w:r w:rsidRPr="00751673">
        <w:rPr>
          <w:rStyle w:val="StyleUnderline"/>
          <w:highlight w:val="yellow"/>
        </w:rPr>
        <w:t>.</w:t>
      </w:r>
      <w:r w:rsidRPr="00751673">
        <w:rPr>
          <w:sz w:val="16"/>
        </w:rPr>
        <w:t xml:space="preserve"> Take, for example, the peaceful usage question. As I said earlier, we enshrined peaceful uses of outer space in the Outer Space Treaty with definitely some planned of strategic ambiguity incorporated—we, the US, knew that it would include military intelligence activities, and we were okay with kind of making the aggressive stuff off limits, but </w:t>
      </w:r>
      <w:r w:rsidRPr="00751673">
        <w:rPr>
          <w:rStyle w:val="StyleUnderline"/>
        </w:rPr>
        <w:t>there are still countries today in the UN COPUOS that will argue that peaceful use means non-military, despite</w:t>
      </w:r>
      <w:r w:rsidRPr="00751673">
        <w:rPr>
          <w:sz w:val="16"/>
        </w:rPr>
        <w:t xml:space="preserve"> the fact that the </w:t>
      </w:r>
      <w:r w:rsidRPr="00751673">
        <w:rPr>
          <w:rStyle w:val="StyleUnderline"/>
        </w:rPr>
        <w:t>military has been involved in space for over 50 years.</w:t>
      </w:r>
      <w:r w:rsidRPr="00751673">
        <w:rPr>
          <w:sz w:val="16"/>
        </w:rPr>
        <w:t xml:space="preserve"> So, that’s one example. </w:t>
      </w:r>
      <w:r w:rsidRPr="00751673">
        <w:rPr>
          <w:rStyle w:val="StyleUnderline"/>
        </w:rPr>
        <w:t xml:space="preserve">There is a lot of stuff in the liability regime that exists, but it’s </w:t>
      </w:r>
      <w:r w:rsidRPr="00751673">
        <w:rPr>
          <w:rStyle w:val="Emphasis"/>
        </w:rPr>
        <w:t>never been further clarified</w:t>
      </w:r>
      <w:r w:rsidRPr="00751673">
        <w:rPr>
          <w:rStyle w:val="StyleUnderline"/>
        </w:rPr>
        <w:t>.</w:t>
      </w:r>
      <w:r w:rsidRPr="00751673">
        <w:rPr>
          <w:sz w:val="16"/>
        </w:rPr>
        <w:t xml:space="preserve"> So, if you think about it, we have the US Constitution, but we also have dozens and dozens of Supreme Court cases where people have gone to the court to challenge part of the Constitution or to challenge a law based on a premise in the Constitution, and the courts have ruled on how things in the Constitution should be applied and how things should be interpreted. However, there is none of that for the liabilities stuff in space—there is not a single court case in the international courts on liability from a space accident. There have only been two cases that could have been launched: one is the 1979 crash at the Cosmos satellite carrying the nuclear reactor into northern Canada and the second is the 2009 Cosmos collision. In the first case, basically the US and Canada raised the issue with the Soviets and the Soviets basically paid a few million dollars, but an actual liability claim was never brought within the international organization. In the second case, the US Cosmos collision, basically the US and Russia got together and said, “Hey, I am good. Are you good?” “I am good.” “Okay great.” And the US and Russia just kind of settled it out of court. So, </w:t>
      </w:r>
      <w:r w:rsidRPr="00751673">
        <w:rPr>
          <w:rStyle w:val="StyleUnderline"/>
          <w:highlight w:val="yellow"/>
        </w:rPr>
        <w:t xml:space="preserve">we have nothing about </w:t>
      </w:r>
      <w:r w:rsidRPr="00751673">
        <w:rPr>
          <w:rStyle w:val="Emphasis"/>
          <w:highlight w:val="yellow"/>
        </w:rPr>
        <w:t>how</w:t>
      </w:r>
      <w:r w:rsidRPr="00751673">
        <w:rPr>
          <w:rStyle w:val="Emphasis"/>
        </w:rPr>
        <w:t xml:space="preserve"> this </w:t>
      </w:r>
      <w:r w:rsidRPr="00751673">
        <w:rPr>
          <w:rStyle w:val="Emphasis"/>
          <w:highlight w:val="yellow"/>
        </w:rPr>
        <w:t>stuff is applied or defined</w:t>
      </w:r>
      <w:r w:rsidRPr="00751673">
        <w:rPr>
          <w:rStyle w:val="StyleUnderline"/>
          <w:highlight w:val="yellow"/>
        </w:rPr>
        <w:t>.</w:t>
      </w:r>
      <w:r w:rsidRPr="00751673">
        <w:rPr>
          <w:sz w:val="16"/>
        </w:rPr>
        <w:t xml:space="preserve"> I think across the board, that’s the biggest challenge that we have with space. </w:t>
      </w:r>
      <w:r w:rsidRPr="00751673">
        <w:rPr>
          <w:rStyle w:val="StyleUnderline"/>
        </w:rPr>
        <w:t xml:space="preserve">It’s not that the underlying international treaties are wrong or bad, it’s that a lot of </w:t>
      </w:r>
      <w:r w:rsidRPr="00751673">
        <w:rPr>
          <w:rStyle w:val="StyleUnderline"/>
          <w:highlight w:val="yellow"/>
        </w:rPr>
        <w:t>stuff</w:t>
      </w:r>
      <w:r w:rsidRPr="00751673">
        <w:rPr>
          <w:rStyle w:val="StyleUnderline"/>
        </w:rPr>
        <w:t xml:space="preserve"> these </w:t>
      </w:r>
      <w:r w:rsidRPr="00751673">
        <w:rPr>
          <w:rStyle w:val="StyleUnderline"/>
          <w:highlight w:val="yellow"/>
        </w:rPr>
        <w:t xml:space="preserve">treaties lay out has </w:t>
      </w:r>
      <w:r w:rsidRPr="00751673">
        <w:rPr>
          <w:rStyle w:val="Emphasis"/>
          <w:highlight w:val="yellow"/>
        </w:rPr>
        <w:t>never been further implemented</w:t>
      </w:r>
      <w:r w:rsidRPr="00751673">
        <w:rPr>
          <w:rStyle w:val="StyleUnderline"/>
        </w:rPr>
        <w:t>, either in national law or through actual court decisions and determinations on how they apply.</w:t>
      </w:r>
      <w:r w:rsidRPr="00751673">
        <w:rPr>
          <w:sz w:val="16"/>
        </w:rPr>
        <w:t xml:space="preserve"> Another example I will bring up is the asteroid mining space resource use. There’s a big debate going on right now. Article 2 of the Outer Space Treaty says that there is no such thing as national appropriation, but there is a significant portion of the lawyers and economists that will say, “I can go out and I can fish the ocean without claiming the ocean as my own territory,” and they are basically applying that same analogy to saying, “I can go to the Moon or I can go to an asteroid and I can mine some of it up. I can track water or whatever else and then fly off to go use that water without actually having a title or deed to the asteroids or the Moon.” The US has put some of this in national law, and so has Luxemburg, but this is a very active area of debate where, again, there is tension between this broad kind of principle at the top, but no one has ever really clarified it before—there’s not a lot of state practice in how to interpret certain things. So, in my mind, that is the biggest challenge we have in the space world. Again, I think as it becomes more normalized, we are going to find that, because people are going to start doing stuff. There is probably going to be some accidents and some incidents that are going to go to the courts. There are going to be more things regarding the laws on asteroid mining, where countries are going to say, “this how we take the supplies,” and other countries may disagree, which will lead to debates and maybe some court cases, and in the end we will probably find out what’s going on. So, </w:t>
      </w:r>
      <w:r w:rsidRPr="00751673">
        <w:rPr>
          <w:rStyle w:val="StyleUnderline"/>
        </w:rPr>
        <w:t xml:space="preserve">as far as what new stuff is needed, I don’t really think there is a lot of work needed at the treaty level. I think a lot of the new stuff is more at a </w:t>
      </w:r>
      <w:r w:rsidRPr="00751673">
        <w:rPr>
          <w:rStyle w:val="Emphasis"/>
        </w:rPr>
        <w:t>much lower level</w:t>
      </w:r>
      <w:r w:rsidRPr="00751673">
        <w:rPr>
          <w:rStyle w:val="StyleUnderline"/>
        </w:rPr>
        <w:t>.</w:t>
      </w:r>
      <w:r w:rsidRPr="00751673">
        <w:rPr>
          <w:sz w:val="16"/>
        </w:rPr>
        <w:t xml:space="preserve"> So, for example</w:t>
      </w:r>
      <w:r w:rsidRPr="00751673">
        <w:rPr>
          <w:sz w:val="16"/>
          <w:szCs w:val="16"/>
        </w:rPr>
        <w:t xml:space="preserve">, </w:t>
      </w:r>
      <w:r w:rsidRPr="00751673">
        <w:rPr>
          <w:rStyle w:val="StyleUnderline"/>
        </w:rPr>
        <w:t>I think of things that exist in other domains that don’t exist in space. A perfect example is</w:t>
      </w:r>
      <w:r w:rsidRPr="00751673">
        <w:rPr>
          <w:sz w:val="16"/>
        </w:rPr>
        <w:t xml:space="preserve"> something in the maritime domain called </w:t>
      </w:r>
      <w:r w:rsidRPr="00751673">
        <w:rPr>
          <w:rStyle w:val="StyleUnderline"/>
        </w:rPr>
        <w:t xml:space="preserve">the </w:t>
      </w:r>
      <w:r w:rsidRPr="00751673">
        <w:rPr>
          <w:rStyle w:val="Emphasis"/>
        </w:rPr>
        <w:t>Incidents at Sea Agreement</w:t>
      </w:r>
      <w:r w:rsidRPr="00751673">
        <w:rPr>
          <w:sz w:val="16"/>
        </w:rPr>
        <w:t xml:space="preserve">, which </w:t>
      </w:r>
      <w:r w:rsidRPr="00751673">
        <w:rPr>
          <w:rStyle w:val="StyleUnderline"/>
        </w:rPr>
        <w:t>was signed</w:t>
      </w:r>
      <w:r w:rsidRPr="00751673">
        <w:rPr>
          <w:sz w:val="16"/>
        </w:rPr>
        <w:t xml:space="preserve"> in the late 1970s </w:t>
      </w:r>
      <w:r w:rsidRPr="00751673">
        <w:rPr>
          <w:rStyle w:val="StyleUnderline"/>
        </w:rPr>
        <w:t xml:space="preserve">between the US and Soviet Union after several incidents where US ships and Soviet ships got in to situations at sea that could have precipitated either a serious accident or collision or triggered some sort of </w:t>
      </w:r>
      <w:r w:rsidRPr="00751673">
        <w:rPr>
          <w:rStyle w:val="Emphasis"/>
        </w:rPr>
        <w:t>armed conflict</w:t>
      </w:r>
      <w:r w:rsidRPr="00751673">
        <w:rPr>
          <w:rStyle w:val="StyleUnderline"/>
        </w:rPr>
        <w:t>.</w:t>
      </w:r>
      <w:r w:rsidRPr="00751673">
        <w:rPr>
          <w:sz w:val="16"/>
        </w:rPr>
        <w:t xml:space="preserve"> So, the US and Soviet Union came up with this agreement where they outlined how they would maneuver in close quarters with each other and how they would interact on the high seas, and </w:t>
      </w:r>
      <w:r w:rsidRPr="00751673">
        <w:rPr>
          <w:rStyle w:val="StyleUnderline"/>
        </w:rPr>
        <w:t xml:space="preserve">it really kind of helped stifle some of the </w:t>
      </w:r>
      <w:r w:rsidRPr="00751673">
        <w:rPr>
          <w:rStyle w:val="Emphasis"/>
        </w:rPr>
        <w:t>worst chances for accidents</w:t>
      </w:r>
      <w:r w:rsidRPr="00751673">
        <w:rPr>
          <w:rStyle w:val="StyleUnderline"/>
        </w:rPr>
        <w:t xml:space="preserve"> or </w:t>
      </w:r>
      <w:r w:rsidRPr="00751673">
        <w:rPr>
          <w:rStyle w:val="Emphasis"/>
        </w:rPr>
        <w:t>misperceptions</w:t>
      </w:r>
      <w:r w:rsidRPr="00751673">
        <w:rPr>
          <w:rStyle w:val="StyleUnderline"/>
        </w:rPr>
        <w:t xml:space="preserve">. </w:t>
      </w:r>
      <w:r w:rsidRPr="00751673">
        <w:rPr>
          <w:rStyle w:val="StyleUnderline"/>
          <w:highlight w:val="yellow"/>
        </w:rPr>
        <w:t>We</w:t>
      </w:r>
      <w:r w:rsidRPr="00751673">
        <w:rPr>
          <w:rStyle w:val="StyleUnderline"/>
        </w:rPr>
        <w:t xml:space="preserve"> just </w:t>
      </w:r>
      <w:r w:rsidRPr="00751673">
        <w:rPr>
          <w:rStyle w:val="StyleUnderline"/>
          <w:highlight w:val="yellow"/>
        </w:rPr>
        <w:t xml:space="preserve">don’t have anything like </w:t>
      </w:r>
      <w:r w:rsidRPr="00751673">
        <w:rPr>
          <w:rStyle w:val="StyleUnderline"/>
        </w:rPr>
        <w:t xml:space="preserve">the </w:t>
      </w:r>
      <w:r w:rsidRPr="00751673">
        <w:rPr>
          <w:rStyle w:val="StyleUnderline"/>
          <w:highlight w:val="yellow"/>
        </w:rPr>
        <w:t>Incidents at Sea Agreement for</w:t>
      </w:r>
      <w:r w:rsidRPr="00751673">
        <w:rPr>
          <w:rStyle w:val="StyleUnderline"/>
        </w:rPr>
        <w:t xml:space="preserve"> the </w:t>
      </w:r>
      <w:r w:rsidRPr="00751673">
        <w:rPr>
          <w:rStyle w:val="Emphasis"/>
          <w:highlight w:val="yellow"/>
        </w:rPr>
        <w:t>space</w:t>
      </w:r>
      <w:r w:rsidRPr="00751673">
        <w:rPr>
          <w:rStyle w:val="StyleUnderline"/>
        </w:rPr>
        <w:t xml:space="preserve"> domain. This </w:t>
      </w:r>
      <w:r w:rsidRPr="00751673">
        <w:rPr>
          <w:rStyle w:val="Emphasis"/>
        </w:rPr>
        <w:t>whole category</w:t>
      </w:r>
      <w:r w:rsidRPr="00751673">
        <w:rPr>
          <w:rStyle w:val="StyleUnderline"/>
        </w:rPr>
        <w:t xml:space="preserve"> of </w:t>
      </w:r>
      <w:r w:rsidRPr="00751673">
        <w:rPr>
          <w:rStyle w:val="Emphasis"/>
          <w:highlight w:val="yellow"/>
        </w:rPr>
        <w:t>r</w:t>
      </w:r>
      <w:r w:rsidRPr="00751673">
        <w:rPr>
          <w:rStyle w:val="StyleUnderline"/>
        </w:rPr>
        <w:t xml:space="preserve">endezvous and </w:t>
      </w:r>
      <w:r w:rsidRPr="00751673">
        <w:rPr>
          <w:rStyle w:val="Emphasis"/>
          <w:highlight w:val="yellow"/>
        </w:rPr>
        <w:t>p</w:t>
      </w:r>
      <w:r w:rsidRPr="00751673">
        <w:rPr>
          <w:rStyle w:val="StyleUnderline"/>
        </w:rPr>
        <w:t xml:space="preserve">roximity </w:t>
      </w:r>
      <w:r w:rsidRPr="00751673">
        <w:rPr>
          <w:rStyle w:val="Emphasis"/>
          <w:highlight w:val="yellow"/>
        </w:rPr>
        <w:t>o</w:t>
      </w:r>
      <w:r w:rsidRPr="00751673">
        <w:rPr>
          <w:rStyle w:val="StyleUnderline"/>
        </w:rPr>
        <w:t>peration</w:t>
      </w:r>
      <w:r w:rsidRPr="00751673">
        <w:rPr>
          <w:rStyle w:val="Emphasis"/>
          <w:highlight w:val="yellow"/>
        </w:rPr>
        <w:t>s</w:t>
      </w:r>
      <w:r w:rsidRPr="00751673">
        <w:rPr>
          <w:rStyle w:val="StyleUnderline"/>
          <w:highlight w:val="yellow"/>
        </w:rPr>
        <w:t xml:space="preserve"> is going to be</w:t>
      </w:r>
      <w:r w:rsidRPr="00751673">
        <w:rPr>
          <w:rStyle w:val="StyleUnderline"/>
        </w:rPr>
        <w:t xml:space="preserve"> a </w:t>
      </w:r>
      <w:r w:rsidRPr="00751673">
        <w:rPr>
          <w:rStyle w:val="Emphasis"/>
          <w:highlight w:val="yellow"/>
        </w:rPr>
        <w:t>huge</w:t>
      </w:r>
      <w:r w:rsidRPr="00751673">
        <w:rPr>
          <w:rStyle w:val="StyleUnderline"/>
        </w:rPr>
        <w:t xml:space="preserve"> issue. It’s probably one of the biggest issues to deal with in the </w:t>
      </w:r>
      <w:r w:rsidRPr="00751673">
        <w:rPr>
          <w:rStyle w:val="Emphasis"/>
        </w:rPr>
        <w:t>near term</w:t>
      </w:r>
      <w:r w:rsidRPr="00751673">
        <w:rPr>
          <w:rStyle w:val="StyleUnderline"/>
        </w:rPr>
        <w:t xml:space="preserve">, both because you have </w:t>
      </w:r>
      <w:r w:rsidRPr="00751673">
        <w:rPr>
          <w:rStyle w:val="Emphasis"/>
          <w:highlight w:val="yellow"/>
        </w:rPr>
        <w:t>commercial companies</w:t>
      </w:r>
      <w:r w:rsidRPr="00751673">
        <w:rPr>
          <w:rStyle w:val="StyleUnderline"/>
        </w:rPr>
        <w:t xml:space="preserve"> that </w:t>
      </w:r>
      <w:r w:rsidRPr="00751673">
        <w:rPr>
          <w:rStyle w:val="StyleUnderline"/>
          <w:highlight w:val="yellow"/>
        </w:rPr>
        <w:t>are planning</w:t>
      </w:r>
      <w:r w:rsidRPr="00751673">
        <w:rPr>
          <w:rStyle w:val="StyleUnderline"/>
        </w:rPr>
        <w:t xml:space="preserve"> things like </w:t>
      </w:r>
      <w:r w:rsidRPr="00751673">
        <w:rPr>
          <w:rStyle w:val="StyleUnderline"/>
          <w:highlight w:val="yellow"/>
        </w:rPr>
        <w:t>satellites servicing</w:t>
      </w:r>
      <w:r w:rsidRPr="00751673">
        <w:rPr>
          <w:rStyle w:val="StyleUnderline"/>
        </w:rPr>
        <w:t xml:space="preserve">, satellite </w:t>
      </w:r>
      <w:r w:rsidRPr="00751673">
        <w:rPr>
          <w:rStyle w:val="StyleUnderline"/>
          <w:highlight w:val="yellow"/>
        </w:rPr>
        <w:t>refueling, and</w:t>
      </w:r>
      <w:r w:rsidRPr="00751673">
        <w:rPr>
          <w:rStyle w:val="StyleUnderline"/>
        </w:rPr>
        <w:t xml:space="preserve"> outer-orbit </w:t>
      </w:r>
      <w:r w:rsidRPr="00751673">
        <w:rPr>
          <w:rStyle w:val="StyleUnderline"/>
          <w:highlight w:val="yellow"/>
        </w:rPr>
        <w:t>inspections that</w:t>
      </w:r>
      <w:r w:rsidRPr="00751673">
        <w:rPr>
          <w:rStyle w:val="StyleUnderline"/>
        </w:rPr>
        <w:t xml:space="preserve"> are going to </w:t>
      </w:r>
      <w:r w:rsidRPr="00751673">
        <w:rPr>
          <w:rStyle w:val="StyleUnderline"/>
          <w:highlight w:val="yellow"/>
        </w:rPr>
        <w:t>involve</w:t>
      </w:r>
      <w:r w:rsidRPr="00751673">
        <w:rPr>
          <w:rStyle w:val="StyleUnderline"/>
        </w:rPr>
        <w:t xml:space="preserve"> docking and </w:t>
      </w:r>
      <w:r w:rsidRPr="00751673">
        <w:rPr>
          <w:rStyle w:val="Emphasis"/>
          <w:highlight w:val="yellow"/>
        </w:rPr>
        <w:t>getting close to other satellites</w:t>
      </w:r>
      <w:r w:rsidRPr="00751673">
        <w:rPr>
          <w:rStyle w:val="StyleUnderline"/>
          <w:highlight w:val="yellow"/>
        </w:rPr>
        <w:t>, and</w:t>
      </w:r>
      <w:r w:rsidRPr="00751673">
        <w:rPr>
          <w:rStyle w:val="StyleUnderline"/>
        </w:rPr>
        <w:t xml:space="preserve"> then there is the whole </w:t>
      </w:r>
      <w:r w:rsidRPr="00751673">
        <w:rPr>
          <w:rStyle w:val="Emphasis"/>
        </w:rPr>
        <w:t>national security concern</w:t>
      </w:r>
      <w:r w:rsidRPr="00751673">
        <w:rPr>
          <w:rStyle w:val="StyleUnderline"/>
        </w:rPr>
        <w:t xml:space="preserve"> over exactly the same thing.</w:t>
      </w:r>
      <w:r w:rsidRPr="00751673">
        <w:rPr>
          <w:sz w:val="16"/>
        </w:rPr>
        <w:t xml:space="preserve"> So, for example, </w:t>
      </w:r>
      <w:r w:rsidRPr="00751673">
        <w:rPr>
          <w:rStyle w:val="StyleUnderline"/>
          <w:highlight w:val="yellow"/>
        </w:rPr>
        <w:t xml:space="preserve">when a </w:t>
      </w:r>
      <w:r w:rsidRPr="00751673">
        <w:rPr>
          <w:rStyle w:val="Emphasis"/>
          <w:highlight w:val="yellow"/>
        </w:rPr>
        <w:t>Chinese satellite</w:t>
      </w:r>
      <w:r w:rsidRPr="00751673">
        <w:rPr>
          <w:rStyle w:val="StyleUnderline"/>
          <w:highlight w:val="yellow"/>
        </w:rPr>
        <w:t xml:space="preserve"> is</w:t>
      </w:r>
      <w:r w:rsidRPr="00751673">
        <w:rPr>
          <w:rStyle w:val="StyleUnderline"/>
        </w:rPr>
        <w:t xml:space="preserve"> doing stuff in space and perhaps </w:t>
      </w:r>
      <w:r w:rsidRPr="00751673">
        <w:rPr>
          <w:rStyle w:val="Emphasis"/>
          <w:highlight w:val="yellow"/>
        </w:rPr>
        <w:t>coming close to US satellites</w:t>
      </w:r>
      <w:r w:rsidRPr="00751673">
        <w:rPr>
          <w:rStyle w:val="StyleUnderline"/>
          <w:highlight w:val="yellow"/>
        </w:rPr>
        <w:t xml:space="preserve">, what is the </w:t>
      </w:r>
      <w:r w:rsidRPr="00751673">
        <w:rPr>
          <w:rStyle w:val="StyleUnderline"/>
        </w:rPr>
        <w:t xml:space="preserve">space equivalent of an Incidents at Sea </w:t>
      </w:r>
      <w:r w:rsidRPr="00751673">
        <w:rPr>
          <w:rStyle w:val="StyleUnderline"/>
          <w:highlight w:val="yellow"/>
        </w:rPr>
        <w:t>Agreement that</w:t>
      </w:r>
      <w:r w:rsidRPr="00751673">
        <w:rPr>
          <w:rStyle w:val="StyleUnderline"/>
        </w:rPr>
        <w:t xml:space="preserve"> is going to kind of </w:t>
      </w:r>
      <w:r w:rsidRPr="00751673">
        <w:rPr>
          <w:rStyle w:val="StyleUnderline"/>
          <w:highlight w:val="yellow"/>
        </w:rPr>
        <w:t xml:space="preserve">give a </w:t>
      </w:r>
      <w:r w:rsidRPr="00751673">
        <w:rPr>
          <w:rStyle w:val="Emphasis"/>
          <w:highlight w:val="yellow"/>
        </w:rPr>
        <w:t>bright line</w:t>
      </w:r>
      <w:r w:rsidRPr="00751673">
        <w:rPr>
          <w:rStyle w:val="StyleUnderline"/>
          <w:highlight w:val="yellow"/>
        </w:rPr>
        <w:t xml:space="preserve"> of ‘</w:t>
      </w:r>
      <w:r w:rsidRPr="00751673">
        <w:rPr>
          <w:rStyle w:val="Emphasis"/>
          <w:highlight w:val="yellow"/>
        </w:rPr>
        <w:t>you should do this</w:t>
      </w:r>
      <w:r w:rsidRPr="00751673">
        <w:rPr>
          <w:rStyle w:val="StyleUnderline"/>
          <w:highlight w:val="yellow"/>
        </w:rPr>
        <w:t xml:space="preserve">, </w:t>
      </w:r>
      <w:r w:rsidRPr="00751673">
        <w:rPr>
          <w:rStyle w:val="Emphasis"/>
          <w:highlight w:val="yellow"/>
        </w:rPr>
        <w:t>this is how you behave responsibly</w:t>
      </w:r>
      <w:r w:rsidRPr="00751673">
        <w:rPr>
          <w:rStyle w:val="StyleUnderline"/>
        </w:rPr>
        <w:t xml:space="preserve">, and this is how we do it normally,’ </w:t>
      </w:r>
      <w:r w:rsidRPr="00751673">
        <w:rPr>
          <w:rStyle w:val="StyleUnderline"/>
          <w:highlight w:val="yellow"/>
        </w:rPr>
        <w:t>and if there is deviation</w:t>
      </w:r>
      <w:r w:rsidRPr="00751673">
        <w:rPr>
          <w:rStyle w:val="StyleUnderline"/>
        </w:rPr>
        <w:t xml:space="preserve"> from that, </w:t>
      </w:r>
      <w:r w:rsidRPr="00751673">
        <w:rPr>
          <w:rStyle w:val="StyleUnderline"/>
          <w:highlight w:val="yellow"/>
        </w:rPr>
        <w:t>it</w:t>
      </w:r>
      <w:r w:rsidRPr="00751673">
        <w:rPr>
          <w:rStyle w:val="StyleUnderline"/>
        </w:rPr>
        <w:t xml:space="preserve"> suddenly </w:t>
      </w:r>
      <w:r w:rsidRPr="00751673">
        <w:rPr>
          <w:rStyle w:val="StyleUnderline"/>
          <w:highlight w:val="yellow"/>
        </w:rPr>
        <w:t>becomes an indication</w:t>
      </w:r>
      <w:r w:rsidRPr="00751673">
        <w:rPr>
          <w:rStyle w:val="StyleUnderline"/>
        </w:rPr>
        <w:t xml:space="preserve"> or warning that </w:t>
      </w:r>
      <w:r w:rsidRPr="00751673">
        <w:rPr>
          <w:rStyle w:val="Emphasis"/>
          <w:highlight w:val="yellow"/>
        </w:rPr>
        <w:t>something is not right</w:t>
      </w:r>
      <w:r w:rsidRPr="00751673">
        <w:rPr>
          <w:rStyle w:val="StyleUnderline"/>
          <w:highlight w:val="yellow"/>
        </w:rPr>
        <w:t>.</w:t>
      </w:r>
      <w:r w:rsidRPr="00751673">
        <w:rPr>
          <w:rStyle w:val="StyleUnderline"/>
        </w:rPr>
        <w:t xml:space="preserve"> We</w:t>
      </w:r>
      <w:r w:rsidRPr="00751673">
        <w:rPr>
          <w:sz w:val="16"/>
        </w:rPr>
        <w:t xml:space="preserve"> just </w:t>
      </w:r>
      <w:r w:rsidRPr="00751673">
        <w:rPr>
          <w:rStyle w:val="StyleUnderline"/>
        </w:rPr>
        <w:t xml:space="preserve">don’t have anything like that </w:t>
      </w:r>
      <w:proofErr w:type="gramStart"/>
      <w:r w:rsidRPr="00751673">
        <w:rPr>
          <w:rStyle w:val="StyleUnderline"/>
        </w:rPr>
        <w:t>at the moment</w:t>
      </w:r>
      <w:proofErr w:type="gramEnd"/>
      <w:r w:rsidRPr="00751673">
        <w:rPr>
          <w:rStyle w:val="StyleUnderline"/>
        </w:rPr>
        <w:t xml:space="preserve"> that I know of in the space world.</w:t>
      </w:r>
    </w:p>
    <w:p w14:paraId="3D8D8E7F" w14:textId="7AA062B1" w:rsidR="00550ACE" w:rsidRPr="00751673" w:rsidRDefault="00550ACE" w:rsidP="009179AD">
      <w:pPr>
        <w:rPr>
          <w:rStyle w:val="StyleUnderline"/>
        </w:rPr>
      </w:pPr>
    </w:p>
    <w:p w14:paraId="56FC9484" w14:textId="5EA6D5A6" w:rsidR="008B2FFB" w:rsidRPr="007423F2" w:rsidRDefault="008B2FFB" w:rsidP="008B2FFB">
      <w:pPr>
        <w:pStyle w:val="Heading4"/>
      </w:pPr>
      <w:r>
        <w:t>China says yes---e</w:t>
      </w:r>
      <w:r w:rsidRPr="007423F2">
        <w:t>conomic incentive</w:t>
      </w:r>
      <w:r>
        <w:t>s</w:t>
      </w:r>
    </w:p>
    <w:p w14:paraId="32DA8051" w14:textId="77777777" w:rsidR="008B2FFB" w:rsidRPr="007423F2" w:rsidRDefault="008B2FFB" w:rsidP="008B2FFB">
      <w:r w:rsidRPr="007423F2">
        <w:t xml:space="preserve">Brian </w:t>
      </w:r>
      <w:r w:rsidRPr="007423F2">
        <w:rPr>
          <w:rStyle w:val="Style13ptBold"/>
        </w:rPr>
        <w:t>Chow 19</w:t>
      </w:r>
      <w:r w:rsidRPr="007423F2">
        <w:t xml:space="preserve">, an independent policy analyst with over 25 years as a senior physical scientist specializing in space and national security. He holds a PhD in physics from Case Western Reserve University and an MBA with distinction and PhD in finance from the University of Michigan and Henry </w:t>
      </w:r>
      <w:proofErr w:type="spellStart"/>
      <w:r w:rsidRPr="007423F2">
        <w:t>Sokolski</w:t>
      </w:r>
      <w:proofErr w:type="spellEnd"/>
      <w:r w:rsidRPr="007423F2">
        <w:t xml:space="preserve"> the executive director of The Nonproliferation Policy Education Center, 10/12/2019, “Op-Ed | Priority-One for Space Policy Should Be to Protect U.S. Satellites,” SpaceNews.com, October 12, 2019, </w:t>
      </w:r>
      <w:hyperlink r:id="rId13" w:history="1">
        <w:r w:rsidRPr="007423F2">
          <w:rPr>
            <w:rStyle w:val="Hyperlink"/>
          </w:rPr>
          <w:t>https://spacenews.com/op-ed-priority-one-for-space-policy-should-be-to-protect-u-s-satellites/</w:t>
        </w:r>
      </w:hyperlink>
      <w:r w:rsidRPr="007423F2">
        <w:t>.</w:t>
      </w:r>
    </w:p>
    <w:p w14:paraId="037980A4" w14:textId="77777777" w:rsidR="008B2FFB" w:rsidRPr="007423F2" w:rsidRDefault="008B2FFB" w:rsidP="008B2FFB">
      <w:pPr>
        <w:rPr>
          <w:sz w:val="16"/>
        </w:rPr>
      </w:pPr>
      <w:r w:rsidRPr="007423F2">
        <w:rPr>
          <w:rStyle w:val="StyleUnderline"/>
        </w:rPr>
        <w:t>Would China and Russia ever agree? Skeptics say no.</w:t>
      </w:r>
      <w:r w:rsidRPr="007423F2">
        <w:t xml:space="preserve"> </w:t>
      </w:r>
      <w:r w:rsidRPr="007423F2">
        <w:rPr>
          <w:sz w:val="16"/>
        </w:rPr>
        <w:t>The current lack of space rules, they note, favor Moscow and Beijing’s efforts to threaten our satellites to deter us from intervening unilaterally or on behalf of our allies. As authoritarian governments, they can switch their dual-use commercial spacecraft to an offensive mode far more easily than we.</w:t>
      </w:r>
    </w:p>
    <w:p w14:paraId="6748C58E" w14:textId="6DCFB858" w:rsidR="008B2FFB" w:rsidRDefault="008B2FFB" w:rsidP="008B2FFB">
      <w:pPr>
        <w:rPr>
          <w:rStyle w:val="StyleUnderline"/>
        </w:rPr>
      </w:pPr>
      <w:r w:rsidRPr="007423F2">
        <w:rPr>
          <w:sz w:val="16"/>
        </w:rPr>
        <w:t xml:space="preserve">Perhaps, </w:t>
      </w:r>
      <w:r w:rsidRPr="007423F2">
        <w:rPr>
          <w:rStyle w:val="Emphasis"/>
        </w:rPr>
        <w:t>but</w:t>
      </w:r>
      <w:r w:rsidRPr="007423F2">
        <w:rPr>
          <w:rStyle w:val="StyleUnderline"/>
        </w:rPr>
        <w:t xml:space="preserve"> </w:t>
      </w:r>
      <w:r w:rsidRPr="00921433">
        <w:rPr>
          <w:rStyle w:val="StyleUnderline"/>
          <w:highlight w:val="yellow"/>
        </w:rPr>
        <w:t xml:space="preserve">China </w:t>
      </w:r>
      <w:r w:rsidRPr="007423F2">
        <w:rPr>
          <w:rStyle w:val="StyleUnderline"/>
        </w:rPr>
        <w:t xml:space="preserve">and Russia also </w:t>
      </w:r>
      <w:r w:rsidRPr="00921433">
        <w:rPr>
          <w:rStyle w:val="StyleUnderline"/>
          <w:highlight w:val="yellow"/>
        </w:rPr>
        <w:t xml:space="preserve">claim they want to </w:t>
      </w:r>
      <w:r w:rsidRPr="00921433">
        <w:rPr>
          <w:rStyle w:val="Emphasis"/>
          <w:highlight w:val="yellow"/>
        </w:rPr>
        <w:t>expand their commercial space operations</w:t>
      </w:r>
      <w:r w:rsidRPr="00921433">
        <w:rPr>
          <w:rStyle w:val="StyleUnderline"/>
          <w:highlight w:val="yellow"/>
        </w:rPr>
        <w:t>.</w:t>
      </w:r>
      <w:r w:rsidRPr="007423F2">
        <w:rPr>
          <w:sz w:val="16"/>
        </w:rPr>
        <w:t> A </w:t>
      </w:r>
      <w:hyperlink r:id="rId14" w:history="1">
        <w:r w:rsidRPr="007423F2">
          <w:rPr>
            <w:rStyle w:val="Hyperlink"/>
            <w:sz w:val="16"/>
          </w:rPr>
          <w:t>June 2019 report</w:t>
        </w:r>
      </w:hyperlink>
      <w:r w:rsidRPr="007423F2">
        <w:rPr>
          <w:sz w:val="16"/>
        </w:rPr>
        <w:t xml:space="preserve"> found that “in the next two decades, </w:t>
      </w:r>
      <w:r w:rsidRPr="007423F2">
        <w:rPr>
          <w:rStyle w:val="StyleUnderline"/>
        </w:rPr>
        <w:t>the United States will still have the largest market share</w:t>
      </w:r>
      <w:r w:rsidRPr="007423F2">
        <w:rPr>
          <w:sz w:val="16"/>
        </w:rPr>
        <w:t xml:space="preserve"> in practically every space industrial sector.” </w:t>
      </w:r>
      <w:r w:rsidRPr="007423F2">
        <w:rPr>
          <w:rStyle w:val="StyleUnderline"/>
        </w:rPr>
        <w:t>If</w:t>
      </w:r>
      <w:r w:rsidRPr="007423F2">
        <w:rPr>
          <w:sz w:val="16"/>
        </w:rPr>
        <w:t xml:space="preserve"> the </w:t>
      </w:r>
      <w:r w:rsidRPr="007423F2">
        <w:rPr>
          <w:rStyle w:val="StyleUnderline"/>
        </w:rPr>
        <w:t xml:space="preserve">Western countries adopt </w:t>
      </w:r>
      <w:r w:rsidRPr="007423F2">
        <w:rPr>
          <w:rStyle w:val="Emphasis"/>
        </w:rPr>
        <w:t>space control rules</w:t>
      </w:r>
      <w:r w:rsidRPr="007423F2">
        <w:rPr>
          <w:rStyle w:val="StyleUnderline"/>
        </w:rPr>
        <w:t xml:space="preserve"> designed to </w:t>
      </w:r>
      <w:r w:rsidRPr="007423F2">
        <w:rPr>
          <w:rStyle w:val="Emphasis"/>
        </w:rPr>
        <w:t>reduce the chance of collisions</w:t>
      </w:r>
      <w:r w:rsidRPr="007423F2">
        <w:rPr>
          <w:rStyle w:val="StyleUnderline"/>
        </w:rPr>
        <w:t xml:space="preserve">, </w:t>
      </w:r>
      <w:r w:rsidRPr="00921433">
        <w:rPr>
          <w:rStyle w:val="StyleUnderline"/>
          <w:highlight w:val="yellow"/>
        </w:rPr>
        <w:t xml:space="preserve">China </w:t>
      </w:r>
      <w:r w:rsidRPr="007423F2">
        <w:rPr>
          <w:rStyle w:val="StyleUnderline"/>
        </w:rPr>
        <w:t xml:space="preserve">and Russia </w:t>
      </w:r>
      <w:r w:rsidRPr="00921433">
        <w:rPr>
          <w:rStyle w:val="StyleUnderline"/>
          <w:highlight w:val="yellow"/>
        </w:rPr>
        <w:t xml:space="preserve">would have to choose: </w:t>
      </w:r>
      <w:r w:rsidRPr="00921433">
        <w:rPr>
          <w:rStyle w:val="Emphasis"/>
          <w:highlight w:val="yellow"/>
        </w:rPr>
        <w:t>Observe</w:t>
      </w:r>
      <w:r w:rsidRPr="007423F2">
        <w:rPr>
          <w:rStyle w:val="StyleUnderline"/>
        </w:rPr>
        <w:t xml:space="preserve"> these tighter </w:t>
      </w:r>
      <w:r w:rsidRPr="00921433">
        <w:rPr>
          <w:rStyle w:val="Emphasis"/>
          <w:highlight w:val="yellow"/>
        </w:rPr>
        <w:t>rules</w:t>
      </w:r>
      <w:r w:rsidRPr="00921433">
        <w:rPr>
          <w:rStyle w:val="StyleUnderline"/>
          <w:highlight w:val="yellow"/>
        </w:rPr>
        <w:t xml:space="preserve"> to enhance their share of the</w:t>
      </w:r>
      <w:r w:rsidRPr="007423F2">
        <w:rPr>
          <w:rStyle w:val="StyleUnderline"/>
        </w:rPr>
        <w:t xml:space="preserve"> Western commercial space </w:t>
      </w:r>
      <w:r w:rsidRPr="00921433">
        <w:rPr>
          <w:rStyle w:val="StyleUnderline"/>
          <w:highlight w:val="yellow"/>
        </w:rPr>
        <w:t xml:space="preserve">market </w:t>
      </w:r>
      <w:r w:rsidRPr="00921433">
        <w:rPr>
          <w:rStyle w:val="Emphasis"/>
          <w:highlight w:val="yellow"/>
        </w:rPr>
        <w:t>or stand out as international space security pariahs and rely on</w:t>
      </w:r>
      <w:r w:rsidRPr="007423F2">
        <w:rPr>
          <w:rStyle w:val="StyleUnderline"/>
        </w:rPr>
        <w:t xml:space="preserve"> domestic and </w:t>
      </w:r>
      <w:r w:rsidRPr="00921433">
        <w:rPr>
          <w:rStyle w:val="Emphasis"/>
          <w:highlight w:val="yellow"/>
        </w:rPr>
        <w:t>small non-Western markets</w:t>
      </w:r>
      <w:r w:rsidRPr="00921433">
        <w:rPr>
          <w:rStyle w:val="StyleUnderline"/>
          <w:highlight w:val="yellow"/>
        </w:rPr>
        <w:t>.</w:t>
      </w:r>
    </w:p>
    <w:p w14:paraId="54DFE70D" w14:textId="77777777" w:rsidR="008B2FFB" w:rsidRPr="00D90EF7" w:rsidRDefault="008B2FFB" w:rsidP="008B2FFB">
      <w:pPr>
        <w:rPr>
          <w:sz w:val="16"/>
        </w:rPr>
      </w:pPr>
    </w:p>
    <w:p w14:paraId="168511AB" w14:textId="1FE65F2E" w:rsidR="00C41C5B" w:rsidRPr="007423F2" w:rsidRDefault="006D6F7A" w:rsidP="00C41C5B">
      <w:pPr>
        <w:pStyle w:val="Heading4"/>
      </w:pPr>
      <w:bookmarkStart w:id="0" w:name="_Hlk30311747"/>
      <w:r>
        <w:t>Unilateral d</w:t>
      </w:r>
      <w:r w:rsidR="00C41C5B" w:rsidRPr="007423F2">
        <w:t xml:space="preserve">eclarations create </w:t>
      </w:r>
      <w:r w:rsidR="00C41C5B" w:rsidRPr="007423F2">
        <w:rPr>
          <w:u w:val="single"/>
        </w:rPr>
        <w:t>ambiguity</w:t>
      </w:r>
      <w:r w:rsidR="00C41C5B" w:rsidRPr="007423F2">
        <w:t xml:space="preserve">, causes </w:t>
      </w:r>
      <w:r w:rsidR="00C41C5B" w:rsidRPr="007423F2">
        <w:rPr>
          <w:u w:val="single"/>
        </w:rPr>
        <w:t>resolve-testing</w:t>
      </w:r>
      <w:r w:rsidR="00C41C5B" w:rsidRPr="007423F2">
        <w:t>---both escalate</w:t>
      </w:r>
    </w:p>
    <w:p w14:paraId="0A0381F3" w14:textId="77777777" w:rsidR="00C41C5B" w:rsidRPr="007423F2" w:rsidRDefault="00C41C5B" w:rsidP="00C41C5B">
      <w:r w:rsidRPr="007423F2">
        <w:t xml:space="preserve">James A. </w:t>
      </w:r>
      <w:r w:rsidRPr="007423F2">
        <w:rPr>
          <w:rStyle w:val="Style13ptBold"/>
        </w:rPr>
        <w:t>Lewis 13</w:t>
      </w:r>
      <w:r w:rsidRPr="007423F2">
        <w:t xml:space="preserve">, a senior fellow and Program Director at the Center for Strategic and International Studies, where he writes on technology, security and the international economy. Before joining CSIS, he served at the Departments of State and Commerce as a Foreign Service Officer and as a member of the Senior Executive Service. Lewis has authored more than eighty publications since coming to CSIS. “Reconsidering Deterrence for Space and Cyberspace”, James. A Lewis, written in conjunction with five other essays on Sino-U.S. relations in space and released in a 2013 publication for the Stimson Institute. The original title of the compilation is “Anti-satellite Weapons, Deterrence and Sino-American Space Relations”, </w:t>
      </w:r>
      <w:hyperlink r:id="rId15" w:history="1">
        <w:r w:rsidRPr="007423F2">
          <w:rPr>
            <w:rStyle w:val="Hyperlink"/>
          </w:rPr>
          <w:t>https://www.stimson.org/sites/default/files/file-attachments/Anti-satellite%20Weapons%20-The%20Stimson%20Center.pdf</w:t>
        </w:r>
      </w:hyperlink>
    </w:p>
    <w:p w14:paraId="439CFCED" w14:textId="789FEC08" w:rsidR="00C41C5B" w:rsidRDefault="00C41C5B" w:rsidP="00C41C5B">
      <w:pPr>
        <w:rPr>
          <w:u w:val="single"/>
        </w:rPr>
      </w:pPr>
      <w:r w:rsidRPr="007423F2">
        <w:rPr>
          <w:highlight w:val="yellow"/>
          <w:u w:val="single"/>
        </w:rPr>
        <w:t>Declaratory policy</w:t>
      </w:r>
      <w:r w:rsidRPr="007423F2">
        <w:rPr>
          <w:sz w:val="16"/>
        </w:rPr>
        <w:t xml:space="preserve"> is the best tool for shaping opponent perception of risk and credible threats. The declaratory statements of nuclear deterrence were robust, delivered by the president or the secretaries of defense or state. At their core they linked specific and immensely damaging responses to specific opponent actions. They explicitly laid out US capabilities to inflict unacceptable destruction. Observable programs and expenditures underpinned US statements. These explicit </w:t>
      </w:r>
      <w:r w:rsidRPr="00F82E90">
        <w:rPr>
          <w:u w:val="single"/>
        </w:rPr>
        <w:t xml:space="preserve">statements </w:t>
      </w:r>
      <w:r w:rsidRPr="007423F2">
        <w:rPr>
          <w:rStyle w:val="Emphasis"/>
          <w:highlight w:val="yellow"/>
        </w:rPr>
        <w:t xml:space="preserve">did not prevent ASAT </w:t>
      </w:r>
      <w:r w:rsidRPr="007423F2">
        <w:rPr>
          <w:rStyle w:val="Emphasis"/>
        </w:rPr>
        <w:t>and cyberattacks</w:t>
      </w:r>
      <w:r w:rsidRPr="007423F2">
        <w:rPr>
          <w:sz w:val="16"/>
        </w:rPr>
        <w:t xml:space="preserve">, </w:t>
      </w:r>
      <w:r w:rsidRPr="007423F2">
        <w:rPr>
          <w:u w:val="single"/>
        </w:rPr>
        <w:t>with their more limited effects</w:t>
      </w:r>
      <w:r w:rsidRPr="007423F2">
        <w:rPr>
          <w:sz w:val="16"/>
        </w:rPr>
        <w:t xml:space="preserve">, </w:t>
      </w:r>
      <w:r w:rsidRPr="007423F2">
        <w:rPr>
          <w:highlight w:val="yellow"/>
          <w:u w:val="single"/>
        </w:rPr>
        <w:t>do not face the same taboo</w:t>
      </w:r>
      <w:r w:rsidRPr="007423F2">
        <w:rPr>
          <w:u w:val="single"/>
        </w:rPr>
        <w:t xml:space="preserve"> on use</w:t>
      </w:r>
      <w:r w:rsidRPr="007423F2">
        <w:rPr>
          <w:sz w:val="16"/>
        </w:rPr>
        <w:t xml:space="preserve">, </w:t>
      </w:r>
      <w:r w:rsidRPr="007423F2">
        <w:rPr>
          <w:highlight w:val="yellow"/>
          <w:u w:val="single"/>
        </w:rPr>
        <w:t xml:space="preserve">nor </w:t>
      </w:r>
      <w:r w:rsidRPr="00F82E90">
        <w:rPr>
          <w:u w:val="single"/>
        </w:rPr>
        <w:t xml:space="preserve">do they </w:t>
      </w:r>
      <w:r w:rsidRPr="007423F2">
        <w:rPr>
          <w:highlight w:val="yellow"/>
          <w:u w:val="single"/>
        </w:rPr>
        <w:t xml:space="preserve">generate </w:t>
      </w:r>
      <w:r w:rsidRPr="00F82E90">
        <w:rPr>
          <w:u w:val="single"/>
        </w:rPr>
        <w:t xml:space="preserve">the same </w:t>
      </w:r>
      <w:r w:rsidRPr="007423F2">
        <w:rPr>
          <w:highlight w:val="yellow"/>
          <w:u w:val="single"/>
        </w:rPr>
        <w:t>fear</w:t>
      </w:r>
      <w:r w:rsidRPr="007423F2">
        <w:rPr>
          <w:u w:val="single"/>
        </w:rPr>
        <w:t xml:space="preserve"> regarding first use</w:t>
      </w:r>
      <w:r w:rsidRPr="007423F2">
        <w:rPr>
          <w:sz w:val="16"/>
        </w:rPr>
        <w:t xml:space="preserve">. Risk and benefit are asymmetric and favor the attacker. 71 opponent testing of the limits of deterrence, particularly at the periphery of vital interests, nor did they deter actions that fell below the threshold of the use of force, but they provided a degree of clarity that made it easier for opponents to calculate risk and redlines. General statements delivered in national strategies without presidential or cabinet secretary-level reinforcement do not have the same effect. </w:t>
      </w:r>
      <w:r w:rsidRPr="007423F2">
        <w:rPr>
          <w:u w:val="single"/>
        </w:rPr>
        <w:t>National strategies tend to be vague purposely and are not associated clearly with consequences</w:t>
      </w:r>
      <w:r w:rsidRPr="007423F2">
        <w:rPr>
          <w:sz w:val="16"/>
        </w:rPr>
        <w:t xml:space="preserve">. </w:t>
      </w:r>
      <w:r w:rsidRPr="007423F2">
        <w:rPr>
          <w:highlight w:val="yellow"/>
          <w:u w:val="single"/>
        </w:rPr>
        <w:t>Ambiguity</w:t>
      </w:r>
      <w:r w:rsidRPr="007423F2">
        <w:rPr>
          <w:u w:val="single"/>
        </w:rPr>
        <w:t xml:space="preserve"> in deterrent threats</w:t>
      </w:r>
      <w:r w:rsidRPr="007423F2">
        <w:rPr>
          <w:sz w:val="16"/>
        </w:rPr>
        <w:t xml:space="preserve">, often </w:t>
      </w:r>
      <w:r w:rsidRPr="007423F2">
        <w:rPr>
          <w:u w:val="single"/>
        </w:rPr>
        <w:t>held up as strategically artful</w:t>
      </w:r>
      <w:r w:rsidRPr="007423F2">
        <w:rPr>
          <w:sz w:val="16"/>
        </w:rPr>
        <w:t xml:space="preserve">, </w:t>
      </w:r>
      <w:proofErr w:type="gramStart"/>
      <w:r w:rsidRPr="007423F2">
        <w:rPr>
          <w:sz w:val="16"/>
        </w:rPr>
        <w:t xml:space="preserve">actually </w:t>
      </w:r>
      <w:r w:rsidRPr="00F82E90">
        <w:rPr>
          <w:u w:val="single"/>
        </w:rPr>
        <w:t>may</w:t>
      </w:r>
      <w:proofErr w:type="gramEnd"/>
      <w:r w:rsidRPr="00F82E90">
        <w:rPr>
          <w:u w:val="single"/>
        </w:rPr>
        <w:t xml:space="preserve"> </w:t>
      </w:r>
      <w:r w:rsidRPr="007423F2">
        <w:rPr>
          <w:highlight w:val="yellow"/>
          <w:u w:val="single"/>
        </w:rPr>
        <w:t xml:space="preserve">encourage </w:t>
      </w:r>
      <w:r w:rsidRPr="007423F2">
        <w:rPr>
          <w:rStyle w:val="Emphasis"/>
          <w:highlight w:val="yellow"/>
        </w:rPr>
        <w:t>opponent miscalculation</w:t>
      </w:r>
      <w:r w:rsidRPr="007423F2">
        <w:rPr>
          <w:highlight w:val="yellow"/>
          <w:u w:val="single"/>
        </w:rPr>
        <w:t xml:space="preserve"> and lead to </w:t>
      </w:r>
      <w:r w:rsidRPr="007423F2">
        <w:rPr>
          <w:rStyle w:val="Emphasis"/>
          <w:highlight w:val="yellow"/>
        </w:rPr>
        <w:t>greater risk taking</w:t>
      </w:r>
      <w:r w:rsidRPr="007423F2">
        <w:rPr>
          <w:sz w:val="16"/>
        </w:rPr>
        <w:t xml:space="preserve">. </w:t>
      </w:r>
      <w:r w:rsidRPr="007423F2">
        <w:rPr>
          <w:u w:val="single"/>
        </w:rPr>
        <w:t>Take</w:t>
      </w:r>
      <w:r w:rsidRPr="007423F2">
        <w:rPr>
          <w:sz w:val="16"/>
        </w:rPr>
        <w:t xml:space="preserve">, for example, </w:t>
      </w:r>
      <w:r w:rsidRPr="007423F2">
        <w:rPr>
          <w:u w:val="single"/>
        </w:rPr>
        <w:t>the Obama administration’s declaratory policy for space</w:t>
      </w:r>
      <w:r w:rsidRPr="007423F2">
        <w:rPr>
          <w:sz w:val="16"/>
        </w:rPr>
        <w:t xml:space="preserve">, issued in 2010: The United States will employ a variety of measures to help assure the use of space for all responsible parties, and, consistent with the inherent right of </w:t>
      </w:r>
      <w:proofErr w:type="spellStart"/>
      <w:r w:rsidRPr="007423F2">
        <w:rPr>
          <w:sz w:val="16"/>
        </w:rPr>
        <w:t>selfdefense</w:t>
      </w:r>
      <w:proofErr w:type="spellEnd"/>
      <w:r w:rsidRPr="007423F2">
        <w:rPr>
          <w:sz w:val="16"/>
        </w:rPr>
        <w:t xml:space="preserve">, deter others from interference and attack, defend our space systems and contribute to the defense of allied space systems, and, if deterrence fails, defeat efforts to attack them.13 </w:t>
      </w:r>
      <w:r w:rsidRPr="007423F2">
        <w:rPr>
          <w:u w:val="single"/>
        </w:rPr>
        <w:t>It is unlikely that the threat to</w:t>
      </w:r>
      <w:r w:rsidRPr="007423F2">
        <w:rPr>
          <w:sz w:val="16"/>
        </w:rPr>
        <w:t xml:space="preserve"> “</w:t>
      </w:r>
      <w:r w:rsidRPr="007423F2">
        <w:rPr>
          <w:u w:val="single"/>
        </w:rPr>
        <w:t>employ a variety of measures</w:t>
      </w:r>
      <w:r w:rsidRPr="007423F2">
        <w:rPr>
          <w:sz w:val="16"/>
        </w:rPr>
        <w:t xml:space="preserve">” </w:t>
      </w:r>
      <w:r w:rsidRPr="007423F2">
        <w:rPr>
          <w:u w:val="single"/>
        </w:rPr>
        <w:t>strikes fear into the hearts of opponents</w:t>
      </w:r>
      <w:r w:rsidRPr="007423F2">
        <w:rPr>
          <w:sz w:val="16"/>
        </w:rPr>
        <w:t xml:space="preserve">. </w:t>
      </w:r>
      <w:r w:rsidRPr="007423F2">
        <w:rPr>
          <w:u w:val="single"/>
        </w:rPr>
        <w:t>Imprecision</w:t>
      </w:r>
      <w:r w:rsidRPr="007423F2">
        <w:rPr>
          <w:sz w:val="16"/>
        </w:rPr>
        <w:t xml:space="preserve"> is defended as necessary since giving opponents explicit redlines would tell them what they could do with impunity. This </w:t>
      </w:r>
      <w:r w:rsidRPr="007423F2">
        <w:rPr>
          <w:u w:val="single"/>
        </w:rPr>
        <w:t xml:space="preserve">ignores the likely conclusion that </w:t>
      </w:r>
      <w:r w:rsidRPr="007423F2">
        <w:rPr>
          <w:highlight w:val="yellow"/>
          <w:u w:val="single"/>
        </w:rPr>
        <w:t>opponents</w:t>
      </w:r>
      <w:r w:rsidRPr="007423F2">
        <w:rPr>
          <w:sz w:val="16"/>
        </w:rPr>
        <w:t xml:space="preserve">, </w:t>
      </w:r>
      <w:r w:rsidRPr="007423F2">
        <w:rPr>
          <w:u w:val="single"/>
        </w:rPr>
        <w:t>judging from their actions</w:t>
      </w:r>
      <w:r w:rsidRPr="007423F2">
        <w:rPr>
          <w:sz w:val="16"/>
        </w:rPr>
        <w:t xml:space="preserve">, </w:t>
      </w:r>
      <w:r w:rsidRPr="007423F2">
        <w:rPr>
          <w:u w:val="single"/>
        </w:rPr>
        <w:t xml:space="preserve">had already </w:t>
      </w:r>
      <w:r w:rsidRPr="007423F2">
        <w:rPr>
          <w:highlight w:val="yellow"/>
          <w:u w:val="single"/>
        </w:rPr>
        <w:t>deduced</w:t>
      </w:r>
      <w:r w:rsidRPr="007423F2">
        <w:rPr>
          <w:u w:val="single"/>
        </w:rPr>
        <w:t xml:space="preserve"> an implicit </w:t>
      </w:r>
      <w:proofErr w:type="gramStart"/>
      <w:r w:rsidRPr="007423F2">
        <w:rPr>
          <w:u w:val="single"/>
        </w:rPr>
        <w:t>redline</w:t>
      </w:r>
      <w:r w:rsidRPr="007423F2">
        <w:rPr>
          <w:sz w:val="16"/>
        </w:rPr>
        <w:t>:</w:t>
      </w:r>
      <w:proofErr w:type="gramEnd"/>
      <w:r w:rsidRPr="007423F2">
        <w:rPr>
          <w:sz w:val="16"/>
        </w:rPr>
        <w:t xml:space="preserve"> </w:t>
      </w:r>
      <w:r w:rsidRPr="007423F2">
        <w:rPr>
          <w:highlight w:val="yellow"/>
          <w:u w:val="single"/>
        </w:rPr>
        <w:t>that in peacetime</w:t>
      </w:r>
      <w:r w:rsidRPr="007423F2">
        <w:rPr>
          <w:rStyle w:val="StyleUnderline"/>
          <w:highlight w:val="yellow"/>
        </w:rPr>
        <w:t xml:space="preserve">, </w:t>
      </w:r>
      <w:r w:rsidRPr="007423F2">
        <w:rPr>
          <w:rStyle w:val="Emphasis"/>
          <w:highlight w:val="yellow"/>
        </w:rPr>
        <w:t>Washington will do nothing</w:t>
      </w:r>
      <w:r w:rsidRPr="007423F2">
        <w:rPr>
          <w:u w:val="single"/>
        </w:rPr>
        <w:t xml:space="preserve"> against actions that fall below the threshold of the use of force</w:t>
      </w:r>
      <w:r w:rsidRPr="007423F2">
        <w:rPr>
          <w:sz w:val="16"/>
        </w:rPr>
        <w:t xml:space="preserve">. While Washington believes that imprecision reinforces freedom of action, </w:t>
      </w:r>
      <w:r w:rsidRPr="007423F2">
        <w:rPr>
          <w:highlight w:val="yellow"/>
          <w:u w:val="single"/>
        </w:rPr>
        <w:t>opponents may judge</w:t>
      </w:r>
      <w:r w:rsidRPr="007423F2">
        <w:rPr>
          <w:sz w:val="16"/>
        </w:rPr>
        <w:t xml:space="preserve"> that the </w:t>
      </w:r>
      <w:r w:rsidRPr="007423F2">
        <w:rPr>
          <w:rStyle w:val="Emphasis"/>
          <w:highlight w:val="yellow"/>
        </w:rPr>
        <w:t>generality</w:t>
      </w:r>
      <w:r w:rsidRPr="007423F2">
        <w:rPr>
          <w:highlight w:val="yellow"/>
          <w:u w:val="single"/>
        </w:rPr>
        <w:t xml:space="preserve"> of US declaratory policy </w:t>
      </w:r>
      <w:r w:rsidRPr="007423F2">
        <w:rPr>
          <w:rStyle w:val="Emphasis"/>
          <w:highlight w:val="yellow"/>
        </w:rPr>
        <w:t>reflects a deeper indecision</w:t>
      </w:r>
      <w:r w:rsidRPr="007423F2">
        <w:rPr>
          <w:u w:val="single"/>
        </w:rPr>
        <w:t xml:space="preserve"> as to how Washington will respond to malicious actions </w:t>
      </w:r>
      <w:r w:rsidRPr="007423F2">
        <w:rPr>
          <w:sz w:val="16"/>
        </w:rPr>
        <w:t xml:space="preserve">against satellites. </w:t>
      </w:r>
      <w:r w:rsidRPr="007423F2">
        <w:rPr>
          <w:u w:val="single"/>
        </w:rPr>
        <w:t xml:space="preserve">Declaratory policies for cyberspace are </w:t>
      </w:r>
      <w:r w:rsidRPr="007423F2">
        <w:rPr>
          <w:rStyle w:val="Emphasis"/>
        </w:rPr>
        <w:t>similarly imprecise</w:t>
      </w:r>
      <w:r w:rsidRPr="007423F2">
        <w:rPr>
          <w:sz w:val="16"/>
        </w:rPr>
        <w:t xml:space="preserve">. </w:t>
      </w:r>
      <w:r w:rsidRPr="007423F2">
        <w:rPr>
          <w:sz w:val="10"/>
          <w:szCs w:val="10"/>
        </w:rPr>
        <w:t>The first general declaration had weight as it was delivered in a groundbreaking speech by President Barack Obama in May 2009.14 In this speech, the President said that cyberspace would be treated as a ‘strategic national asset” where the United States would “deter, prevent, detect and defend against attacks.” Although general, this was an important first step. It was followed, however, by an international strategy for cyberspace in May 2011 that stated: When warranted, the United States will respond to hostile acts in cyberspace as we would to any other threat to our country. All states possess an inherent right to self-defense, and we recognize that certain hostile acts conducted through cyberspace could compel actions under the commitments we have 72 with our military treaty partners. We reserve the right to use all necessary means – diplomatic, informational, military, and economic – as appropriate and consistent with applicable international law, in order to defend our Nation, our allies, our partners, and our interests. In so doing, we will exhaust all options before military force whenever we can; will carefully weigh the costs and risks of action against the costs of inaction; and will act in a way that reflects our values and strengthens our legitimacy, seeking broad international support whenever possible</w:t>
      </w:r>
      <w:r w:rsidRPr="007423F2">
        <w:rPr>
          <w:sz w:val="16"/>
        </w:rPr>
        <w:t xml:space="preserve">.15 </w:t>
      </w:r>
      <w:r w:rsidRPr="007423F2">
        <w:rPr>
          <w:u w:val="single"/>
        </w:rPr>
        <w:t>The mass of caveats that open and close the</w:t>
      </w:r>
      <w:r w:rsidRPr="007423F2">
        <w:rPr>
          <w:sz w:val="16"/>
        </w:rPr>
        <w:t xml:space="preserve"> declaratory </w:t>
      </w:r>
      <w:r w:rsidRPr="007423F2">
        <w:rPr>
          <w:u w:val="single"/>
        </w:rPr>
        <w:t>statement</w:t>
      </w:r>
      <w:r w:rsidRPr="007423F2">
        <w:rPr>
          <w:sz w:val="16"/>
        </w:rPr>
        <w:t xml:space="preserve"> – “when warranted,” “appropriate and consistent with international law,” “exhaust all other options before military force,” “carefully weigh the costs of action” – </w:t>
      </w:r>
      <w:r w:rsidRPr="007423F2">
        <w:rPr>
          <w:u w:val="single"/>
        </w:rPr>
        <w:t>undercut its deterrent value</w:t>
      </w:r>
      <w:r w:rsidRPr="007423F2">
        <w:rPr>
          <w:sz w:val="16"/>
        </w:rPr>
        <w:t xml:space="preserve">. Most of these caveats are self-evident, they detract from the clarity of the statement and opponents could easily misinterpret or undervalue the implied threat. </w:t>
      </w:r>
      <w:r w:rsidRPr="007423F2">
        <w:rPr>
          <w:u w:val="single"/>
        </w:rPr>
        <w:t>Then-Secretary of Defense Leon Panetta made the clearest declaratory statement on cyberattacks in an October 2012 speech</w:t>
      </w:r>
      <w:r w:rsidRPr="007423F2">
        <w:rPr>
          <w:sz w:val="16"/>
        </w:rPr>
        <w:t xml:space="preserve">.16 Panetta said that if the United States detected an imminent threat of cyberattack that would cause significant physical destruction or kill American citizens, it would take preemptive action. In nuclear parlance, this is the equivalent of “launch on warning.” His statement was directed against Iran, which was then engaged in a series of massive denial of service attacks – the most basic form of attack – against major US banks and a telecommunication company.17 It is telling that, while the Iranian activities subsided for a brief period, they soon resumed and were expanded to include probing of US critical infrastructure companies for exploitable vulnerabilities. Tehran did not cross the threshold set by Panetta and, judging from continued Iranian actions, the threat did not deter nondestructive attacks or intrusive preparations for attacks that could disrupt or destroy. </w:t>
      </w:r>
      <w:r w:rsidRPr="007423F2">
        <w:rPr>
          <w:u w:val="single"/>
        </w:rPr>
        <w:t>This partial record suggests that in peacetime</w:t>
      </w:r>
      <w:r w:rsidRPr="007423F2">
        <w:rPr>
          <w:sz w:val="16"/>
        </w:rPr>
        <w:t xml:space="preserve">, </w:t>
      </w:r>
      <w:r w:rsidRPr="007423F2">
        <w:rPr>
          <w:u w:val="single"/>
        </w:rPr>
        <w:t xml:space="preserve">opponents will likely estimate that an action that does not rise to the level of the use of force and some physical destruction will </w:t>
      </w:r>
      <w:r w:rsidRPr="007423F2">
        <w:rPr>
          <w:rStyle w:val="Emphasis"/>
        </w:rPr>
        <w:t>not provoke or justify a military response</w:t>
      </w:r>
      <w:r w:rsidRPr="007423F2">
        <w:rPr>
          <w:u w:val="single"/>
        </w:rPr>
        <w:t xml:space="preserve"> by the United States</w:t>
      </w:r>
      <w:r w:rsidRPr="007423F2">
        <w:rPr>
          <w:sz w:val="16"/>
        </w:rPr>
        <w:t xml:space="preserve">. Cyber espionage or cybercrime, for example, falls below the threshold set by international law that would justify a military response. A military response to espionage would be unprecedented in international affairs, as nations do not regard espionage as an act of war or as the use of force. The risk, of course, is that </w:t>
      </w:r>
      <w:r w:rsidRPr="007423F2">
        <w:rPr>
          <w:highlight w:val="yellow"/>
          <w:u w:val="single"/>
        </w:rPr>
        <w:t>an opponent with</w:t>
      </w:r>
      <w:r w:rsidRPr="007423F2">
        <w:rPr>
          <w:u w:val="single"/>
        </w:rPr>
        <w:t xml:space="preserve"> a </w:t>
      </w:r>
      <w:r w:rsidRPr="007423F2">
        <w:rPr>
          <w:highlight w:val="yellow"/>
          <w:u w:val="single"/>
        </w:rPr>
        <w:t xml:space="preserve">different cultural </w:t>
      </w:r>
      <w:r w:rsidRPr="007423F2">
        <w:rPr>
          <w:rStyle w:val="StyleUnderline"/>
          <w:highlight w:val="yellow"/>
        </w:rPr>
        <w:t>background, less</w:t>
      </w:r>
      <w:r w:rsidRPr="007423F2">
        <w:rPr>
          <w:highlight w:val="yellow"/>
          <w:u w:val="single"/>
        </w:rPr>
        <w:t xml:space="preserve"> experience</w:t>
      </w:r>
      <w:r w:rsidRPr="007423F2">
        <w:rPr>
          <w:u w:val="single"/>
        </w:rPr>
        <w:t xml:space="preserve"> in international relations </w:t>
      </w:r>
      <w:r w:rsidRPr="007423F2">
        <w:rPr>
          <w:highlight w:val="yellow"/>
          <w:u w:val="single"/>
        </w:rPr>
        <w:t>and</w:t>
      </w:r>
      <w:r w:rsidRPr="007423F2">
        <w:rPr>
          <w:u w:val="single"/>
        </w:rPr>
        <w:t xml:space="preserve"> with a </w:t>
      </w:r>
      <w:r w:rsidRPr="007423F2">
        <w:rPr>
          <w:highlight w:val="yellow"/>
          <w:u w:val="single"/>
        </w:rPr>
        <w:t>higher tolerance for risk might</w:t>
      </w:r>
      <w:r w:rsidRPr="007423F2">
        <w:rPr>
          <w:u w:val="single"/>
        </w:rPr>
        <w:t xml:space="preserve"> </w:t>
      </w:r>
      <w:r w:rsidRPr="007423F2">
        <w:rPr>
          <w:rStyle w:val="Emphasis"/>
          <w:highlight w:val="yellow"/>
        </w:rPr>
        <w:t>miscalculate</w:t>
      </w:r>
      <w:r w:rsidRPr="007423F2">
        <w:rPr>
          <w:rStyle w:val="Emphasis"/>
        </w:rPr>
        <w:t xml:space="preserve"> the </w:t>
      </w:r>
      <w:r w:rsidRPr="007423F2">
        <w:rPr>
          <w:rStyle w:val="Emphasis"/>
          <w:highlight w:val="yellow"/>
        </w:rPr>
        <w:t>threshold of</w:t>
      </w:r>
      <w:r w:rsidRPr="007423F2">
        <w:rPr>
          <w:rStyle w:val="Emphasis"/>
        </w:rPr>
        <w:t xml:space="preserve"> actions </w:t>
      </w:r>
      <w:r w:rsidRPr="007423F2">
        <w:rPr>
          <w:rStyle w:val="Emphasis"/>
          <w:highlight w:val="yellow"/>
        </w:rPr>
        <w:t>triggering responses</w:t>
      </w:r>
      <w:r w:rsidRPr="007423F2">
        <w:rPr>
          <w:sz w:val="16"/>
          <w:highlight w:val="yellow"/>
        </w:rPr>
        <w:t>.</w:t>
      </w:r>
      <w:r w:rsidRPr="007423F2">
        <w:rPr>
          <w:sz w:val="16"/>
        </w:rPr>
        <w:t xml:space="preserve"> The likelihood of miscalculation is greater given the diversity of potential opponents Washington now faces, and </w:t>
      </w:r>
      <w:r w:rsidRPr="007423F2">
        <w:rPr>
          <w:u w:val="single"/>
        </w:rPr>
        <w:t xml:space="preserve">miscalculation also </w:t>
      </w:r>
      <w:r w:rsidRPr="007423F2">
        <w:rPr>
          <w:rStyle w:val="Emphasis"/>
        </w:rPr>
        <w:t>limits the scope of deterrence</w:t>
      </w:r>
      <w:r w:rsidRPr="007423F2">
        <w:rPr>
          <w:u w:val="single"/>
        </w:rPr>
        <w:t xml:space="preserve"> by affecting the credibility of any deterrent threat.</w:t>
      </w:r>
    </w:p>
    <w:p w14:paraId="2A2EEA3D" w14:textId="77777777" w:rsidR="00C41C5B" w:rsidRPr="007423F2" w:rsidRDefault="00C41C5B" w:rsidP="00C41C5B">
      <w:pPr>
        <w:rPr>
          <w:u w:val="single"/>
        </w:rPr>
      </w:pPr>
    </w:p>
    <w:bookmarkEnd w:id="0"/>
    <w:p w14:paraId="071606EF" w14:textId="77777777" w:rsidR="00F04F73" w:rsidRPr="00437756" w:rsidRDefault="00F04F73" w:rsidP="00F04F73">
      <w:pPr>
        <w:pStyle w:val="Heading4"/>
      </w:pPr>
      <w:r>
        <w:t>On-orbit servicing enhances deterrence but requires rules of the road otherwise they’re destabilizing</w:t>
      </w:r>
    </w:p>
    <w:p w14:paraId="7314A51C" w14:textId="77777777" w:rsidR="00F04F73" w:rsidRPr="00D910FB" w:rsidRDefault="00F04F73" w:rsidP="00F04F73">
      <w:r>
        <w:rPr>
          <w:rStyle w:val="Style13ptBold"/>
        </w:rPr>
        <w:t>MacDonald 13</w:t>
      </w:r>
      <w:r w:rsidRPr="00D910FB">
        <w:t>—Teaches at the United States Institute of Peace on strategic posture and space/cyber security issues, leads a study on China and Crisis Stability in</w:t>
      </w:r>
      <w:r>
        <w:t xml:space="preserve"> </w:t>
      </w:r>
      <w:r w:rsidRPr="00D910FB">
        <w:t>Space, and is adjunct professor at the Johns Hopkins School of Advanced International</w:t>
      </w:r>
      <w:r>
        <w:t xml:space="preserve"> </w:t>
      </w:r>
      <w:r w:rsidRPr="00D910FB">
        <w:t>Studies. He was Senior Director to the Perry-Schlesinger Strategic Posture Review</w:t>
      </w:r>
      <w:r>
        <w:t xml:space="preserve"> </w:t>
      </w:r>
      <w:r w:rsidRPr="00D910FB">
        <w:t>Commission at USIP and project leader for the Council on Foreign Relations’ study</w:t>
      </w:r>
      <w:r>
        <w:t xml:space="preserve"> </w:t>
      </w:r>
      <w:r w:rsidRPr="00D910FB">
        <w:t>of China and Space Weapons. Mr. MacDonald was Assistant Director for National</w:t>
      </w:r>
      <w:r>
        <w:t xml:space="preserve"> </w:t>
      </w:r>
      <w:r w:rsidRPr="00D910FB">
        <w:t xml:space="preserve">Security at the White House </w:t>
      </w:r>
      <w:proofErr w:type="gramStart"/>
      <w:r w:rsidRPr="00D910FB">
        <w:t>O(</w:t>
      </w:r>
      <w:proofErr w:type="spellStart"/>
      <w:proofErr w:type="gramEnd"/>
      <w:r w:rsidRPr="00D910FB">
        <w:t>ce</w:t>
      </w:r>
      <w:proofErr w:type="spellEnd"/>
      <w:r w:rsidRPr="00D910FB">
        <w:t xml:space="preserve"> of Science and Technology Policy and served on</w:t>
      </w:r>
      <w:r>
        <w:t xml:space="preserve"> </w:t>
      </w:r>
      <w:r w:rsidRPr="00D910FB">
        <w:t xml:space="preserve">the NSC </w:t>
      </w:r>
      <w:proofErr w:type="spellStart"/>
      <w:r w:rsidRPr="00D910FB">
        <w:t>sta</w:t>
      </w:r>
      <w:proofErr w:type="spellEnd"/>
      <w:r w:rsidRPr="00D910FB">
        <w:t xml:space="preserve">$. Earlier he was a professional </w:t>
      </w:r>
      <w:proofErr w:type="spellStart"/>
      <w:r w:rsidRPr="00D910FB">
        <w:t>sta</w:t>
      </w:r>
      <w:proofErr w:type="spellEnd"/>
      <w:r w:rsidRPr="00D910FB">
        <w:t>$ member of the House Armed Services</w:t>
      </w:r>
      <w:r>
        <w:t xml:space="preserve"> </w:t>
      </w:r>
      <w:r w:rsidRPr="00D910FB">
        <w:t>Committee for space and missile defense and was a nuclear weapons/space specialist at the State Dept., chairing the Interagency START Working Group and serving on</w:t>
      </w:r>
      <w:r>
        <w:t xml:space="preserve"> </w:t>
      </w:r>
      <w:r w:rsidRPr="00D910FB">
        <w:t xml:space="preserve">the U.S. START delegation in Geneva. Mr. MacDonald graduated with honors in aerospace engineering from Princeton, where he earned two </w:t>
      </w:r>
      <w:proofErr w:type="gramStart"/>
      <w:r w:rsidRPr="00D910FB">
        <w:t>masters degrees in aerospace</w:t>
      </w:r>
      <w:r>
        <w:t xml:space="preserve"> </w:t>
      </w:r>
      <w:r w:rsidRPr="00D910FB">
        <w:t>engineering</w:t>
      </w:r>
      <w:proofErr w:type="gramEnd"/>
      <w:r w:rsidRPr="00D910FB">
        <w:t>/public policy. He is a Council on Foreign Relations member [Bruce W. MacDonald, September 2013, “Deterrence and Crisis Stability in</w:t>
      </w:r>
      <w:r>
        <w:t xml:space="preserve"> </w:t>
      </w:r>
      <w:r w:rsidRPr="00D910FB">
        <w:t>Space and Cyberspace” in Anti-satellite Weapons,</w:t>
      </w:r>
      <w:r>
        <w:t xml:space="preserve"> </w:t>
      </w:r>
      <w:r w:rsidRPr="00D910FB">
        <w:t>Deterrence and Sino-American</w:t>
      </w:r>
      <w:r>
        <w:t xml:space="preserve"> </w:t>
      </w:r>
      <w:r w:rsidRPr="00D910FB">
        <w:t xml:space="preserve">Space Relations, The Stimson Center, </w:t>
      </w:r>
      <w:hyperlink r:id="rId16" w:history="1">
        <w:r w:rsidRPr="00D910FB">
          <w:rPr>
            <w:rStyle w:val="Hyperlink"/>
          </w:rPr>
          <w:t>https://www.stimson.org/wp-content/files/file-attachments/Anti-satellite%20Weapons%20-The%20Stimson%20Center.pdf</w:t>
        </w:r>
      </w:hyperlink>
      <w:r w:rsidRPr="00D910FB">
        <w:t xml:space="preserve">] </w:t>
      </w:r>
      <w:proofErr w:type="spellStart"/>
      <w:r w:rsidRPr="00D910FB">
        <w:t>AMarb</w:t>
      </w:r>
      <w:proofErr w:type="spellEnd"/>
    </w:p>
    <w:p w14:paraId="7A0F1C67" w14:textId="77777777" w:rsidR="00F04F73" w:rsidRPr="00A26A36" w:rsidRDefault="00F04F73" w:rsidP="00F04F73">
      <w:pPr>
        <w:rPr>
          <w:rStyle w:val="StyleUnderline"/>
        </w:rPr>
      </w:pPr>
      <w:r w:rsidRPr="00445EBF">
        <w:rPr>
          <w:rStyle w:val="StyleUnderline"/>
        </w:rPr>
        <w:t>Rendezvous and proximity operations increasingly will</w:t>
      </w:r>
      <w:r w:rsidRPr="00A24033">
        <w:rPr>
          <w:rStyle w:val="StyleUnderline"/>
        </w:rPr>
        <w:t xml:space="preserve"> become a feature of space operations.</w:t>
      </w:r>
      <w:r w:rsidRPr="00A26A36">
        <w:rPr>
          <w:sz w:val="16"/>
        </w:rPr>
        <w:t xml:space="preserve"> Certain kinds of </w:t>
      </w:r>
      <w:r w:rsidRPr="00445EBF">
        <w:rPr>
          <w:rStyle w:val="Emphasis"/>
          <w:highlight w:val="yellow"/>
        </w:rPr>
        <w:t>on-orbit operations</w:t>
      </w:r>
      <w:r w:rsidRPr="00445EBF">
        <w:rPr>
          <w:rStyle w:val="StyleUnderline"/>
          <w:highlight w:val="yellow"/>
        </w:rPr>
        <w:t xml:space="preserve"> could </w:t>
      </w:r>
      <w:r w:rsidRPr="00445EBF">
        <w:rPr>
          <w:rStyle w:val="Emphasis"/>
          <w:highlight w:val="yellow"/>
        </w:rPr>
        <w:t>enhance space deterrence</w:t>
      </w:r>
      <w:r w:rsidRPr="00445EBF">
        <w:rPr>
          <w:rStyle w:val="StyleUnderline"/>
          <w:highlight w:val="yellow"/>
        </w:rPr>
        <w:t xml:space="preserve"> and </w:t>
      </w:r>
      <w:r w:rsidRPr="00445EBF">
        <w:rPr>
          <w:rStyle w:val="Emphasis"/>
          <w:highlight w:val="yellow"/>
        </w:rPr>
        <w:t>crisis stability</w:t>
      </w:r>
      <w:r w:rsidRPr="00445EBF">
        <w:rPr>
          <w:rStyle w:val="StyleUnderline"/>
          <w:highlight w:val="yellow"/>
        </w:rPr>
        <w:t xml:space="preserve">, such as </w:t>
      </w:r>
      <w:r w:rsidRPr="00445EBF">
        <w:rPr>
          <w:rStyle w:val="Emphasis"/>
          <w:highlight w:val="yellow"/>
        </w:rPr>
        <w:t>replenishment</w:t>
      </w:r>
      <w:r w:rsidRPr="00445EBF">
        <w:rPr>
          <w:rStyle w:val="StyleUnderline"/>
          <w:highlight w:val="yellow"/>
        </w:rPr>
        <w:t xml:space="preserve"> of</w:t>
      </w:r>
      <w:r w:rsidRPr="00A24033">
        <w:rPr>
          <w:rStyle w:val="StyleUnderline"/>
        </w:rPr>
        <w:t xml:space="preserve"> consumable and </w:t>
      </w:r>
      <w:r w:rsidRPr="00A24033">
        <w:rPr>
          <w:rStyle w:val="Emphasis"/>
        </w:rPr>
        <w:t xml:space="preserve">on-orbit </w:t>
      </w:r>
      <w:r w:rsidRPr="00445EBF">
        <w:rPr>
          <w:rStyle w:val="Emphasis"/>
          <w:highlight w:val="yellow"/>
        </w:rPr>
        <w:t>repairs</w:t>
      </w:r>
      <w:r w:rsidRPr="00A24033">
        <w:rPr>
          <w:rStyle w:val="StyleUnderline"/>
        </w:rPr>
        <w:t xml:space="preserve">, by </w:t>
      </w:r>
      <w:r w:rsidRPr="00445EBF">
        <w:rPr>
          <w:rStyle w:val="StyleUnderline"/>
          <w:highlight w:val="yellow"/>
        </w:rPr>
        <w:t>making</w:t>
      </w:r>
      <w:r w:rsidRPr="00A24033">
        <w:rPr>
          <w:rStyle w:val="StyleUnderline"/>
        </w:rPr>
        <w:t xml:space="preserve"> the </w:t>
      </w:r>
      <w:r w:rsidRPr="00445EBF">
        <w:rPr>
          <w:rStyle w:val="StyleUnderline"/>
          <w:highlight w:val="yellow"/>
        </w:rPr>
        <w:t>satellites</w:t>
      </w:r>
      <w:r w:rsidRPr="00A24033">
        <w:rPr>
          <w:rStyle w:val="StyleUnderline"/>
        </w:rPr>
        <w:t xml:space="preserve"> at least somewhat </w:t>
      </w:r>
      <w:r w:rsidRPr="00445EBF">
        <w:rPr>
          <w:rStyle w:val="Emphasis"/>
          <w:highlight w:val="yellow"/>
        </w:rPr>
        <w:t>more resilient</w:t>
      </w:r>
      <w:r w:rsidRPr="00445EBF">
        <w:rPr>
          <w:rStyle w:val="StyleUnderline"/>
          <w:highlight w:val="yellow"/>
        </w:rPr>
        <w:t>.</w:t>
      </w:r>
      <w:r w:rsidRPr="00A26A36">
        <w:rPr>
          <w:sz w:val="16"/>
        </w:rPr>
        <w:t xml:space="preserve"> Other kinds of on-orbit operations, such as </w:t>
      </w:r>
      <w:r w:rsidRPr="00445EBF">
        <w:rPr>
          <w:rStyle w:val="StyleUnderline"/>
          <w:highlight w:val="yellow"/>
        </w:rPr>
        <w:t>activity in</w:t>
      </w:r>
      <w:r w:rsidRPr="00A24033">
        <w:rPr>
          <w:rStyle w:val="StyleUnderline"/>
        </w:rPr>
        <w:t xml:space="preserve"> the </w:t>
      </w:r>
      <w:r w:rsidRPr="00445EBF">
        <w:rPr>
          <w:rStyle w:val="StyleUnderline"/>
          <w:highlight w:val="yellow"/>
        </w:rPr>
        <w:t xml:space="preserve">vicinity of adversary space assets, could be </w:t>
      </w:r>
      <w:r w:rsidRPr="00445EBF">
        <w:rPr>
          <w:rStyle w:val="Emphasis"/>
          <w:highlight w:val="yellow"/>
        </w:rPr>
        <w:t>destabilizing</w:t>
      </w:r>
      <w:r w:rsidRPr="00A24033">
        <w:rPr>
          <w:rStyle w:val="StyleUnderline"/>
        </w:rPr>
        <w:t xml:space="preserve">. Prior notifications, </w:t>
      </w:r>
      <w:r w:rsidRPr="00445EBF">
        <w:rPr>
          <w:rStyle w:val="Emphasis"/>
          <w:highlight w:val="yellow"/>
        </w:rPr>
        <w:t>rules of the road</w:t>
      </w:r>
      <w:r w:rsidRPr="00A24033">
        <w:rPr>
          <w:rStyle w:val="StyleUnderline"/>
        </w:rPr>
        <w:t xml:space="preserve"> and a code of conduct might </w:t>
      </w:r>
      <w:r w:rsidRPr="00445EBF">
        <w:rPr>
          <w:rStyle w:val="Emphasis"/>
          <w:highlight w:val="yellow"/>
        </w:rPr>
        <w:t>help clarify peaceful or malicious intent</w:t>
      </w:r>
      <w:r w:rsidRPr="00445EBF">
        <w:rPr>
          <w:rStyle w:val="StyleUnderline"/>
          <w:highlight w:val="yellow"/>
        </w:rPr>
        <w:t>.</w:t>
      </w:r>
      <w:r w:rsidRPr="00A26A36">
        <w:rPr>
          <w:sz w:val="16"/>
        </w:rPr>
        <w:t xml:space="preserve"> Keep-out zones adjacent to foreign spacecraft might also be advisable. There is no obvious analogue to such operations in the nuclear domain. </w:t>
      </w:r>
      <w:r w:rsidRPr="00445EBF">
        <w:rPr>
          <w:rStyle w:val="StyleUnderline"/>
          <w:highlight w:val="yellow"/>
        </w:rPr>
        <w:t>Offensive</w:t>
      </w:r>
      <w:r w:rsidRPr="00A26A36">
        <w:rPr>
          <w:rStyle w:val="StyleUnderline"/>
        </w:rPr>
        <w:t xml:space="preserve"> space </w:t>
      </w:r>
      <w:r w:rsidRPr="00445EBF">
        <w:rPr>
          <w:rStyle w:val="StyleUnderline"/>
          <w:highlight w:val="yellow"/>
        </w:rPr>
        <w:t>counterforce targeting</w:t>
      </w:r>
      <w:r w:rsidRPr="00A26A36">
        <w:rPr>
          <w:rStyle w:val="StyleUnderline"/>
        </w:rPr>
        <w:t xml:space="preserve"> of key space infrastructure supporting nuclear forces </w:t>
      </w:r>
      <w:r w:rsidRPr="00445EBF">
        <w:rPr>
          <w:rStyle w:val="StyleUnderline"/>
          <w:highlight w:val="yellow"/>
        </w:rPr>
        <w:t xml:space="preserve">would be </w:t>
      </w:r>
      <w:r w:rsidRPr="00445EBF">
        <w:rPr>
          <w:rStyle w:val="Emphasis"/>
          <w:highlight w:val="yellow"/>
        </w:rPr>
        <w:t>extremely destabilizing</w:t>
      </w:r>
      <w:r w:rsidRPr="00445EBF">
        <w:rPr>
          <w:rStyle w:val="StyleUnderline"/>
          <w:highlight w:val="yellow"/>
        </w:rPr>
        <w:t xml:space="preserve">, suggesting </w:t>
      </w:r>
      <w:r w:rsidRPr="00445EBF">
        <w:rPr>
          <w:rStyle w:val="Emphasis"/>
          <w:highlight w:val="yellow"/>
        </w:rPr>
        <w:t>preparations for nuclear conflict</w:t>
      </w:r>
      <w:r w:rsidRPr="00A26A36">
        <w:rPr>
          <w:sz w:val="16"/>
        </w:rPr>
        <w:t xml:space="preserve">, whether true or not. In the same way, cyber warfare targeting supporting nuclear infrastructure would be highly destabilizing. </w:t>
      </w:r>
      <w:r w:rsidRPr="00F04F73">
        <w:rPr>
          <w:rStyle w:val="StyleUnderline"/>
          <w:highlight w:val="yellow"/>
        </w:rPr>
        <w:t>Asymmetries of</w:t>
      </w:r>
      <w:r w:rsidRPr="00A26A36">
        <w:rPr>
          <w:rStyle w:val="StyleUnderline"/>
        </w:rPr>
        <w:t xml:space="preserve"> space-based </w:t>
      </w:r>
      <w:r w:rsidRPr="00F04F73">
        <w:rPr>
          <w:rStyle w:val="StyleUnderline"/>
          <w:highlight w:val="yellow"/>
        </w:rPr>
        <w:t>capabilities could pose additional complications</w:t>
      </w:r>
      <w:r w:rsidRPr="00A26A36">
        <w:rPr>
          <w:rStyle w:val="StyleUnderline"/>
        </w:rPr>
        <w:t xml:space="preserve"> and dangers.</w:t>
      </w:r>
      <w:r w:rsidRPr="00A26A36">
        <w:rPr>
          <w:sz w:val="16"/>
        </w:rPr>
        <w:t xml:space="preserve"> For example, the United States places high value on its missile warning satellites, while China </w:t>
      </w:r>
      <w:proofErr w:type="gramStart"/>
      <w:r w:rsidRPr="00A26A36">
        <w:rPr>
          <w:sz w:val="16"/>
        </w:rPr>
        <w:t>as yet</w:t>
      </w:r>
      <w:proofErr w:type="gramEnd"/>
      <w:r w:rsidRPr="00A26A36">
        <w:rPr>
          <w:sz w:val="16"/>
        </w:rPr>
        <w:t xml:space="preserve"> has no comparable capabilities. </w:t>
      </w:r>
      <w:r w:rsidRPr="00A26A36">
        <w:rPr>
          <w:rStyle w:val="StyleUnderline"/>
        </w:rPr>
        <w:t xml:space="preserve">Breaking contact with, or </w:t>
      </w:r>
      <w:r w:rsidRPr="00F04F73">
        <w:rPr>
          <w:rStyle w:val="Emphasis"/>
          <w:highlight w:val="yellow"/>
        </w:rPr>
        <w:t>attacking</w:t>
      </w:r>
      <w:r w:rsidRPr="00F04F73">
        <w:rPr>
          <w:rStyle w:val="StyleUnderline"/>
          <w:highlight w:val="yellow"/>
        </w:rPr>
        <w:t>, communication links</w:t>
      </w:r>
      <w:r w:rsidRPr="00A26A36">
        <w:rPr>
          <w:rStyle w:val="StyleUnderline"/>
        </w:rPr>
        <w:t xml:space="preserve"> between national command authorities </w:t>
      </w:r>
      <w:r w:rsidRPr="00F04F73">
        <w:rPr>
          <w:rStyle w:val="StyleUnderline"/>
          <w:highlight w:val="yellow"/>
        </w:rPr>
        <w:t>could have</w:t>
      </w:r>
      <w:r w:rsidRPr="00A26A36">
        <w:rPr>
          <w:rStyle w:val="StyleUnderline"/>
        </w:rPr>
        <w:t xml:space="preserve"> the </w:t>
      </w:r>
      <w:r w:rsidRPr="00A26A36">
        <w:rPr>
          <w:rStyle w:val="Emphasis"/>
        </w:rPr>
        <w:t xml:space="preserve">most </w:t>
      </w:r>
      <w:r w:rsidRPr="00F04F73">
        <w:rPr>
          <w:rStyle w:val="Emphasis"/>
          <w:highlight w:val="yellow"/>
        </w:rPr>
        <w:t>severe escalatory potential</w:t>
      </w:r>
      <w:r w:rsidRPr="00A26A36">
        <w:rPr>
          <w:rStyle w:val="Emphasis"/>
        </w:rPr>
        <w:t xml:space="preserve"> in a crisis</w:t>
      </w:r>
      <w:r w:rsidRPr="00A26A36">
        <w:rPr>
          <w:rStyle w:val="StyleUnderline"/>
        </w:rPr>
        <w:t xml:space="preserve"> or </w:t>
      </w:r>
      <w:r w:rsidRPr="00A26A36">
        <w:rPr>
          <w:rStyle w:val="Emphasis"/>
        </w:rPr>
        <w:t>limited warfare</w:t>
      </w:r>
      <w:r w:rsidRPr="00A26A36">
        <w:rPr>
          <w:rStyle w:val="StyleUnderline"/>
        </w:rPr>
        <w:t>.</w:t>
      </w:r>
    </w:p>
    <w:p w14:paraId="18B983B9" w14:textId="4ADF1604" w:rsidR="0014671F" w:rsidRPr="00751673" w:rsidRDefault="0014671F" w:rsidP="0014671F">
      <w:pPr>
        <w:pStyle w:val="Heading3"/>
      </w:pPr>
      <w:r w:rsidRPr="00751673">
        <w:t>2</w:t>
      </w:r>
    </w:p>
    <w:p w14:paraId="26F988B5" w14:textId="174B0324" w:rsidR="00F4077A" w:rsidRPr="00751673" w:rsidRDefault="008F0882" w:rsidP="008F0882">
      <w:pPr>
        <w:pStyle w:val="Heading4"/>
      </w:pPr>
      <w:r>
        <w:t xml:space="preserve">Plan: </w:t>
      </w:r>
      <w:r w:rsidR="00F4077A" w:rsidRPr="00751673">
        <w:t xml:space="preserve">The United States federal government should seek an agreement to establish rules of the road for commercial rendezvous and proximity operations with the People’s Republic of China. </w:t>
      </w:r>
    </w:p>
    <w:p w14:paraId="066EE6D3" w14:textId="21CA9973" w:rsidR="009179AD" w:rsidRPr="00751673" w:rsidRDefault="0014671F" w:rsidP="00050DD7">
      <w:pPr>
        <w:pStyle w:val="Heading3"/>
      </w:pPr>
      <w:r w:rsidRPr="00751673">
        <w:t>3</w:t>
      </w:r>
    </w:p>
    <w:p w14:paraId="4BDF9F97" w14:textId="4D58BF74" w:rsidR="00EA7B6B" w:rsidRPr="00751673" w:rsidRDefault="00EA7B6B" w:rsidP="00EA7B6B">
      <w:pPr>
        <w:pStyle w:val="Heading4"/>
      </w:pPr>
      <w:r w:rsidRPr="00751673">
        <w:t xml:space="preserve">Advantage two is </w:t>
      </w:r>
      <w:r>
        <w:rPr>
          <w:u w:val="single"/>
        </w:rPr>
        <w:t xml:space="preserve">Commercial </w:t>
      </w:r>
      <w:r w:rsidR="008F0882">
        <w:rPr>
          <w:u w:val="single"/>
        </w:rPr>
        <w:t>Servicing</w:t>
      </w:r>
      <w:r w:rsidRPr="00751673">
        <w:t>---</w:t>
      </w:r>
    </w:p>
    <w:p w14:paraId="5CFA53B9" w14:textId="2BD2C414" w:rsidR="00EA7B6B" w:rsidRDefault="00EA7B6B" w:rsidP="00EA7B6B"/>
    <w:p w14:paraId="4FB90649" w14:textId="184D2284" w:rsidR="00AA0840" w:rsidRPr="00751673" w:rsidRDefault="00AA0840" w:rsidP="00AA0840">
      <w:pPr>
        <w:pStyle w:val="Heading4"/>
      </w:pPr>
      <w:r>
        <w:t xml:space="preserve">OOS is inevitable – whether or not </w:t>
      </w:r>
      <w:proofErr w:type="gramStart"/>
      <w:r>
        <w:t>it</w:t>
      </w:r>
      <w:proofErr w:type="gramEnd"/>
      <w:r>
        <w:t xml:space="preserve"> springboards a new space economy depends upon alleviating national security concerns</w:t>
      </w:r>
    </w:p>
    <w:p w14:paraId="3C87037D" w14:textId="77777777" w:rsidR="00EA7B6B" w:rsidRPr="00751673" w:rsidRDefault="00EA7B6B" w:rsidP="00EA7B6B">
      <w:r w:rsidRPr="00751673">
        <w:rPr>
          <w:rStyle w:val="Style13ptBold"/>
        </w:rPr>
        <w:t>Davis 20</w:t>
      </w:r>
      <w:r w:rsidRPr="00751673">
        <w:t xml:space="preserve">—Senior analyst at Australian Strategic Policy Institute [Malcolm, 2/12/2020, “Spy games in the grey zone of outer space”, ASPI Australian Strategic Policy Institute, </w:t>
      </w:r>
      <w:hyperlink r:id="rId17" w:history="1">
        <w:r w:rsidRPr="00751673">
          <w:rPr>
            <w:rStyle w:val="Hyperlink"/>
          </w:rPr>
          <w:t>https://www.aspistrategist.org.au/spy-games-in-the-grey-zone-of-outer-space/</w:t>
        </w:r>
      </w:hyperlink>
      <w:r w:rsidRPr="00751673">
        <w:t xml:space="preserve">] </w:t>
      </w:r>
      <w:proofErr w:type="spellStart"/>
      <w:r w:rsidRPr="00751673">
        <w:t>AMarb</w:t>
      </w:r>
      <w:proofErr w:type="spellEnd"/>
    </w:p>
    <w:p w14:paraId="229D9BB1" w14:textId="5CD82D02" w:rsidR="00EA7B6B" w:rsidRDefault="00EA7B6B" w:rsidP="00EA7B6B">
      <w:pPr>
        <w:rPr>
          <w:rStyle w:val="StyleUnderline"/>
        </w:rPr>
      </w:pPr>
      <w:r w:rsidRPr="00751673">
        <w:rPr>
          <w:rStyle w:val="StyleUnderline"/>
        </w:rPr>
        <w:t xml:space="preserve">Undertaking </w:t>
      </w:r>
      <w:r w:rsidRPr="00751673">
        <w:rPr>
          <w:rStyle w:val="StyleUnderline"/>
          <w:highlight w:val="yellow"/>
        </w:rPr>
        <w:t>RPOs</w:t>
      </w:r>
      <w:r w:rsidRPr="00751673">
        <w:rPr>
          <w:rStyle w:val="StyleUnderline"/>
        </w:rPr>
        <w:t xml:space="preserve"> is going to be an essential requirement for orbital </w:t>
      </w:r>
      <w:proofErr w:type="spellStart"/>
      <w:r w:rsidRPr="00751673">
        <w:rPr>
          <w:rStyle w:val="StyleUnderline"/>
        </w:rPr>
        <w:t>refuelling</w:t>
      </w:r>
      <w:proofErr w:type="spellEnd"/>
      <w:r w:rsidRPr="00751673">
        <w:rPr>
          <w:rStyle w:val="StyleUnderline"/>
        </w:rPr>
        <w:t xml:space="preserve"> and repair missions, which </w:t>
      </w:r>
      <w:r w:rsidRPr="00751673">
        <w:rPr>
          <w:rStyle w:val="StyleUnderline"/>
          <w:highlight w:val="yellow"/>
        </w:rPr>
        <w:t xml:space="preserve">will emerge as a </w:t>
      </w:r>
      <w:r w:rsidRPr="00751673">
        <w:rPr>
          <w:rStyle w:val="Emphasis"/>
          <w:highlight w:val="yellow"/>
        </w:rPr>
        <w:t>lucrative commercial activity</w:t>
      </w:r>
      <w:r w:rsidRPr="00751673">
        <w:rPr>
          <w:rStyle w:val="StyleUnderline"/>
        </w:rPr>
        <w:t xml:space="preserve"> in the next decade.</w:t>
      </w:r>
      <w:r w:rsidRPr="00751673">
        <w:rPr>
          <w:sz w:val="16"/>
        </w:rPr>
        <w:t xml:space="preserve"> The </w:t>
      </w:r>
      <w:r w:rsidRPr="00751673">
        <w:rPr>
          <w:rStyle w:val="StyleUnderline"/>
          <w:highlight w:val="yellow"/>
        </w:rPr>
        <w:t>ability to repair a satellite</w:t>
      </w:r>
      <w:r w:rsidRPr="00751673">
        <w:rPr>
          <w:sz w:val="16"/>
        </w:rPr>
        <w:t xml:space="preserve"> on orbit, or to de-orbit it to avoid a build-up of space debris, </w:t>
      </w:r>
      <w:r w:rsidRPr="00751673">
        <w:rPr>
          <w:rStyle w:val="StyleUnderline"/>
          <w:highlight w:val="yellow"/>
        </w:rPr>
        <w:t>is</w:t>
      </w:r>
      <w:r w:rsidRPr="00751673">
        <w:rPr>
          <w:rStyle w:val="StyleUnderline"/>
        </w:rPr>
        <w:t xml:space="preserve"> a </w:t>
      </w:r>
      <w:r w:rsidRPr="00751673">
        <w:rPr>
          <w:rStyle w:val="Emphasis"/>
          <w:highlight w:val="yellow"/>
        </w:rPr>
        <w:t>legitimate</w:t>
      </w:r>
      <w:r w:rsidRPr="00751673">
        <w:rPr>
          <w:rStyle w:val="Emphasis"/>
        </w:rPr>
        <w:t xml:space="preserve"> enterprise</w:t>
      </w:r>
      <w:r w:rsidRPr="00751673">
        <w:rPr>
          <w:rStyle w:val="StyleUnderline"/>
        </w:rPr>
        <w:t xml:space="preserve"> </w:t>
      </w:r>
      <w:r w:rsidRPr="00751673">
        <w:rPr>
          <w:rStyle w:val="StyleUnderline"/>
          <w:highlight w:val="yellow"/>
        </w:rPr>
        <w:t>for</w:t>
      </w:r>
      <w:r w:rsidRPr="00751673">
        <w:rPr>
          <w:rStyle w:val="StyleUnderline"/>
        </w:rPr>
        <w:t xml:space="preserve"> would-be </w:t>
      </w:r>
      <w:r w:rsidRPr="00751673">
        <w:rPr>
          <w:rStyle w:val="Emphasis"/>
          <w:highlight w:val="yellow"/>
        </w:rPr>
        <w:t>space startups</w:t>
      </w:r>
      <w:r w:rsidRPr="00751673">
        <w:rPr>
          <w:rStyle w:val="StyleUnderline"/>
          <w:highlight w:val="yellow"/>
        </w:rPr>
        <w:t xml:space="preserve">, and will be an </w:t>
      </w:r>
      <w:r w:rsidRPr="00751673">
        <w:rPr>
          <w:rStyle w:val="Emphasis"/>
          <w:highlight w:val="yellow"/>
        </w:rPr>
        <w:t>important element</w:t>
      </w:r>
      <w:r w:rsidRPr="00751673">
        <w:rPr>
          <w:rStyle w:val="StyleUnderline"/>
          <w:highlight w:val="yellow"/>
        </w:rPr>
        <w:t xml:space="preserve"> of a </w:t>
      </w:r>
      <w:r w:rsidRPr="00751673">
        <w:rPr>
          <w:rStyle w:val="Emphasis"/>
          <w:highlight w:val="yellow"/>
        </w:rPr>
        <w:t>space-based economy</w:t>
      </w:r>
      <w:r w:rsidRPr="00751673">
        <w:rPr>
          <w:rStyle w:val="StyleUnderline"/>
          <w:highlight w:val="yellow"/>
        </w:rPr>
        <w:t>.</w:t>
      </w:r>
      <w:r w:rsidRPr="00751673">
        <w:rPr>
          <w:sz w:val="16"/>
        </w:rPr>
        <w:t xml:space="preserve"> A </w:t>
      </w:r>
      <w:r w:rsidRPr="00751673">
        <w:rPr>
          <w:rStyle w:val="StyleUnderline"/>
        </w:rPr>
        <w:t xml:space="preserve">commercial spacecraft will </w:t>
      </w:r>
      <w:proofErr w:type="spellStart"/>
      <w:r w:rsidRPr="00751673">
        <w:rPr>
          <w:rStyle w:val="StyleUnderline"/>
        </w:rPr>
        <w:t>manoeuvre</w:t>
      </w:r>
      <w:proofErr w:type="spellEnd"/>
      <w:r w:rsidRPr="00751673">
        <w:rPr>
          <w:rStyle w:val="StyleUnderline"/>
        </w:rPr>
        <w:t xml:space="preserve"> into close range with a target satellite, and then dock with it to carry out repairs or to refuel it. That</w:t>
      </w:r>
      <w:r w:rsidRPr="00751673">
        <w:rPr>
          <w:sz w:val="16"/>
        </w:rPr>
        <w:t xml:space="preserve"> sort of </w:t>
      </w:r>
      <w:r w:rsidRPr="00751673">
        <w:rPr>
          <w:rStyle w:val="StyleUnderline"/>
          <w:highlight w:val="yellow"/>
        </w:rPr>
        <w:t>capability is</w:t>
      </w:r>
      <w:r w:rsidRPr="00751673">
        <w:rPr>
          <w:rStyle w:val="StyleUnderline"/>
        </w:rPr>
        <w:t xml:space="preserve"> going to become </w:t>
      </w:r>
      <w:r w:rsidRPr="00751673">
        <w:rPr>
          <w:rStyle w:val="Emphasis"/>
        </w:rPr>
        <w:t xml:space="preserve">more </w:t>
      </w:r>
      <w:r w:rsidRPr="00751673">
        <w:rPr>
          <w:rStyle w:val="Emphasis"/>
          <w:highlight w:val="yellow"/>
        </w:rPr>
        <w:t>commercially attractive</w:t>
      </w:r>
      <w:r w:rsidRPr="00751673">
        <w:rPr>
          <w:rStyle w:val="StyleUnderline"/>
          <w:highlight w:val="yellow"/>
        </w:rPr>
        <w:t xml:space="preserve"> to </w:t>
      </w:r>
      <w:r w:rsidRPr="00751673">
        <w:rPr>
          <w:rStyle w:val="Emphasis"/>
          <w:highlight w:val="yellow"/>
        </w:rPr>
        <w:t>sustain</w:t>
      </w:r>
      <w:r w:rsidRPr="00751673">
        <w:rPr>
          <w:rStyle w:val="StyleUnderline"/>
        </w:rPr>
        <w:t xml:space="preserve"> the </w:t>
      </w:r>
      <w:r w:rsidRPr="00751673">
        <w:rPr>
          <w:rStyle w:val="Emphasis"/>
          <w:highlight w:val="yellow"/>
        </w:rPr>
        <w:t>mega-constellations</w:t>
      </w:r>
      <w:r w:rsidRPr="00751673">
        <w:rPr>
          <w:rStyle w:val="StyleUnderline"/>
          <w:highlight w:val="yellow"/>
        </w:rPr>
        <w:t xml:space="preserve"> of</w:t>
      </w:r>
      <w:r w:rsidRPr="00751673">
        <w:rPr>
          <w:rStyle w:val="StyleUnderline"/>
        </w:rPr>
        <w:t xml:space="preserve"> thousands of </w:t>
      </w:r>
      <w:r w:rsidRPr="00751673">
        <w:rPr>
          <w:rStyle w:val="StyleUnderline"/>
          <w:highlight w:val="yellow"/>
        </w:rPr>
        <w:t>satellites</w:t>
      </w:r>
      <w:r w:rsidRPr="00751673">
        <w:rPr>
          <w:rStyle w:val="StyleUnderline"/>
        </w:rPr>
        <w:t xml:space="preserve"> that will be deployed in low-earth orbit in the next decade. For innocent commercial activity, this technology is highly desirable. </w:t>
      </w:r>
      <w:r w:rsidRPr="00751673">
        <w:rPr>
          <w:rStyle w:val="StyleUnderline"/>
          <w:highlight w:val="yellow"/>
        </w:rPr>
        <w:t xml:space="preserve">It will allow </w:t>
      </w:r>
      <w:r w:rsidRPr="00751673">
        <w:rPr>
          <w:rStyle w:val="Emphasis"/>
          <w:highlight w:val="yellow"/>
        </w:rPr>
        <w:t>dead satellites to be restored to operational use</w:t>
      </w:r>
      <w:r w:rsidRPr="00751673">
        <w:rPr>
          <w:rStyle w:val="StyleUnderline"/>
          <w:highlight w:val="yellow"/>
        </w:rPr>
        <w:t xml:space="preserve">, </w:t>
      </w:r>
      <w:r w:rsidRPr="00751673">
        <w:rPr>
          <w:rStyle w:val="Emphasis"/>
          <w:highlight w:val="yellow"/>
        </w:rPr>
        <w:t>generating profit</w:t>
      </w:r>
      <w:r w:rsidRPr="00751673">
        <w:rPr>
          <w:rStyle w:val="StyleUnderline"/>
        </w:rPr>
        <w:t xml:space="preserve"> for the company providing the service. </w:t>
      </w:r>
      <w:r w:rsidRPr="00751673">
        <w:rPr>
          <w:rStyle w:val="StyleUnderline"/>
          <w:highlight w:val="yellow"/>
        </w:rPr>
        <w:t>But it will</w:t>
      </w:r>
      <w:r w:rsidRPr="00751673">
        <w:rPr>
          <w:sz w:val="16"/>
        </w:rPr>
        <w:t xml:space="preserve"> also </w:t>
      </w:r>
      <w:r w:rsidRPr="00751673">
        <w:rPr>
          <w:rStyle w:val="StyleUnderline"/>
          <w:highlight w:val="yellow"/>
        </w:rPr>
        <w:t>lead to</w:t>
      </w:r>
      <w:r w:rsidRPr="00751673">
        <w:rPr>
          <w:rStyle w:val="StyleUnderline"/>
        </w:rPr>
        <w:t xml:space="preserve"> further development of spacecraft </w:t>
      </w:r>
      <w:r w:rsidRPr="00751673">
        <w:rPr>
          <w:rStyle w:val="StyleUnderline"/>
          <w:highlight w:val="yellow"/>
        </w:rPr>
        <w:t xml:space="preserve">technology that can be applied for </w:t>
      </w:r>
      <w:r w:rsidRPr="00751673">
        <w:rPr>
          <w:rStyle w:val="Emphasis"/>
          <w:highlight w:val="yellow"/>
        </w:rPr>
        <w:t>military purposes</w:t>
      </w:r>
      <w:r w:rsidRPr="00751673">
        <w:rPr>
          <w:rStyle w:val="StyleUnderline"/>
          <w:highlight w:val="yellow"/>
        </w:rPr>
        <w:t>.</w:t>
      </w:r>
      <w:r w:rsidRPr="00751673">
        <w:rPr>
          <w:sz w:val="16"/>
        </w:rPr>
        <w:t xml:space="preserve"> And </w:t>
      </w:r>
      <w:r w:rsidRPr="00751673">
        <w:rPr>
          <w:rStyle w:val="Emphasis"/>
          <w:highlight w:val="yellow"/>
        </w:rPr>
        <w:t>how does one distinguish</w:t>
      </w:r>
      <w:r w:rsidRPr="00751673">
        <w:rPr>
          <w:rStyle w:val="StyleUnderline"/>
        </w:rPr>
        <w:t xml:space="preserve"> an </w:t>
      </w:r>
      <w:r w:rsidRPr="00751673">
        <w:rPr>
          <w:rStyle w:val="Emphasis"/>
        </w:rPr>
        <w:t xml:space="preserve">on-orbit </w:t>
      </w:r>
      <w:r w:rsidRPr="00751673">
        <w:rPr>
          <w:rStyle w:val="Emphasis"/>
          <w:highlight w:val="yellow"/>
        </w:rPr>
        <w:t>servicing</w:t>
      </w:r>
      <w:r w:rsidRPr="00751673">
        <w:rPr>
          <w:rStyle w:val="Emphasis"/>
        </w:rPr>
        <w:t xml:space="preserve"> craft</w:t>
      </w:r>
      <w:r w:rsidRPr="00751673">
        <w:rPr>
          <w:rStyle w:val="StyleUnderline"/>
        </w:rPr>
        <w:t xml:space="preserve"> </w:t>
      </w:r>
      <w:r w:rsidRPr="00751673">
        <w:rPr>
          <w:rStyle w:val="StyleUnderline"/>
          <w:highlight w:val="yellow"/>
        </w:rPr>
        <w:t xml:space="preserve">from a </w:t>
      </w:r>
      <w:r w:rsidRPr="00751673">
        <w:rPr>
          <w:rStyle w:val="Emphasis"/>
          <w:highlight w:val="yellow"/>
        </w:rPr>
        <w:t>co-orbital</w:t>
      </w:r>
      <w:r w:rsidRPr="00751673">
        <w:rPr>
          <w:rStyle w:val="Emphasis"/>
        </w:rPr>
        <w:t xml:space="preserve"> anti-satellite</w:t>
      </w:r>
      <w:r w:rsidRPr="00751673">
        <w:rPr>
          <w:rStyle w:val="StyleUnderline"/>
        </w:rPr>
        <w:t xml:space="preserve"> weapon </w:t>
      </w:r>
      <w:r w:rsidRPr="00751673">
        <w:rPr>
          <w:rStyle w:val="StyleUnderline"/>
          <w:highlight w:val="yellow"/>
        </w:rPr>
        <w:t>(ASAT)?</w:t>
      </w:r>
      <w:r w:rsidRPr="00751673">
        <w:rPr>
          <w:rStyle w:val="StyleUnderline"/>
        </w:rPr>
        <w:t xml:space="preserve"> Co-orbital ASATs would be equipped with electronic warfare capabilities, or a directed-energy weapon</w:t>
      </w:r>
      <w:r w:rsidRPr="00751673">
        <w:rPr>
          <w:sz w:val="16"/>
        </w:rPr>
        <w:t xml:space="preserve"> such as a high-powered microwave, </w:t>
      </w:r>
      <w:r w:rsidRPr="00751673">
        <w:rPr>
          <w:rStyle w:val="StyleUnderline"/>
        </w:rPr>
        <w:t xml:space="preserve">to </w:t>
      </w:r>
      <w:proofErr w:type="spellStart"/>
      <w:r w:rsidRPr="00751673">
        <w:rPr>
          <w:rStyle w:val="StyleUnderline"/>
        </w:rPr>
        <w:t>neutralise</w:t>
      </w:r>
      <w:proofErr w:type="spellEnd"/>
      <w:r w:rsidRPr="00751673">
        <w:rPr>
          <w:rStyle w:val="StyleUnderline"/>
        </w:rPr>
        <w:t xml:space="preserve"> an adversary’s satellite</w:t>
      </w:r>
      <w:r w:rsidRPr="00751673">
        <w:rPr>
          <w:sz w:val="16"/>
        </w:rPr>
        <w:t xml:space="preserve"> in a counterspace attack at close range—precisely the type of event suggested by Cosmos-2542. Let’s consider where that leads. A ‘soft kill’ in space warfare is infinitely preferable to a ‘hard kill’, which physically destroys a target satellite, creating clouds of space debris. China’s January 2007 ASAT test created about 40,000 pieces of space debris larger than a </w:t>
      </w:r>
      <w:proofErr w:type="spellStart"/>
      <w:r w:rsidRPr="00751673">
        <w:rPr>
          <w:sz w:val="16"/>
        </w:rPr>
        <w:t>centimetre</w:t>
      </w:r>
      <w:proofErr w:type="spellEnd"/>
      <w:r w:rsidRPr="00751673">
        <w:rPr>
          <w:sz w:val="16"/>
        </w:rPr>
        <w:t xml:space="preserve"> across, and up to two million fragments wider than a </w:t>
      </w:r>
      <w:proofErr w:type="spellStart"/>
      <w:r w:rsidRPr="00751673">
        <w:rPr>
          <w:sz w:val="16"/>
        </w:rPr>
        <w:t>millimetre</w:t>
      </w:r>
      <w:proofErr w:type="spellEnd"/>
      <w:r w:rsidRPr="00751673">
        <w:rPr>
          <w:sz w:val="16"/>
        </w:rPr>
        <w:t xml:space="preserve">. Large-scale use of hard-kill ASATs could create enough space debris to dramatically boost the prospect of a ‘Kessler syndrome’ event that could deny humanity access to space for generations. It makes no sense to develop hard-kill ASATs. The Russian RPOs against USA-245 with Cosmos 2542, and similar events in the past, reinforce the potential for an intelligence-collection technology to be applied for other purposes, and to further develop soft-kill co-orbital ASAT capabilities. Such </w:t>
      </w:r>
      <w:r w:rsidRPr="00751673">
        <w:rPr>
          <w:rStyle w:val="StyleUnderline"/>
        </w:rPr>
        <w:t xml:space="preserve">technology could be hidden within intelligence collection, as part of space domain awareness, or even </w:t>
      </w:r>
      <w:r w:rsidRPr="00751673">
        <w:rPr>
          <w:rStyle w:val="Emphasis"/>
        </w:rPr>
        <w:t>masked</w:t>
      </w:r>
      <w:r w:rsidRPr="00751673">
        <w:rPr>
          <w:rStyle w:val="StyleUnderline"/>
        </w:rPr>
        <w:t xml:space="preserve"> within entirely </w:t>
      </w:r>
      <w:r w:rsidRPr="00751673">
        <w:rPr>
          <w:rStyle w:val="Emphasis"/>
        </w:rPr>
        <w:t>legitimate commercial activity</w:t>
      </w:r>
      <w:r w:rsidRPr="00751673">
        <w:rPr>
          <w:rStyle w:val="StyleUnderline"/>
        </w:rPr>
        <w:t xml:space="preserve">. </w:t>
      </w:r>
      <w:r w:rsidRPr="00751673">
        <w:rPr>
          <w:sz w:val="16"/>
        </w:rPr>
        <w:t>The challenge of managing grey-zone activities in orbit is an issue that space policy, law and regulatory bodies must come to terms with. The University of Adelaide–led ‘</w:t>
      </w:r>
      <w:proofErr w:type="spellStart"/>
      <w:r w:rsidRPr="00751673">
        <w:rPr>
          <w:sz w:val="16"/>
        </w:rPr>
        <w:t>Woomera</w:t>
      </w:r>
      <w:proofErr w:type="spellEnd"/>
      <w:r w:rsidRPr="00751673">
        <w:rPr>
          <w:sz w:val="16"/>
        </w:rPr>
        <w:t xml:space="preserve"> manual’ and the ‘MILAMOS’ project led by Canada’s McGill University are moving in the right direction to deal with these issues, alongside international efforts within the UN Office for Outer Space Affairs. </w:t>
      </w:r>
      <w:r w:rsidRPr="00751673">
        <w:rPr>
          <w:rStyle w:val="StyleUnderline"/>
          <w:highlight w:val="yellow"/>
        </w:rPr>
        <w:t xml:space="preserve">Building </w:t>
      </w:r>
      <w:r w:rsidRPr="00751673">
        <w:rPr>
          <w:rStyle w:val="Emphasis"/>
          <w:highlight w:val="yellow"/>
        </w:rPr>
        <w:t>confidence</w:t>
      </w:r>
      <w:r w:rsidRPr="00751673">
        <w:rPr>
          <w:rStyle w:val="StyleUnderline"/>
          <w:highlight w:val="yellow"/>
        </w:rPr>
        <w:t xml:space="preserve"> and </w:t>
      </w:r>
      <w:r w:rsidRPr="00751673">
        <w:rPr>
          <w:rStyle w:val="Emphasis"/>
          <w:highlight w:val="yellow"/>
        </w:rPr>
        <w:t>transparency between states</w:t>
      </w:r>
      <w:r w:rsidRPr="00751673">
        <w:rPr>
          <w:rStyle w:val="StyleUnderline"/>
          <w:highlight w:val="yellow"/>
        </w:rPr>
        <w:t xml:space="preserve"> about </w:t>
      </w:r>
      <w:r w:rsidRPr="00751673">
        <w:rPr>
          <w:rStyle w:val="Emphasis"/>
          <w:highlight w:val="yellow"/>
        </w:rPr>
        <w:t>commercial companies</w:t>
      </w:r>
      <w:r w:rsidRPr="00751673">
        <w:rPr>
          <w:rStyle w:val="StyleUnderline"/>
        </w:rPr>
        <w:t xml:space="preserve"> undertaking activities that have </w:t>
      </w:r>
      <w:r w:rsidRPr="00751673">
        <w:rPr>
          <w:rStyle w:val="Emphasis"/>
        </w:rPr>
        <w:t>national security implications</w:t>
      </w:r>
      <w:r w:rsidRPr="00751673">
        <w:rPr>
          <w:rStyle w:val="StyleUnderline"/>
        </w:rPr>
        <w:t xml:space="preserve"> </w:t>
      </w:r>
      <w:r w:rsidRPr="00751673">
        <w:rPr>
          <w:rStyle w:val="StyleUnderline"/>
          <w:highlight w:val="yellow"/>
        </w:rPr>
        <w:t>would</w:t>
      </w:r>
      <w:r w:rsidRPr="00751673">
        <w:rPr>
          <w:rStyle w:val="StyleUnderline"/>
        </w:rPr>
        <w:t xml:space="preserve"> be a good step to </w:t>
      </w:r>
      <w:r w:rsidRPr="00751673">
        <w:rPr>
          <w:rStyle w:val="Emphasis"/>
          <w:highlight w:val="yellow"/>
        </w:rPr>
        <w:t>avoid</w:t>
      </w:r>
      <w:r w:rsidRPr="00751673">
        <w:rPr>
          <w:rStyle w:val="Emphasis"/>
        </w:rPr>
        <w:t xml:space="preserve">ing </w:t>
      </w:r>
      <w:r w:rsidRPr="00751673">
        <w:rPr>
          <w:rStyle w:val="Emphasis"/>
          <w:highlight w:val="yellow"/>
        </w:rPr>
        <w:t>suspicion</w:t>
      </w:r>
      <w:r w:rsidRPr="00751673">
        <w:rPr>
          <w:rStyle w:val="StyleUnderline"/>
          <w:highlight w:val="yellow"/>
        </w:rPr>
        <w:t xml:space="preserve"> and </w:t>
      </w:r>
      <w:r w:rsidRPr="00751673">
        <w:rPr>
          <w:rStyle w:val="Emphasis"/>
          <w:highlight w:val="yellow"/>
        </w:rPr>
        <w:t>insecurity</w:t>
      </w:r>
      <w:r w:rsidRPr="00751673">
        <w:rPr>
          <w:rStyle w:val="StyleUnderline"/>
        </w:rPr>
        <w:t xml:space="preserve"> in the future. </w:t>
      </w:r>
    </w:p>
    <w:p w14:paraId="6C4394FE" w14:textId="77777777" w:rsidR="00706F80" w:rsidRPr="00E228A5" w:rsidRDefault="00706F80" w:rsidP="00EA7B6B">
      <w:pPr>
        <w:rPr>
          <w:rStyle w:val="Emphasis"/>
          <w:b w:val="0"/>
          <w:iCs w:val="0"/>
          <w:sz w:val="16"/>
          <w:u w:val="none"/>
          <w:bdr w:val="none" w:sz="0" w:space="0" w:color="auto"/>
        </w:rPr>
      </w:pPr>
    </w:p>
    <w:p w14:paraId="136AA182" w14:textId="6B386D9D" w:rsidR="00EA7B6B" w:rsidRPr="00751673" w:rsidRDefault="00EA7B6B" w:rsidP="00EA7B6B">
      <w:pPr>
        <w:pStyle w:val="Heading4"/>
      </w:pPr>
      <w:r>
        <w:t>Bilateral Coop</w:t>
      </w:r>
      <w:r w:rsidRPr="00751673">
        <w:t xml:space="preserve"> with China is </w:t>
      </w:r>
      <w:r>
        <w:t>the fulcrum</w:t>
      </w:r>
      <w:r w:rsidRPr="00751673">
        <w:t>---</w:t>
      </w:r>
      <w:r>
        <w:t>only way to establish</w:t>
      </w:r>
      <w:r w:rsidRPr="00751673">
        <w:t xml:space="preserve"> confidence </w:t>
      </w:r>
      <w:r>
        <w:t>necessary for</w:t>
      </w:r>
      <w:r w:rsidRPr="00751673">
        <w:t xml:space="preserve"> space commercial investments </w:t>
      </w:r>
    </w:p>
    <w:p w14:paraId="7CC2A149" w14:textId="77777777" w:rsidR="00EA7B6B" w:rsidRPr="00751673" w:rsidRDefault="00EA7B6B" w:rsidP="00EA7B6B">
      <w:r w:rsidRPr="00751673">
        <w:rPr>
          <w:rStyle w:val="Style13ptBold"/>
        </w:rPr>
        <w:t>Loftus 19</w:t>
      </w:r>
      <w:r w:rsidRPr="00751673">
        <w:t xml:space="preserve">—Assigned to the 75th Fighter Squadron at Moody AFB, Georgia. He holds a bachelor’s degree from the University of Massachusetts, where he studied Political Science and Chinese, and a master’s degree in China Studies from the Johns Hopkins University School of Advanced International Studies [1st Lt Peter Loftus, Spring 2019, “Counter and Cooperate: How Space Can Be Used to Advance US–China Cooperation While Curbing Beijing’s Terrestrial Excesses”, Air &amp; Space Power Journal, </w:t>
      </w:r>
      <w:hyperlink r:id="rId18" w:history="1">
        <w:r w:rsidRPr="00751673">
          <w:rPr>
            <w:rStyle w:val="Hyperlink"/>
          </w:rPr>
          <w:t>https://www.airuniversity.af.edu/Portals/10/ASPJ/journals/Volume-33_Issue-1/SEA-Loftus.pdf</w:t>
        </w:r>
      </w:hyperlink>
      <w:r w:rsidRPr="00751673">
        <w:t xml:space="preserve">] </w:t>
      </w:r>
      <w:proofErr w:type="spellStart"/>
      <w:r w:rsidRPr="00751673">
        <w:t>AMarb</w:t>
      </w:r>
      <w:proofErr w:type="spellEnd"/>
    </w:p>
    <w:p w14:paraId="51B25C0A" w14:textId="77B7CA5B" w:rsidR="00EA7B6B" w:rsidRDefault="00EA7B6B" w:rsidP="00EA7B6B">
      <w:pPr>
        <w:rPr>
          <w:sz w:val="14"/>
        </w:rPr>
      </w:pPr>
      <w:r w:rsidRPr="00751673">
        <w:rPr>
          <w:sz w:val="14"/>
        </w:rPr>
        <w:t xml:space="preserve">China’s economic and military rise during the last several decades was made possible by the post-World War II economic order established by the US. However, as a great power, </w:t>
      </w:r>
      <w:r w:rsidRPr="00751673">
        <w:rPr>
          <w:rStyle w:val="StyleUnderline"/>
        </w:rPr>
        <w:t xml:space="preserve">China is unsatisfied with the current US-led order that it did little to help shape. </w:t>
      </w:r>
      <w:r w:rsidRPr="00751673">
        <w:rPr>
          <w:rStyle w:val="StyleUnderline"/>
          <w:highlight w:val="yellow"/>
        </w:rPr>
        <w:t>Beijing and Washington are</w:t>
      </w:r>
      <w:r w:rsidRPr="00751673">
        <w:rPr>
          <w:rStyle w:val="StyleUnderline"/>
        </w:rPr>
        <w:t xml:space="preserve"> increasingly </w:t>
      </w:r>
      <w:r w:rsidRPr="00751673">
        <w:rPr>
          <w:rStyle w:val="StyleUnderline"/>
          <w:highlight w:val="yellow"/>
        </w:rPr>
        <w:t>at odds</w:t>
      </w:r>
      <w:r w:rsidRPr="00751673">
        <w:rPr>
          <w:rStyle w:val="StyleUnderline"/>
        </w:rPr>
        <w:t xml:space="preserve"> internationally </w:t>
      </w:r>
      <w:r w:rsidRPr="00751673">
        <w:rPr>
          <w:rStyle w:val="StyleUnderline"/>
          <w:highlight w:val="yellow"/>
        </w:rPr>
        <w:t xml:space="preserve">as their </w:t>
      </w:r>
      <w:r w:rsidRPr="00751673">
        <w:rPr>
          <w:rStyle w:val="Emphasis"/>
          <w:highlight w:val="yellow"/>
        </w:rPr>
        <w:t>competing interests and visions</w:t>
      </w:r>
      <w:r w:rsidRPr="00751673">
        <w:rPr>
          <w:rStyle w:val="StyleUnderline"/>
        </w:rPr>
        <w:t xml:space="preserve"> for the future </w:t>
      </w:r>
      <w:r w:rsidRPr="00751673">
        <w:rPr>
          <w:rStyle w:val="Emphasis"/>
        </w:rPr>
        <w:t xml:space="preserve">begin to </w:t>
      </w:r>
      <w:r w:rsidRPr="00751673">
        <w:rPr>
          <w:rStyle w:val="Emphasis"/>
          <w:highlight w:val="yellow"/>
        </w:rPr>
        <w:t>collide</w:t>
      </w:r>
      <w:r w:rsidRPr="00751673">
        <w:rPr>
          <w:rStyle w:val="StyleUnderline"/>
          <w:highlight w:val="yellow"/>
        </w:rPr>
        <w:t>.</w:t>
      </w:r>
      <w:r w:rsidRPr="00751673">
        <w:rPr>
          <w:sz w:val="14"/>
        </w:rPr>
        <w:t xml:space="preserve"> New </w:t>
      </w:r>
      <w:r w:rsidRPr="00751673">
        <w:rPr>
          <w:rStyle w:val="Emphasis"/>
          <w:highlight w:val="yellow"/>
        </w:rPr>
        <w:t>avenues for coop</w:t>
      </w:r>
      <w:r w:rsidRPr="00751673">
        <w:rPr>
          <w:rStyle w:val="Emphasis"/>
        </w:rPr>
        <w:t>eration</w:t>
      </w:r>
      <w:r w:rsidRPr="00751673">
        <w:rPr>
          <w:rStyle w:val="StyleUnderline"/>
        </w:rPr>
        <w:t xml:space="preserve"> </w:t>
      </w:r>
      <w:r w:rsidRPr="00751673">
        <w:rPr>
          <w:rStyle w:val="StyleUnderline"/>
          <w:highlight w:val="yellow"/>
        </w:rPr>
        <w:t>are</w:t>
      </w:r>
      <w:r w:rsidRPr="00751673">
        <w:rPr>
          <w:rStyle w:val="StyleUnderline"/>
        </w:rPr>
        <w:t xml:space="preserve"> </w:t>
      </w:r>
      <w:r w:rsidRPr="00751673">
        <w:rPr>
          <w:rStyle w:val="Emphasis"/>
        </w:rPr>
        <w:t xml:space="preserve">desperately </w:t>
      </w:r>
      <w:r w:rsidRPr="00751673">
        <w:rPr>
          <w:rStyle w:val="Emphasis"/>
          <w:highlight w:val="yellow"/>
        </w:rPr>
        <w:t>needed</w:t>
      </w:r>
      <w:r w:rsidRPr="00751673">
        <w:rPr>
          <w:rStyle w:val="StyleUnderline"/>
          <w:highlight w:val="yellow"/>
        </w:rPr>
        <w:t xml:space="preserve"> to </w:t>
      </w:r>
      <w:r w:rsidRPr="00751673">
        <w:rPr>
          <w:rStyle w:val="Emphasis"/>
          <w:highlight w:val="yellow"/>
        </w:rPr>
        <w:t>foster mutual trust</w:t>
      </w:r>
      <w:r w:rsidRPr="00751673">
        <w:rPr>
          <w:rStyle w:val="StyleUnderline"/>
          <w:highlight w:val="yellow"/>
        </w:rPr>
        <w:t xml:space="preserve"> </w:t>
      </w:r>
      <w:r w:rsidRPr="00751673">
        <w:rPr>
          <w:rStyle w:val="StyleUnderline"/>
        </w:rPr>
        <w:t xml:space="preserve">and create an environment where the US and China can </w:t>
      </w:r>
      <w:r w:rsidRPr="00751673">
        <w:rPr>
          <w:rStyle w:val="Emphasis"/>
        </w:rPr>
        <w:t>coexist with minimal friction</w:t>
      </w:r>
      <w:r w:rsidRPr="00751673">
        <w:rPr>
          <w:rStyle w:val="StyleUnderline"/>
        </w:rPr>
        <w:t>. Space presents an excellent opportunity for cooperation</w:t>
      </w:r>
      <w:r w:rsidRPr="00751673">
        <w:rPr>
          <w:sz w:val="14"/>
        </w:rPr>
        <w:t xml:space="preserve"> between Washington and Beijing. Our two </w:t>
      </w:r>
      <w:r w:rsidRPr="00751673">
        <w:rPr>
          <w:rStyle w:val="StyleUnderline"/>
        </w:rPr>
        <w:t xml:space="preserve">nations will compete in this realm—there is no avoiding that. However, </w:t>
      </w:r>
      <w:r w:rsidRPr="00751673">
        <w:rPr>
          <w:rStyle w:val="StyleUnderline"/>
          <w:highlight w:val="yellow"/>
        </w:rPr>
        <w:t>both</w:t>
      </w:r>
      <w:r w:rsidRPr="00751673">
        <w:rPr>
          <w:rStyle w:val="StyleUnderline"/>
        </w:rPr>
        <w:t xml:space="preserve"> parties </w:t>
      </w:r>
      <w:r w:rsidRPr="00751673">
        <w:rPr>
          <w:rStyle w:val="StyleUnderline"/>
          <w:highlight w:val="yellow"/>
        </w:rPr>
        <w:t>will benefit</w:t>
      </w:r>
      <w:r w:rsidRPr="00751673">
        <w:rPr>
          <w:rStyle w:val="StyleUnderline"/>
        </w:rPr>
        <w:t xml:space="preserve"> greatly </w:t>
      </w:r>
      <w:r w:rsidRPr="00751673">
        <w:rPr>
          <w:rStyle w:val="StyleUnderline"/>
          <w:highlight w:val="yellow"/>
        </w:rPr>
        <w:t>from</w:t>
      </w:r>
      <w:r w:rsidRPr="00751673">
        <w:rPr>
          <w:rStyle w:val="StyleUnderline"/>
        </w:rPr>
        <w:t xml:space="preserve"> having </w:t>
      </w:r>
      <w:r w:rsidRPr="00751673">
        <w:rPr>
          <w:rStyle w:val="StyleUnderline"/>
          <w:highlight w:val="yellow"/>
        </w:rPr>
        <w:t xml:space="preserve">a </w:t>
      </w:r>
      <w:r w:rsidRPr="00751673">
        <w:rPr>
          <w:rStyle w:val="Emphasis"/>
          <w:highlight w:val="yellow"/>
        </w:rPr>
        <w:t>standardized set of rules</w:t>
      </w:r>
      <w:r w:rsidRPr="00751673">
        <w:rPr>
          <w:rStyle w:val="StyleUnderline"/>
          <w:highlight w:val="yellow"/>
        </w:rPr>
        <w:t xml:space="preserve"> governing</w:t>
      </w:r>
      <w:r w:rsidRPr="00751673">
        <w:rPr>
          <w:rStyle w:val="StyleUnderline"/>
        </w:rPr>
        <w:t xml:space="preserve"> military and </w:t>
      </w:r>
      <w:r w:rsidRPr="00751673">
        <w:rPr>
          <w:rStyle w:val="Emphasis"/>
          <w:highlight w:val="yellow"/>
        </w:rPr>
        <w:t>economic</w:t>
      </w:r>
      <w:r w:rsidRPr="00751673">
        <w:rPr>
          <w:rStyle w:val="StyleUnderline"/>
          <w:highlight w:val="yellow"/>
        </w:rPr>
        <w:t xml:space="preserve"> activities</w:t>
      </w:r>
      <w:r w:rsidRPr="00751673">
        <w:rPr>
          <w:rStyle w:val="StyleUnderline"/>
        </w:rPr>
        <w:t xml:space="preserve"> in space.</w:t>
      </w:r>
      <w:r w:rsidRPr="00751673">
        <w:rPr>
          <w:sz w:val="14"/>
        </w:rPr>
        <w:t xml:space="preserve"> Hopefully, </w:t>
      </w:r>
      <w:r w:rsidRPr="00751673">
        <w:rPr>
          <w:rStyle w:val="StyleUnderline"/>
          <w:highlight w:val="yellow"/>
        </w:rPr>
        <w:t>if these two</w:t>
      </w:r>
      <w:r w:rsidRPr="00751673">
        <w:rPr>
          <w:rStyle w:val="StyleUnderline"/>
        </w:rPr>
        <w:t xml:space="preserve"> great powers </w:t>
      </w:r>
      <w:r w:rsidRPr="00751673">
        <w:rPr>
          <w:rStyle w:val="StyleUnderline"/>
          <w:highlight w:val="yellow"/>
        </w:rPr>
        <w:t>establish a framework of behaviors</w:t>
      </w:r>
      <w:r w:rsidRPr="00751673">
        <w:rPr>
          <w:rStyle w:val="StyleUnderline"/>
        </w:rPr>
        <w:t xml:space="preserve"> and norms for space, </w:t>
      </w:r>
      <w:r w:rsidRPr="00751673">
        <w:rPr>
          <w:rStyle w:val="StyleUnderline"/>
          <w:highlight w:val="yellow"/>
        </w:rPr>
        <w:t xml:space="preserve">the </w:t>
      </w:r>
      <w:r w:rsidRPr="00751673">
        <w:rPr>
          <w:rStyle w:val="Emphasis"/>
        </w:rPr>
        <w:t xml:space="preserve">rest of the </w:t>
      </w:r>
      <w:r w:rsidRPr="00751673">
        <w:rPr>
          <w:rStyle w:val="Emphasis"/>
          <w:highlight w:val="yellow"/>
        </w:rPr>
        <w:t xml:space="preserve">world will follow </w:t>
      </w:r>
      <w:r w:rsidRPr="00751673">
        <w:rPr>
          <w:rStyle w:val="Emphasis"/>
        </w:rPr>
        <w:t>suit</w:t>
      </w:r>
      <w:r w:rsidRPr="00751673">
        <w:rPr>
          <w:rStyle w:val="StyleUnderline"/>
        </w:rPr>
        <w:t xml:space="preserve">. To start, the </w:t>
      </w:r>
      <w:r w:rsidRPr="00751673">
        <w:rPr>
          <w:rStyle w:val="StyleUnderline"/>
          <w:highlight w:val="yellow"/>
        </w:rPr>
        <w:t xml:space="preserve">US should </w:t>
      </w:r>
      <w:r w:rsidRPr="00751673">
        <w:rPr>
          <w:rStyle w:val="Emphasis"/>
          <w:highlight w:val="yellow"/>
        </w:rPr>
        <w:t>extend an olive branch</w:t>
      </w:r>
      <w:r w:rsidRPr="00751673">
        <w:rPr>
          <w:rStyle w:val="StyleUnderline"/>
        </w:rPr>
        <w:t>.</w:t>
      </w:r>
      <w:r w:rsidRPr="00751673">
        <w:rPr>
          <w:sz w:val="14"/>
        </w:rPr>
        <w:t xml:space="preserve"> As Brian Weeden and </w:t>
      </w:r>
      <w:proofErr w:type="gramStart"/>
      <w:r w:rsidRPr="00751673">
        <w:rPr>
          <w:sz w:val="14"/>
        </w:rPr>
        <w:t>Xiao</w:t>
      </w:r>
      <w:proofErr w:type="gramEnd"/>
      <w:r w:rsidRPr="00751673">
        <w:rPr>
          <w:sz w:val="14"/>
        </w:rPr>
        <w:t xml:space="preserve"> He point out in their article for War on the Rocks, “Washington still hopes that Beijing can be a constructive partner for greater international space security. </w:t>
      </w:r>
      <w:r w:rsidRPr="00751673">
        <w:rPr>
          <w:rStyle w:val="StyleUnderline"/>
        </w:rPr>
        <w:t xml:space="preserve">While </w:t>
      </w:r>
      <w:r w:rsidRPr="00751673">
        <w:rPr>
          <w:rStyle w:val="Emphasis"/>
          <w:highlight w:val="yellow"/>
        </w:rPr>
        <w:t xml:space="preserve">China </w:t>
      </w:r>
      <w:r w:rsidRPr="00751673">
        <w:rPr>
          <w:rStyle w:val="Emphasis"/>
        </w:rPr>
        <w:t>still chafes</w:t>
      </w:r>
      <w:r w:rsidRPr="00751673">
        <w:rPr>
          <w:rStyle w:val="StyleUnderline"/>
        </w:rPr>
        <w:t xml:space="preserve"> at the largely American constructed rules-based order, it likewise </w:t>
      </w:r>
      <w:r w:rsidRPr="00751673">
        <w:rPr>
          <w:rStyle w:val="StyleUnderline"/>
          <w:highlight w:val="yellow"/>
        </w:rPr>
        <w:t xml:space="preserve">has a </w:t>
      </w:r>
      <w:r w:rsidRPr="00751673">
        <w:rPr>
          <w:rStyle w:val="Emphasis"/>
          <w:highlight w:val="yellow"/>
        </w:rPr>
        <w:t>clear interest</w:t>
      </w:r>
      <w:r w:rsidRPr="00751673">
        <w:rPr>
          <w:rStyle w:val="StyleUnderline"/>
        </w:rPr>
        <w:t xml:space="preserve"> in </w:t>
      </w:r>
      <w:r w:rsidRPr="00751673">
        <w:rPr>
          <w:rStyle w:val="StyleUnderline"/>
          <w:highlight w:val="yellow"/>
        </w:rPr>
        <w:t>using its</w:t>
      </w:r>
      <w:r w:rsidRPr="00751673">
        <w:rPr>
          <w:rStyle w:val="StyleUnderline"/>
        </w:rPr>
        <w:t xml:space="preserve"> </w:t>
      </w:r>
      <w:r w:rsidRPr="00751673">
        <w:rPr>
          <w:rStyle w:val="Emphasis"/>
        </w:rPr>
        <w:t xml:space="preserve">development of </w:t>
      </w:r>
      <w:r w:rsidRPr="00751673">
        <w:rPr>
          <w:rStyle w:val="Emphasis"/>
          <w:highlight w:val="yellow"/>
        </w:rPr>
        <w:t>space capabilities</w:t>
      </w:r>
      <w:r w:rsidRPr="00751673">
        <w:rPr>
          <w:rStyle w:val="StyleUnderline"/>
          <w:highlight w:val="yellow"/>
        </w:rPr>
        <w:t xml:space="preserve"> to </w:t>
      </w:r>
      <w:r w:rsidRPr="00751673">
        <w:rPr>
          <w:rStyle w:val="Emphasis"/>
          <w:highlight w:val="yellow"/>
        </w:rPr>
        <w:t>promote bilat</w:t>
      </w:r>
      <w:r w:rsidRPr="00751673">
        <w:rPr>
          <w:rStyle w:val="Emphasis"/>
        </w:rPr>
        <w:t xml:space="preserve">eral </w:t>
      </w:r>
      <w:r w:rsidRPr="00751673">
        <w:rPr>
          <w:rStyle w:val="Emphasis"/>
          <w:highlight w:val="yellow"/>
        </w:rPr>
        <w:t>coop</w:t>
      </w:r>
      <w:r w:rsidRPr="00751673">
        <w:rPr>
          <w:rStyle w:val="Emphasis"/>
        </w:rPr>
        <w:t>eration</w:t>
      </w:r>
      <w:r w:rsidRPr="00751673">
        <w:rPr>
          <w:rStyle w:val="StyleUnderline"/>
        </w:rPr>
        <w:t xml:space="preserve"> </w:t>
      </w:r>
      <w:r w:rsidRPr="00751673">
        <w:rPr>
          <w:rStyle w:val="StyleUnderline"/>
          <w:highlight w:val="yellow"/>
        </w:rPr>
        <w:t>and</w:t>
      </w:r>
      <w:r w:rsidRPr="00751673">
        <w:rPr>
          <w:rStyle w:val="StyleUnderline"/>
        </w:rPr>
        <w:t xml:space="preserve"> to </w:t>
      </w:r>
      <w:r w:rsidRPr="00751673">
        <w:rPr>
          <w:rStyle w:val="Emphasis"/>
        </w:rPr>
        <w:t xml:space="preserve">play a role the </w:t>
      </w:r>
      <w:r w:rsidRPr="00751673">
        <w:rPr>
          <w:rStyle w:val="Emphasis"/>
          <w:highlight w:val="yellow"/>
        </w:rPr>
        <w:t>formation of new international regimes</w:t>
      </w:r>
      <w:r w:rsidRPr="00751673">
        <w:rPr>
          <w:rStyle w:val="StyleUnderline"/>
          <w:highlight w:val="yellow"/>
        </w:rPr>
        <w:t>.”</w:t>
      </w:r>
      <w:r w:rsidRPr="00751673">
        <w:rPr>
          <w:sz w:val="14"/>
        </w:rPr>
        <w:t xml:space="preserve">13 While Russia seeks to undermine international space initiatives, </w:t>
      </w:r>
      <w:r w:rsidRPr="00751673">
        <w:rPr>
          <w:rStyle w:val="StyleUnderline"/>
        </w:rPr>
        <w:t>Beijing and Washington should look toward the future and create a bold plan for space governance.</w:t>
      </w:r>
      <w:r w:rsidRPr="00751673">
        <w:rPr>
          <w:sz w:val="14"/>
        </w:rPr>
        <w:t xml:space="preserve"> This does not mean intimate cooperation, but </w:t>
      </w:r>
      <w:r w:rsidRPr="00751673">
        <w:rPr>
          <w:rStyle w:val="StyleUnderline"/>
          <w:highlight w:val="yellow"/>
        </w:rPr>
        <w:t xml:space="preserve">there should be norms </w:t>
      </w:r>
      <w:r w:rsidRPr="00751673">
        <w:rPr>
          <w:rStyle w:val="StyleUnderline"/>
        </w:rPr>
        <w:t xml:space="preserve">and codes </w:t>
      </w:r>
      <w:r w:rsidRPr="00751673">
        <w:rPr>
          <w:rStyle w:val="StyleUnderline"/>
          <w:highlight w:val="yellow"/>
        </w:rPr>
        <w:t xml:space="preserve">for how </w:t>
      </w:r>
      <w:r w:rsidRPr="00751673">
        <w:rPr>
          <w:rStyle w:val="StyleUnderline"/>
        </w:rPr>
        <w:t xml:space="preserve">government entities and </w:t>
      </w:r>
      <w:r w:rsidRPr="00751673">
        <w:rPr>
          <w:rStyle w:val="StyleUnderline"/>
          <w:highlight w:val="yellow"/>
        </w:rPr>
        <w:t>private corporations should act in space</w:t>
      </w:r>
      <w:r w:rsidRPr="00751673">
        <w:rPr>
          <w:rStyle w:val="StyleUnderline"/>
        </w:rPr>
        <w:t>.</w:t>
      </w:r>
      <w:r w:rsidRPr="00751673">
        <w:rPr>
          <w:sz w:val="14"/>
        </w:rPr>
        <w:t xml:space="preserve"> Weeden and He go on to say that </w:t>
      </w:r>
      <w:r w:rsidRPr="00751673">
        <w:rPr>
          <w:rStyle w:val="StyleUnderline"/>
        </w:rPr>
        <w:t xml:space="preserve">both sides should seek to establish </w:t>
      </w:r>
      <w:r w:rsidRPr="00751673">
        <w:rPr>
          <w:rStyle w:val="Emphasis"/>
          <w:highlight w:val="yellow"/>
        </w:rPr>
        <w:t>c</w:t>
      </w:r>
      <w:r w:rsidRPr="00751673">
        <w:rPr>
          <w:rStyle w:val="StyleUnderline"/>
        </w:rPr>
        <w:t>onfidence-</w:t>
      </w:r>
      <w:r w:rsidRPr="00751673">
        <w:rPr>
          <w:rStyle w:val="Emphasis"/>
          <w:highlight w:val="yellow"/>
        </w:rPr>
        <w:t>b</w:t>
      </w:r>
      <w:r w:rsidRPr="00751673">
        <w:rPr>
          <w:rStyle w:val="StyleUnderline"/>
        </w:rPr>
        <w:t xml:space="preserve">uilding </w:t>
      </w:r>
      <w:r w:rsidRPr="00751673">
        <w:rPr>
          <w:rStyle w:val="Emphasis"/>
          <w:highlight w:val="yellow"/>
        </w:rPr>
        <w:t>m</w:t>
      </w:r>
      <w:r w:rsidRPr="00751673">
        <w:rPr>
          <w:rStyle w:val="StyleUnderline"/>
        </w:rPr>
        <w:t>echanism</w:t>
      </w:r>
      <w:r w:rsidRPr="00751673">
        <w:rPr>
          <w:rStyle w:val="Emphasis"/>
          <w:highlight w:val="yellow"/>
        </w:rPr>
        <w:t>s</w:t>
      </w:r>
      <w:r w:rsidRPr="00751673">
        <w:rPr>
          <w:rStyle w:val="StyleUnderline"/>
        </w:rPr>
        <w:t xml:space="preserve"> to help </w:t>
      </w:r>
      <w:r w:rsidRPr="00751673">
        <w:rPr>
          <w:rStyle w:val="Emphasis"/>
          <w:highlight w:val="yellow"/>
        </w:rPr>
        <w:t>build trust</w:t>
      </w:r>
      <w:r w:rsidRPr="00751673">
        <w:rPr>
          <w:rStyle w:val="StyleUnderline"/>
          <w:highlight w:val="yellow"/>
        </w:rPr>
        <w:t xml:space="preserve"> as well as </w:t>
      </w:r>
      <w:r w:rsidRPr="00751673">
        <w:rPr>
          <w:rStyle w:val="Emphasis"/>
        </w:rPr>
        <w:t>processes for cooperation</w:t>
      </w:r>
      <w:r w:rsidRPr="00751673">
        <w:rPr>
          <w:rStyle w:val="StyleUnderline"/>
        </w:rPr>
        <w:t xml:space="preserve"> and </w:t>
      </w:r>
      <w:r w:rsidRPr="00751673">
        <w:rPr>
          <w:rStyle w:val="Emphasis"/>
          <w:highlight w:val="yellow"/>
        </w:rPr>
        <w:t>deconfliction</w:t>
      </w:r>
      <w:r w:rsidRPr="00751673">
        <w:rPr>
          <w:rStyle w:val="StyleUnderline"/>
          <w:highlight w:val="yellow"/>
        </w:rPr>
        <w:t>.</w:t>
      </w:r>
      <w:r w:rsidRPr="00751673">
        <w:rPr>
          <w:sz w:val="14"/>
        </w:rPr>
        <w:t xml:space="preserve"> On the economic front, </w:t>
      </w:r>
      <w:r w:rsidRPr="00751673">
        <w:rPr>
          <w:rStyle w:val="Emphasis"/>
          <w:highlight w:val="yellow"/>
        </w:rPr>
        <w:t>private companies crave stability and clear rules</w:t>
      </w:r>
      <w:r w:rsidRPr="00751673">
        <w:rPr>
          <w:rStyle w:val="StyleUnderline"/>
          <w:highlight w:val="yellow"/>
        </w:rPr>
        <w:t xml:space="preserve">. </w:t>
      </w:r>
      <w:r w:rsidRPr="00751673">
        <w:rPr>
          <w:rStyle w:val="Emphasis"/>
          <w:highlight w:val="yellow"/>
        </w:rPr>
        <w:t>If the world’s two pre</w:t>
      </w:r>
      <w:bookmarkStart w:id="1" w:name="_GoBack"/>
      <w:bookmarkEnd w:id="1"/>
      <w:r w:rsidRPr="00751673">
        <w:rPr>
          <w:rStyle w:val="Emphasis"/>
          <w:highlight w:val="yellow"/>
        </w:rPr>
        <w:t xml:space="preserve">eminent </w:t>
      </w:r>
      <w:r w:rsidRPr="00751673">
        <w:rPr>
          <w:rStyle w:val="Emphasis"/>
        </w:rPr>
        <w:t xml:space="preserve">military and economic </w:t>
      </w:r>
      <w:r w:rsidRPr="00751673">
        <w:rPr>
          <w:rStyle w:val="Emphasis"/>
          <w:highlight w:val="yellow"/>
        </w:rPr>
        <w:t xml:space="preserve">powers establish clear guidelines </w:t>
      </w:r>
      <w:r w:rsidRPr="00751673">
        <w:rPr>
          <w:rStyle w:val="Emphasis"/>
        </w:rPr>
        <w:t>early on</w:t>
      </w:r>
      <w:r w:rsidRPr="00751673">
        <w:rPr>
          <w:rStyle w:val="StyleUnderline"/>
        </w:rPr>
        <w:t xml:space="preserve">, potential </w:t>
      </w:r>
      <w:r w:rsidRPr="00751673">
        <w:rPr>
          <w:rStyle w:val="StyleUnderline"/>
          <w:highlight w:val="yellow"/>
        </w:rPr>
        <w:t xml:space="preserve">financiers will have </w:t>
      </w:r>
      <w:r w:rsidRPr="00751673">
        <w:rPr>
          <w:rStyle w:val="Emphasis"/>
          <w:highlight w:val="yellow"/>
        </w:rPr>
        <w:t xml:space="preserve">greater confidence to invest </w:t>
      </w:r>
      <w:r w:rsidRPr="00751673">
        <w:rPr>
          <w:rStyle w:val="Emphasis"/>
        </w:rPr>
        <w:t xml:space="preserve">the large </w:t>
      </w:r>
      <w:r w:rsidRPr="00751673">
        <w:rPr>
          <w:rStyle w:val="Emphasis"/>
          <w:highlight w:val="yellow"/>
        </w:rPr>
        <w:t xml:space="preserve">up-front costs for </w:t>
      </w:r>
      <w:r w:rsidRPr="00751673">
        <w:rPr>
          <w:rStyle w:val="Emphasis"/>
        </w:rPr>
        <w:t xml:space="preserve">expensive </w:t>
      </w:r>
      <w:r w:rsidRPr="00751673">
        <w:rPr>
          <w:rStyle w:val="Emphasis"/>
          <w:highlight w:val="yellow"/>
        </w:rPr>
        <w:t>space-based projects</w:t>
      </w:r>
      <w:r w:rsidRPr="00751673">
        <w:rPr>
          <w:sz w:val="14"/>
        </w:rPr>
        <w:t xml:space="preserve">. This leads to the next point that both sides should </w:t>
      </w:r>
      <w:proofErr w:type="gramStart"/>
      <w:r w:rsidRPr="00751673">
        <w:rPr>
          <w:sz w:val="14"/>
        </w:rPr>
        <w:t>promote:</w:t>
      </w:r>
      <w:proofErr w:type="gramEnd"/>
      <w:r w:rsidRPr="00751673">
        <w:rPr>
          <w:sz w:val="14"/>
        </w:rPr>
        <w:t xml:space="preserve"> private sector cooperation in the space domain. It would be advantageous for both sides if private corporations in the US and China pursue space exploration together. Space-lift capabilities, space stations, asteroid mining, lunar stations, and other endeavors all require significant initial costs. By partnering, American and Chinese corporations could call upon the support of both the Chinese and US governments in seeking out new resources such as solar power, rare elements, and numerous other fields for scientific discovery that would be of great benefit to people everywhere. A private-sector partnership should be plausible </w:t>
      </w:r>
      <w:proofErr w:type="gramStart"/>
      <w:r w:rsidRPr="00751673">
        <w:rPr>
          <w:sz w:val="14"/>
        </w:rPr>
        <w:t>as long as</w:t>
      </w:r>
      <w:proofErr w:type="gramEnd"/>
      <w:r w:rsidRPr="00751673">
        <w:rPr>
          <w:sz w:val="14"/>
        </w:rPr>
        <w:t xml:space="preserve"> intellectual property rights are respected and the governments involved don’t micromanage the projects. Deep </w:t>
      </w:r>
      <w:r w:rsidRPr="00751673">
        <w:rPr>
          <w:rStyle w:val="StyleUnderline"/>
        </w:rPr>
        <w:t>US–Chinese economic integration is often cited as one reason war between our two nations is unthinkable. Why would the same logic not extend to space?</w:t>
      </w:r>
      <w:r w:rsidRPr="00751673">
        <w:rPr>
          <w:sz w:val="14"/>
        </w:rPr>
        <w:t xml:space="preserve"> </w:t>
      </w:r>
    </w:p>
    <w:p w14:paraId="60DB0F73" w14:textId="77777777" w:rsidR="00706F80" w:rsidRPr="00751673" w:rsidRDefault="00706F80" w:rsidP="00EA7B6B">
      <w:pPr>
        <w:rPr>
          <w:sz w:val="14"/>
        </w:rPr>
      </w:pPr>
    </w:p>
    <w:p w14:paraId="4281C27A" w14:textId="09F88647" w:rsidR="00EA7B6B" w:rsidRDefault="00EA7B6B" w:rsidP="00EA7B6B">
      <w:pPr>
        <w:pStyle w:val="Heading4"/>
      </w:pPr>
      <w:r>
        <w:t>Unilateral actions create a higher degree of military uncertainty which lowers investment in the space economy</w:t>
      </w:r>
    </w:p>
    <w:p w14:paraId="070E89CE" w14:textId="77777777" w:rsidR="00EA7B6B" w:rsidRPr="00751673" w:rsidRDefault="00EA7B6B" w:rsidP="00EA7B6B">
      <w:r w:rsidRPr="00751673">
        <w:rPr>
          <w:rStyle w:val="Style13ptBold"/>
        </w:rPr>
        <w:t>Weeden 13</w:t>
      </w:r>
      <w:r w:rsidRPr="00751673">
        <w:t xml:space="preserve">—Director of Program Planning at the Secure World Foundation [Dr. Brian Weeden, Tiffany Chow Agnieszka </w:t>
      </w:r>
      <w:proofErr w:type="spellStart"/>
      <w:r w:rsidRPr="00751673">
        <w:t>Lukaszczyk</w:t>
      </w:r>
      <w:proofErr w:type="spellEnd"/>
      <w:r w:rsidRPr="00751673">
        <w:t xml:space="preserve">, and Victoria Samson, Sept 23-27, 2013, “INTERNATIONAL PERSPECTIVES ON ON-ORBIT SATELLITE SERVICING AND ACTIVE DEBRIS REMOVAL AND RECOMMENDATIONS FOR A SUSTAINABLE PATH FORWARD”, Secure World Foundation, </w:t>
      </w:r>
      <w:hyperlink r:id="rId19" w:history="1">
        <w:r w:rsidRPr="00751673">
          <w:rPr>
            <w:rStyle w:val="Hyperlink"/>
          </w:rPr>
          <w:t>https://swfound.org/media/119604/iac-13-e3.4.7-presentation.pdf</w:t>
        </w:r>
      </w:hyperlink>
      <w:r w:rsidRPr="00751673">
        <w:t xml:space="preserve">] </w:t>
      </w:r>
      <w:proofErr w:type="spellStart"/>
      <w:r w:rsidRPr="00751673">
        <w:t>AMarb</w:t>
      </w:r>
      <w:proofErr w:type="spellEnd"/>
    </w:p>
    <w:p w14:paraId="53C96240" w14:textId="77777777" w:rsidR="00EA7B6B" w:rsidRPr="00751673" w:rsidRDefault="00EA7B6B" w:rsidP="00EA7B6B">
      <w:pPr>
        <w:rPr>
          <w:rStyle w:val="Emphasis"/>
        </w:rPr>
      </w:pPr>
      <w:r w:rsidRPr="00751673">
        <w:rPr>
          <w:sz w:val="16"/>
        </w:rPr>
        <w:t xml:space="preserve">• Current international legal and policy framework does not forbid ADR or OOS, but does not specifically address several areas – </w:t>
      </w:r>
      <w:r w:rsidRPr="00751673">
        <w:rPr>
          <w:rStyle w:val="StyleUnderline"/>
        </w:rPr>
        <w:t xml:space="preserve">ADR and </w:t>
      </w:r>
      <w:r w:rsidRPr="00751673">
        <w:rPr>
          <w:rStyle w:val="StyleUnderline"/>
          <w:highlight w:val="yellow"/>
        </w:rPr>
        <w:t>OOS activities are in a legal “</w:t>
      </w:r>
      <w:r w:rsidRPr="00751673">
        <w:rPr>
          <w:rStyle w:val="Emphasis"/>
          <w:highlight w:val="yellow"/>
        </w:rPr>
        <w:t>grey area</w:t>
      </w:r>
      <w:r w:rsidRPr="00751673">
        <w:rPr>
          <w:rStyle w:val="StyleUnderline"/>
          <w:highlight w:val="yellow"/>
        </w:rPr>
        <w:t xml:space="preserve">” with </w:t>
      </w:r>
      <w:r w:rsidRPr="00751673">
        <w:rPr>
          <w:rStyle w:val="Emphasis"/>
          <w:highlight w:val="yellow"/>
        </w:rPr>
        <w:t>lots of uncertainty</w:t>
      </w:r>
      <w:r w:rsidRPr="00751673">
        <w:rPr>
          <w:sz w:val="16"/>
        </w:rPr>
        <w:t xml:space="preserve"> – </w:t>
      </w:r>
      <w:r w:rsidRPr="00751673">
        <w:rPr>
          <w:rStyle w:val="StyleUnderline"/>
          <w:highlight w:val="yellow"/>
        </w:rPr>
        <w:t xml:space="preserve">Uncertainty is an </w:t>
      </w:r>
      <w:r w:rsidRPr="00751673">
        <w:rPr>
          <w:rStyle w:val="Emphasis"/>
          <w:highlight w:val="yellow"/>
        </w:rPr>
        <w:t>obstacle to investment and advancement</w:t>
      </w:r>
      <w:r w:rsidRPr="00751673">
        <w:rPr>
          <w:sz w:val="16"/>
        </w:rPr>
        <w:t xml:space="preserve"> • “Blue sky” discussions of the legal and policy challenges are only useful only to a point – Useful for framing issues and discovering gaps – Not very useful for figuring out how to address those gaps – </w:t>
      </w:r>
      <w:r w:rsidRPr="00751673">
        <w:rPr>
          <w:rStyle w:val="Emphasis"/>
        </w:rPr>
        <w:t>Targeted discussions</w:t>
      </w:r>
      <w:r w:rsidRPr="00751673">
        <w:rPr>
          <w:rStyle w:val="StyleUnderline"/>
        </w:rPr>
        <w:t xml:space="preserve"> focused on specific, real-world examples or projects are more useful</w:t>
      </w:r>
      <w:r w:rsidRPr="00751673">
        <w:rPr>
          <w:sz w:val="16"/>
        </w:rPr>
        <w:t xml:space="preserve"> • Transparency and Confidence Building Measures </w:t>
      </w:r>
      <w:r w:rsidRPr="00751673">
        <w:rPr>
          <w:rStyle w:val="StyleUnderline"/>
        </w:rPr>
        <w:t>(TCBMs) are crucial for safety and security – Need to improve Space Situational Awareness (</w:t>
      </w:r>
      <w:r w:rsidRPr="00751673">
        <w:rPr>
          <w:rStyle w:val="Emphasis"/>
        </w:rPr>
        <w:t>SSA</w:t>
      </w:r>
      <w:r w:rsidRPr="00751673">
        <w:rPr>
          <w:rStyle w:val="StyleUnderline"/>
        </w:rPr>
        <w:t>) for all space actors – Need to enhance coordination between space actors</w:t>
      </w:r>
      <w:r w:rsidRPr="00751673">
        <w:rPr>
          <w:sz w:val="16"/>
        </w:rPr>
        <w:t xml:space="preserve"> • </w:t>
      </w:r>
      <w:r w:rsidRPr="00751673">
        <w:rPr>
          <w:rStyle w:val="Emphasis"/>
          <w:highlight w:val="yellow"/>
        </w:rPr>
        <w:t>Important to develop norms of behavior</w:t>
      </w:r>
      <w:r w:rsidRPr="00751673">
        <w:rPr>
          <w:sz w:val="16"/>
        </w:rPr>
        <w:t xml:space="preserve"> – </w:t>
      </w:r>
      <w:r w:rsidRPr="00751673">
        <w:rPr>
          <w:rStyle w:val="StyleUnderline"/>
          <w:highlight w:val="yellow"/>
        </w:rPr>
        <w:t>Improving safety</w:t>
      </w:r>
      <w:r w:rsidRPr="00751673">
        <w:rPr>
          <w:sz w:val="16"/>
        </w:rPr>
        <w:t xml:space="preserve"> (best practices, sharing of lessons learned) – </w:t>
      </w:r>
      <w:r w:rsidRPr="00751673">
        <w:rPr>
          <w:rStyle w:val="Emphasis"/>
          <w:highlight w:val="yellow"/>
        </w:rPr>
        <w:t>Minimizing</w:t>
      </w:r>
      <w:r w:rsidRPr="00751673">
        <w:rPr>
          <w:rStyle w:val="StyleUnderline"/>
          <w:highlight w:val="yellow"/>
        </w:rPr>
        <w:t xml:space="preserve"> </w:t>
      </w:r>
      <w:r w:rsidRPr="00751673">
        <w:rPr>
          <w:rStyle w:val="StyleUnderline"/>
        </w:rPr>
        <w:t xml:space="preserve">the </w:t>
      </w:r>
      <w:r w:rsidRPr="00751673">
        <w:rPr>
          <w:rStyle w:val="StyleUnderline"/>
          <w:highlight w:val="yellow"/>
        </w:rPr>
        <w:t xml:space="preserve">opportunities for </w:t>
      </w:r>
      <w:r w:rsidRPr="00751673">
        <w:rPr>
          <w:rStyle w:val="Emphasis"/>
          <w:highlight w:val="yellow"/>
        </w:rPr>
        <w:t>misperceptions</w:t>
      </w:r>
      <w:r w:rsidRPr="00751673">
        <w:rPr>
          <w:rStyle w:val="StyleUnderline"/>
          <w:highlight w:val="yellow"/>
        </w:rPr>
        <w:t xml:space="preserve"> and </w:t>
      </w:r>
      <w:r w:rsidRPr="00751673">
        <w:rPr>
          <w:rStyle w:val="Emphasis"/>
          <w:highlight w:val="yellow"/>
        </w:rPr>
        <w:t>mistrust</w:t>
      </w:r>
      <w:r w:rsidRPr="00751673">
        <w:rPr>
          <w:sz w:val="16"/>
        </w:rPr>
        <w:t xml:space="preserve"> • Need to involve all the relevant stakeholders in developing national regulatory mechanisms, TCBMs, and norms • Need to have one or more technical demonstration missions to serve as focusing exercises – </w:t>
      </w:r>
      <w:r w:rsidRPr="00751673">
        <w:rPr>
          <w:rStyle w:val="Emphasis"/>
          <w:highlight w:val="yellow"/>
        </w:rPr>
        <w:t>Should involve more than one country</w:t>
      </w:r>
      <w:r w:rsidRPr="00751673">
        <w:rPr>
          <w:sz w:val="16"/>
        </w:rPr>
        <w:t xml:space="preserve"> – Should involve governments as well as private sector – Should be as open and transparent as possible • Would force participants to solve specific legal and policy challenges • </w:t>
      </w:r>
      <w:r w:rsidRPr="00751673">
        <w:rPr>
          <w:rStyle w:val="StyleUnderline"/>
          <w:highlight w:val="yellow"/>
        </w:rPr>
        <w:t>Lay groundwork for</w:t>
      </w:r>
      <w:r w:rsidRPr="00751673">
        <w:rPr>
          <w:rStyle w:val="StyleUnderline"/>
        </w:rPr>
        <w:t xml:space="preserve"> establishing </w:t>
      </w:r>
      <w:r w:rsidRPr="00751673">
        <w:rPr>
          <w:rStyle w:val="Emphasis"/>
          <w:highlight w:val="yellow"/>
        </w:rPr>
        <w:t>TCBMs</w:t>
      </w:r>
      <w:r w:rsidRPr="00751673">
        <w:rPr>
          <w:rStyle w:val="StyleUnderline"/>
          <w:highlight w:val="yellow"/>
        </w:rPr>
        <w:t xml:space="preserve">, </w:t>
      </w:r>
      <w:r w:rsidRPr="00751673">
        <w:rPr>
          <w:rStyle w:val="Emphasis"/>
          <w:highlight w:val="yellow"/>
        </w:rPr>
        <w:t>norms</w:t>
      </w:r>
      <w:r w:rsidRPr="00751673">
        <w:rPr>
          <w:rStyle w:val="StyleUnderline"/>
          <w:highlight w:val="yellow"/>
        </w:rPr>
        <w:t>, and other</w:t>
      </w:r>
      <w:r w:rsidRPr="00751673">
        <w:rPr>
          <w:rStyle w:val="StyleUnderline"/>
        </w:rPr>
        <w:t xml:space="preserve"> crucial governance </w:t>
      </w:r>
      <w:r w:rsidRPr="00751673">
        <w:rPr>
          <w:rStyle w:val="StyleUnderline"/>
          <w:highlight w:val="yellow"/>
        </w:rPr>
        <w:t>elements</w:t>
      </w:r>
      <w:r w:rsidRPr="00751673">
        <w:rPr>
          <w:sz w:val="16"/>
        </w:rPr>
        <w:t xml:space="preserve"> • </w:t>
      </w:r>
      <w:r w:rsidRPr="00751673">
        <w:rPr>
          <w:rStyle w:val="Emphasis"/>
          <w:highlight w:val="yellow"/>
        </w:rPr>
        <w:t>Remove the grey areas to enable more investment and private sector innovation</w:t>
      </w:r>
    </w:p>
    <w:p w14:paraId="6FCB16DA" w14:textId="77777777" w:rsidR="00EA7B6B" w:rsidRPr="00751673" w:rsidRDefault="00EA7B6B" w:rsidP="00EA7B6B"/>
    <w:p w14:paraId="5D388EB9" w14:textId="77777777" w:rsidR="00EA7B6B" w:rsidRDefault="00EA7B6B" w:rsidP="00EA7B6B">
      <w:pPr>
        <w:pStyle w:val="Heading4"/>
      </w:pPr>
      <w:r>
        <w:t>Scenario I – Commercial Space</w:t>
      </w:r>
    </w:p>
    <w:p w14:paraId="3570D9DD" w14:textId="77777777" w:rsidR="008F0882" w:rsidRDefault="008F0882" w:rsidP="008F0882">
      <w:pPr>
        <w:pStyle w:val="Heading4"/>
      </w:pPr>
      <w:r>
        <w:t>Commercial space innovation stops extinction</w:t>
      </w:r>
    </w:p>
    <w:p w14:paraId="4562C854" w14:textId="77777777" w:rsidR="008F0882" w:rsidRDefault="008F0882" w:rsidP="008F0882">
      <w:r>
        <w:t xml:space="preserve">Charles </w:t>
      </w:r>
      <w:proofErr w:type="spellStart"/>
      <w:r w:rsidRPr="00107A54">
        <w:rPr>
          <w:rStyle w:val="Style13ptBold"/>
        </w:rPr>
        <w:t>Beames</w:t>
      </w:r>
      <w:proofErr w:type="spellEnd"/>
      <w:r w:rsidRPr="00107A54">
        <w:rPr>
          <w:rStyle w:val="Style13ptBold"/>
        </w:rPr>
        <w:t xml:space="preserve"> 18</w:t>
      </w:r>
      <w:r>
        <w:t xml:space="preserve">, Chairman of the </w:t>
      </w:r>
      <w:proofErr w:type="spellStart"/>
      <w:r>
        <w:t>SmallSat</w:t>
      </w:r>
      <w:proofErr w:type="spellEnd"/>
      <w:r>
        <w:t xml:space="preserve"> Alliance, Executive Chairman of York Space Systems, former Principal Director of Space and Intelligence in the Office of the Undersecretary of Defense for Acquisition, Technology, and Logistics (OUSD(AT&amp;L)), Col. (ret.) in the USAF where he served 23 years in space &amp; intelligence leadership positions around the world, 8/8/18, “Op-ed | </w:t>
      </w:r>
      <w:proofErr w:type="spellStart"/>
      <w:r>
        <w:t>SmallSat</w:t>
      </w:r>
      <w:proofErr w:type="spellEnd"/>
      <w:r>
        <w:t xml:space="preserve"> Alliance is on a path toward a new space horizon,” </w:t>
      </w:r>
      <w:hyperlink r:id="rId20" w:history="1">
        <w:r w:rsidRPr="00F615F8">
          <w:rPr>
            <w:rStyle w:val="Hyperlink"/>
          </w:rPr>
          <w:t>https://spacenews.com/op-ed-smallsat-alliance-is-on-a-path-toward-a-new-space-horizon/</w:t>
        </w:r>
      </w:hyperlink>
    </w:p>
    <w:p w14:paraId="79AC1E92" w14:textId="77777777" w:rsidR="008F0882" w:rsidRPr="00C934A9" w:rsidRDefault="008F0882" w:rsidP="008F0882">
      <w:pPr>
        <w:rPr>
          <w:sz w:val="16"/>
        </w:rPr>
      </w:pPr>
      <w:r w:rsidRPr="00EB5B44">
        <w:rPr>
          <w:rStyle w:val="StyleUnderline"/>
        </w:rPr>
        <w:t xml:space="preserve">We find ourselves still at the dawn of a </w:t>
      </w:r>
      <w:r w:rsidRPr="00BE66DA">
        <w:rPr>
          <w:rStyle w:val="Emphasis"/>
          <w:highlight w:val="yellow"/>
        </w:rPr>
        <w:t>new space</w:t>
      </w:r>
      <w:r w:rsidRPr="00EB5B44">
        <w:rPr>
          <w:rStyle w:val="Emphasis"/>
        </w:rPr>
        <w:t xml:space="preserve"> century</w:t>
      </w:r>
      <w:r w:rsidRPr="00C934A9">
        <w:rPr>
          <w:sz w:val="16"/>
        </w:rPr>
        <w:t xml:space="preserve">, mindful of the victories and setbacks of our past, </w:t>
      </w:r>
      <w:r w:rsidRPr="00EB5B44">
        <w:rPr>
          <w:rStyle w:val="StyleUnderline"/>
        </w:rPr>
        <w:t xml:space="preserve">eager to pass the torch to the next generation of space visionaries, scientists, engineers, and enthusiasts. We look to the future not just to see how much </w:t>
      </w:r>
      <w:r w:rsidRPr="00EB5B44">
        <w:rPr>
          <w:rStyle w:val="Emphasis"/>
        </w:rPr>
        <w:t>bigger</w:t>
      </w:r>
      <w:r w:rsidRPr="00EB5B44">
        <w:rPr>
          <w:rStyle w:val="StyleUnderline"/>
        </w:rPr>
        <w:t xml:space="preserve">, </w:t>
      </w:r>
      <w:r w:rsidRPr="00EB5B44">
        <w:rPr>
          <w:rStyle w:val="Emphasis"/>
        </w:rPr>
        <w:t>faster</w:t>
      </w:r>
      <w:r w:rsidRPr="00EB5B44">
        <w:rPr>
          <w:rStyle w:val="StyleUnderline"/>
        </w:rPr>
        <w:t xml:space="preserve">, or </w:t>
      </w:r>
      <w:r w:rsidRPr="00EB5B44">
        <w:rPr>
          <w:rStyle w:val="Emphasis"/>
        </w:rPr>
        <w:t>higher</w:t>
      </w:r>
      <w:r w:rsidRPr="00EB5B44">
        <w:rPr>
          <w:rStyle w:val="StyleUnderline"/>
        </w:rPr>
        <w:t xml:space="preserve"> we can reach, but also how the </w:t>
      </w:r>
      <w:r w:rsidRPr="00EB5B44">
        <w:rPr>
          <w:rStyle w:val="Emphasis"/>
        </w:rPr>
        <w:t>U</w:t>
      </w:r>
      <w:r w:rsidRPr="00EB5B44">
        <w:rPr>
          <w:rStyle w:val="StyleUnderline"/>
        </w:rPr>
        <w:t xml:space="preserve">nited </w:t>
      </w:r>
      <w:r w:rsidRPr="00EB5B44">
        <w:rPr>
          <w:rStyle w:val="Emphasis"/>
        </w:rPr>
        <w:t>S</w:t>
      </w:r>
      <w:r w:rsidRPr="00EB5B44">
        <w:rPr>
          <w:rStyle w:val="StyleUnderline"/>
        </w:rPr>
        <w:t>tates,</w:t>
      </w:r>
      <w:r w:rsidRPr="00C934A9">
        <w:rPr>
          <w:sz w:val="16"/>
        </w:rPr>
        <w:t xml:space="preserve"> and specifically the U.S. space community, </w:t>
      </w:r>
      <w:r w:rsidRPr="00EB5B44">
        <w:rPr>
          <w:rStyle w:val="StyleUnderline"/>
        </w:rPr>
        <w:t>can again inspire the nations of the world to align with us</w:t>
      </w:r>
      <w:r w:rsidRPr="00C934A9">
        <w:rPr>
          <w:sz w:val="16"/>
        </w:rPr>
        <w:t>, as it did in the 20th century.</w:t>
      </w:r>
    </w:p>
    <w:p w14:paraId="5B1DC1FF" w14:textId="77777777" w:rsidR="008F0882" w:rsidRPr="00C934A9" w:rsidRDefault="008F0882" w:rsidP="008F0882">
      <w:pPr>
        <w:rPr>
          <w:sz w:val="16"/>
        </w:rPr>
      </w:pPr>
      <w:r w:rsidRPr="00EB5B44">
        <w:rPr>
          <w:rStyle w:val="StyleUnderline"/>
        </w:rPr>
        <w:t xml:space="preserve">The </w:t>
      </w:r>
      <w:proofErr w:type="spellStart"/>
      <w:r w:rsidRPr="00EB5B44">
        <w:rPr>
          <w:rStyle w:val="StyleUnderline"/>
        </w:rPr>
        <w:t>SmallSat</w:t>
      </w:r>
      <w:proofErr w:type="spellEnd"/>
      <w:r w:rsidRPr="00EB5B44">
        <w:rPr>
          <w:rStyle w:val="StyleUnderline"/>
        </w:rPr>
        <w:t xml:space="preserve"> Alliance is an </w:t>
      </w:r>
      <w:r w:rsidRPr="00EB5B44">
        <w:rPr>
          <w:rStyle w:val="Emphasis"/>
        </w:rPr>
        <w:t xml:space="preserve">alliance of </w:t>
      </w:r>
      <w:r w:rsidRPr="00A12A40">
        <w:rPr>
          <w:rStyle w:val="Emphasis"/>
          <w:highlight w:val="yellow"/>
        </w:rPr>
        <w:t>companies</w:t>
      </w:r>
      <w:r w:rsidRPr="00A12A40">
        <w:rPr>
          <w:sz w:val="16"/>
          <w:highlight w:val="yellow"/>
        </w:rPr>
        <w:t xml:space="preserve"> </w:t>
      </w:r>
      <w:r w:rsidRPr="00A12A40">
        <w:rPr>
          <w:rStyle w:val="Emphasis"/>
          <w:highlight w:val="yellow"/>
        </w:rPr>
        <w:t>developing</w:t>
      </w:r>
      <w:r w:rsidRPr="00EB5B44">
        <w:rPr>
          <w:rStyle w:val="StyleUnderline"/>
        </w:rPr>
        <w:t xml:space="preserve">, </w:t>
      </w:r>
      <w:r w:rsidRPr="00EB5B44">
        <w:rPr>
          <w:rStyle w:val="Emphasis"/>
        </w:rPr>
        <w:t>producing</w:t>
      </w:r>
      <w:r w:rsidRPr="00EB5B44">
        <w:rPr>
          <w:rStyle w:val="StyleUnderline"/>
        </w:rPr>
        <w:t xml:space="preserve">, and </w:t>
      </w:r>
      <w:r w:rsidRPr="00EB5B44">
        <w:rPr>
          <w:rStyle w:val="Emphasis"/>
        </w:rPr>
        <w:t>operating</w:t>
      </w:r>
      <w:r w:rsidRPr="00C934A9">
        <w:rPr>
          <w:sz w:val="16"/>
        </w:rPr>
        <w:t xml:space="preserve"> </w:t>
      </w:r>
      <w:r w:rsidRPr="00EB5B44">
        <w:rPr>
          <w:rStyle w:val="StyleUnderline"/>
        </w:rPr>
        <w:t xml:space="preserve">in all segments of the </w:t>
      </w:r>
      <w:r w:rsidRPr="00EB5B44">
        <w:rPr>
          <w:rStyle w:val="Emphasis"/>
        </w:rPr>
        <w:t>‘next generation’ space economy</w:t>
      </w:r>
      <w:r w:rsidRPr="00C934A9">
        <w:rPr>
          <w:sz w:val="16"/>
        </w:rPr>
        <w:t xml:space="preserve">; </w:t>
      </w:r>
      <w:r w:rsidRPr="00EB5B44">
        <w:rPr>
          <w:rStyle w:val="StyleUnderline"/>
        </w:rPr>
        <w:t xml:space="preserve">championing renewed </w:t>
      </w:r>
      <w:r w:rsidRPr="00EB5B44">
        <w:rPr>
          <w:rStyle w:val="Emphasis"/>
        </w:rPr>
        <w:t>U.S. leadership</w:t>
      </w:r>
      <w:r w:rsidRPr="00C934A9">
        <w:rPr>
          <w:sz w:val="16"/>
        </w:rPr>
        <w:t xml:space="preserve"> </w:t>
      </w:r>
      <w:r w:rsidRPr="00EB5B44">
        <w:rPr>
          <w:rStyle w:val="StyleUnderline"/>
        </w:rPr>
        <w:t xml:space="preserve">in </w:t>
      </w:r>
      <w:r w:rsidRPr="00A12A40">
        <w:rPr>
          <w:rStyle w:val="StyleUnderline"/>
          <w:highlight w:val="yellow"/>
        </w:rPr>
        <w:t>the</w:t>
      </w:r>
      <w:r w:rsidRPr="00EB5B44">
        <w:rPr>
          <w:rStyle w:val="StyleUnderline"/>
        </w:rPr>
        <w:t xml:space="preserve"> burgeoning </w:t>
      </w:r>
      <w:r w:rsidRPr="008C279B">
        <w:rPr>
          <w:rStyle w:val="Emphasis"/>
          <w:highlight w:val="yellow"/>
        </w:rPr>
        <w:t>commercial space economy</w:t>
      </w:r>
      <w:r w:rsidRPr="00EB5B44">
        <w:rPr>
          <w:rStyle w:val="StyleUnderline"/>
        </w:rPr>
        <w:t>, and advocating for the</w:t>
      </w:r>
      <w:r w:rsidRPr="00C934A9">
        <w:rPr>
          <w:sz w:val="16"/>
        </w:rPr>
        <w:t xml:space="preserve"> </w:t>
      </w:r>
      <w:r w:rsidRPr="00EB5B44">
        <w:rPr>
          <w:rStyle w:val="Emphasis"/>
        </w:rPr>
        <w:t>transformation</w:t>
      </w:r>
      <w:r w:rsidRPr="00C934A9">
        <w:rPr>
          <w:sz w:val="16"/>
        </w:rPr>
        <w:t xml:space="preserve"> </w:t>
      </w:r>
      <w:r w:rsidRPr="00EB5B44">
        <w:rPr>
          <w:rStyle w:val="StyleUnderline"/>
        </w:rPr>
        <w:t>of government-led space capabilities</w:t>
      </w:r>
      <w:r w:rsidRPr="00C934A9">
        <w:rPr>
          <w:sz w:val="16"/>
        </w:rPr>
        <w:t>. We are experienced space professionals who have chosen to join with others leveraging our decades of hard-won experience, to develop smarter ways to explore space in the 21st century.</w:t>
      </w:r>
    </w:p>
    <w:p w14:paraId="1FA83053" w14:textId="77777777" w:rsidR="008F0882" w:rsidRPr="00EB5B44" w:rsidRDefault="008F0882" w:rsidP="008F0882">
      <w:pPr>
        <w:rPr>
          <w:rStyle w:val="StyleUnderline"/>
        </w:rPr>
      </w:pPr>
      <w:r w:rsidRPr="00EB5B44">
        <w:rPr>
          <w:rStyle w:val="StyleUnderline"/>
        </w:rPr>
        <w:t>A wonderful outgrowth of the legacy space program is the</w:t>
      </w:r>
      <w:r w:rsidRPr="00C934A9">
        <w:rPr>
          <w:sz w:val="16"/>
        </w:rPr>
        <w:t xml:space="preserve"> </w:t>
      </w:r>
      <w:r w:rsidRPr="00EB5B44">
        <w:rPr>
          <w:rStyle w:val="Emphasis"/>
        </w:rPr>
        <w:t>commercial</w:t>
      </w:r>
      <w:r w:rsidRPr="00C934A9">
        <w:rPr>
          <w:sz w:val="16"/>
        </w:rPr>
        <w:t xml:space="preserve">, </w:t>
      </w:r>
      <w:r w:rsidRPr="00EB5B44">
        <w:rPr>
          <w:rStyle w:val="Emphasis"/>
        </w:rPr>
        <w:t>entrepreneurial</w:t>
      </w:r>
      <w:r w:rsidRPr="00C934A9">
        <w:rPr>
          <w:sz w:val="16"/>
        </w:rPr>
        <w:t xml:space="preserve">, </w:t>
      </w:r>
      <w:r w:rsidRPr="00EB5B44">
        <w:rPr>
          <w:rStyle w:val="StyleUnderline"/>
        </w:rPr>
        <w:t xml:space="preserve">and </w:t>
      </w:r>
      <w:r w:rsidRPr="00EB5B44">
        <w:rPr>
          <w:rStyle w:val="Emphasis"/>
        </w:rPr>
        <w:t>job-creating commercial space business</w:t>
      </w:r>
      <w:r w:rsidRPr="00C934A9">
        <w:rPr>
          <w:sz w:val="16"/>
        </w:rPr>
        <w:t xml:space="preserve"> </w:t>
      </w:r>
      <w:r w:rsidRPr="00EB5B44">
        <w:rPr>
          <w:rStyle w:val="StyleUnderline"/>
        </w:rPr>
        <w:t xml:space="preserve">that it bequeathed. These </w:t>
      </w:r>
      <w:r w:rsidRPr="00EB5B44">
        <w:rPr>
          <w:rStyle w:val="Emphasis"/>
        </w:rPr>
        <w:t>next-generation enterprises</w:t>
      </w:r>
      <w:r w:rsidRPr="00C934A9">
        <w:rPr>
          <w:sz w:val="16"/>
        </w:rPr>
        <w:t xml:space="preserve"> </w:t>
      </w:r>
      <w:r w:rsidRPr="008C279B">
        <w:rPr>
          <w:rStyle w:val="StyleUnderline"/>
          <w:highlight w:val="yellow"/>
        </w:rPr>
        <w:t>range from</w:t>
      </w:r>
      <w:r w:rsidRPr="00C934A9">
        <w:rPr>
          <w:sz w:val="16"/>
        </w:rPr>
        <w:t xml:space="preserve"> multi-million-dollar </w:t>
      </w:r>
      <w:r w:rsidRPr="008C279B">
        <w:rPr>
          <w:rStyle w:val="StyleUnderline"/>
          <w:highlight w:val="yellow"/>
        </w:rPr>
        <w:t>startups</w:t>
      </w:r>
      <w:r w:rsidRPr="00EB5B44">
        <w:rPr>
          <w:rStyle w:val="StyleUnderline"/>
        </w:rPr>
        <w:t xml:space="preserve"> providing rideshare opportunities</w:t>
      </w:r>
      <w:r w:rsidRPr="00C934A9">
        <w:rPr>
          <w:sz w:val="16"/>
        </w:rPr>
        <w:t xml:space="preserve"> or components for small satellites </w:t>
      </w:r>
      <w:r w:rsidRPr="008C279B">
        <w:rPr>
          <w:rStyle w:val="StyleUnderline"/>
          <w:highlight w:val="yellow"/>
        </w:rPr>
        <w:t>to</w:t>
      </w:r>
      <w:r w:rsidRPr="00EB5B44">
        <w:rPr>
          <w:rStyle w:val="StyleUnderline"/>
        </w:rPr>
        <w:t xml:space="preserve"> multi-</w:t>
      </w:r>
      <w:r w:rsidRPr="008C279B">
        <w:rPr>
          <w:rStyle w:val="StyleUnderline"/>
          <w:highlight w:val="yellow"/>
        </w:rPr>
        <w:t>billion-dollar</w:t>
      </w:r>
      <w:r w:rsidRPr="00EB5B44">
        <w:rPr>
          <w:rStyle w:val="StyleUnderline"/>
        </w:rPr>
        <w:t xml:space="preserve"> </w:t>
      </w:r>
      <w:r w:rsidRPr="00EB5B44">
        <w:rPr>
          <w:rStyle w:val="Emphasis"/>
        </w:rPr>
        <w:t xml:space="preserve">space </w:t>
      </w:r>
      <w:r w:rsidRPr="008C279B">
        <w:rPr>
          <w:rStyle w:val="Emphasis"/>
          <w:highlight w:val="yellow"/>
        </w:rPr>
        <w:t>data</w:t>
      </w:r>
      <w:r w:rsidRPr="00EB5B44">
        <w:rPr>
          <w:rStyle w:val="Emphasis"/>
        </w:rPr>
        <w:t>-</w:t>
      </w:r>
      <w:r w:rsidRPr="008C279B">
        <w:rPr>
          <w:rStyle w:val="Emphasis"/>
        </w:rPr>
        <w:t>analytic</w:t>
      </w:r>
      <w:r w:rsidRPr="00EB5B44">
        <w:rPr>
          <w:rStyle w:val="Emphasis"/>
        </w:rPr>
        <w:t xml:space="preserve"> </w:t>
      </w:r>
      <w:r w:rsidRPr="008C279B">
        <w:rPr>
          <w:rStyle w:val="Emphasis"/>
          <w:highlight w:val="yellow"/>
        </w:rPr>
        <w:t>platforms</w:t>
      </w:r>
      <w:r w:rsidRPr="00C934A9">
        <w:rPr>
          <w:sz w:val="16"/>
        </w:rPr>
        <w:t xml:space="preserve"> reinventing urban car service and agricultural production. The </w:t>
      </w:r>
      <w:r w:rsidRPr="00EB5B44">
        <w:rPr>
          <w:rStyle w:val="StyleUnderline"/>
        </w:rPr>
        <w:t xml:space="preserve">early returns of this economic revolution are already on our doorstep: </w:t>
      </w:r>
      <w:r w:rsidRPr="00EB5B44">
        <w:rPr>
          <w:rStyle w:val="Emphasis"/>
        </w:rPr>
        <w:t>space data capabilities are exponentially growing</w:t>
      </w:r>
      <w:r w:rsidRPr="00EB5B44">
        <w:rPr>
          <w:rStyle w:val="StyleUnderline"/>
        </w:rPr>
        <w:t xml:space="preserve"> elements of the 21st century world economy.</w:t>
      </w:r>
    </w:p>
    <w:p w14:paraId="1252AE15" w14:textId="77777777" w:rsidR="008F0882" w:rsidRPr="00C934A9" w:rsidRDefault="008F0882" w:rsidP="008F0882">
      <w:pPr>
        <w:rPr>
          <w:sz w:val="16"/>
        </w:rPr>
      </w:pPr>
      <w:r w:rsidRPr="00C934A9">
        <w:rPr>
          <w:sz w:val="16"/>
        </w:rPr>
        <w:t>Beginning with the dreams and funding by successful tech entrepreneurs, enormous venture investments are already delivering wondrous benefits to the world.</w:t>
      </w:r>
    </w:p>
    <w:p w14:paraId="08ED0B83" w14:textId="77777777" w:rsidR="008F0882" w:rsidRPr="00C934A9" w:rsidRDefault="008F0882" w:rsidP="008F0882">
      <w:pPr>
        <w:rPr>
          <w:sz w:val="16"/>
        </w:rPr>
      </w:pPr>
      <w:r w:rsidRPr="00C934A9">
        <w:rPr>
          <w:sz w:val="16"/>
        </w:rPr>
        <w:t>Commercial Space – Profit and Non-Profit</w:t>
      </w:r>
    </w:p>
    <w:p w14:paraId="08DF56B1" w14:textId="77777777" w:rsidR="008F0882" w:rsidRPr="00C934A9" w:rsidRDefault="008F0882" w:rsidP="008F0882">
      <w:pPr>
        <w:rPr>
          <w:sz w:val="16"/>
        </w:rPr>
      </w:pPr>
      <w:r w:rsidRPr="00C934A9">
        <w:rPr>
          <w:sz w:val="16"/>
        </w:rPr>
        <w:t xml:space="preserve">There are really two major categories in the commercial sector, the profit driven and the non-profit. The </w:t>
      </w:r>
      <w:r w:rsidRPr="001900A9">
        <w:rPr>
          <w:rStyle w:val="StyleUnderline"/>
        </w:rPr>
        <w:t>classic for-profit companies include</w:t>
      </w:r>
      <w:r w:rsidRPr="00C934A9">
        <w:rPr>
          <w:sz w:val="16"/>
        </w:rPr>
        <w:t xml:space="preserve"> not only those designing, building, launching, and operating satellites but also </w:t>
      </w:r>
      <w:r w:rsidRPr="00B05A58">
        <w:rPr>
          <w:rStyle w:val="StyleUnderline"/>
          <w:highlight w:val="yellow"/>
        </w:rPr>
        <w:t>the tech sector</w:t>
      </w:r>
      <w:r w:rsidRPr="001900A9">
        <w:rPr>
          <w:rStyle w:val="StyleUnderline"/>
        </w:rPr>
        <w:t xml:space="preserve"> that </w:t>
      </w:r>
      <w:r w:rsidRPr="00B05A58">
        <w:rPr>
          <w:rStyle w:val="StyleUnderline"/>
          <w:highlight w:val="yellow"/>
        </w:rPr>
        <w:t>is turning</w:t>
      </w:r>
      <w:r w:rsidRPr="001900A9">
        <w:rPr>
          <w:rStyle w:val="StyleUnderline"/>
        </w:rPr>
        <w:t xml:space="preserve"> that raw</w:t>
      </w:r>
      <w:r w:rsidRPr="00C934A9">
        <w:rPr>
          <w:sz w:val="16"/>
        </w:rPr>
        <w:t xml:space="preserve"> </w:t>
      </w:r>
      <w:r w:rsidRPr="001900A9">
        <w:rPr>
          <w:rStyle w:val="Emphasis"/>
        </w:rPr>
        <w:t xml:space="preserve">space </w:t>
      </w:r>
      <w:r w:rsidRPr="00B05A58">
        <w:rPr>
          <w:rStyle w:val="Emphasis"/>
          <w:highlight w:val="yellow"/>
        </w:rPr>
        <w:t>data</w:t>
      </w:r>
      <w:r w:rsidRPr="00B05A58">
        <w:rPr>
          <w:rStyle w:val="StyleUnderline"/>
          <w:highlight w:val="yellow"/>
        </w:rPr>
        <w:t xml:space="preserve"> into </w:t>
      </w:r>
      <w:r w:rsidRPr="00B05A58">
        <w:rPr>
          <w:rStyle w:val="Emphasis"/>
          <w:highlight w:val="yellow"/>
        </w:rPr>
        <w:t>gold</w:t>
      </w:r>
      <w:r w:rsidRPr="00B05A58">
        <w:rPr>
          <w:sz w:val="16"/>
          <w:highlight w:val="yellow"/>
        </w:rPr>
        <w:t xml:space="preserve"> </w:t>
      </w:r>
      <w:r w:rsidRPr="00B05A58">
        <w:rPr>
          <w:rStyle w:val="StyleUnderline"/>
          <w:highlight w:val="yellow"/>
        </w:rPr>
        <w:t xml:space="preserve">through </w:t>
      </w:r>
      <w:r w:rsidRPr="00B05A58">
        <w:rPr>
          <w:rStyle w:val="Emphasis"/>
          <w:highlight w:val="yellow"/>
        </w:rPr>
        <w:t>machine-learning</w:t>
      </w:r>
      <w:r w:rsidRPr="001900A9">
        <w:rPr>
          <w:rStyle w:val="Emphasis"/>
        </w:rPr>
        <w:t xml:space="preserve"> analytics</w:t>
      </w:r>
      <w:r w:rsidRPr="00C934A9">
        <w:rPr>
          <w:sz w:val="16"/>
        </w:rPr>
        <w:t xml:space="preserve">. Since for-profit companies are no longer dependent upon the revenues generated by the Cold War space race culture of a bygone era, </w:t>
      </w:r>
      <w:r w:rsidRPr="001900A9">
        <w:rPr>
          <w:rStyle w:val="StyleUnderline"/>
        </w:rPr>
        <w:t>this new generation of space companies is able to more</w:t>
      </w:r>
      <w:r w:rsidRPr="00C934A9">
        <w:rPr>
          <w:sz w:val="16"/>
        </w:rPr>
        <w:t xml:space="preserve"> </w:t>
      </w:r>
      <w:r w:rsidRPr="001900A9">
        <w:rPr>
          <w:rStyle w:val="Emphasis"/>
        </w:rPr>
        <w:t>efficiently capitalize on Moore’s Law</w:t>
      </w:r>
      <w:r w:rsidRPr="00C934A9">
        <w:rPr>
          <w:sz w:val="16"/>
        </w:rPr>
        <w:t xml:space="preserve">, </w:t>
      </w:r>
      <w:r w:rsidRPr="001900A9">
        <w:rPr>
          <w:rStyle w:val="StyleUnderline"/>
        </w:rPr>
        <w:t>the</w:t>
      </w:r>
      <w:r w:rsidRPr="00C934A9">
        <w:rPr>
          <w:sz w:val="16"/>
        </w:rPr>
        <w:t xml:space="preserve"> nonstop </w:t>
      </w:r>
      <w:r w:rsidRPr="001900A9">
        <w:rPr>
          <w:rStyle w:val="Emphasis"/>
        </w:rPr>
        <w:t>exponential growth in chip density</w:t>
      </w:r>
      <w:r w:rsidRPr="001900A9">
        <w:rPr>
          <w:rStyle w:val="StyleUnderline"/>
        </w:rPr>
        <w:t xml:space="preserve">, and the associated networking technology co-evolving with it. </w:t>
      </w:r>
      <w:r w:rsidRPr="00B05A58">
        <w:rPr>
          <w:rStyle w:val="StyleUnderline"/>
          <w:highlight w:val="yellow"/>
        </w:rPr>
        <w:t>This</w:t>
      </w:r>
      <w:r w:rsidRPr="001900A9">
        <w:rPr>
          <w:rStyle w:val="StyleUnderline"/>
        </w:rPr>
        <w:t xml:space="preserve"> new generation </w:t>
      </w:r>
      <w:r w:rsidRPr="00B05A58">
        <w:rPr>
          <w:rStyle w:val="StyleUnderline"/>
          <w:highlight w:val="yellow"/>
        </w:rPr>
        <w:t xml:space="preserve">is building </w:t>
      </w:r>
      <w:r w:rsidRPr="00B05A58">
        <w:rPr>
          <w:rStyle w:val="Emphasis"/>
          <w:highlight w:val="yellow"/>
        </w:rPr>
        <w:t xml:space="preserve">profitable </w:t>
      </w:r>
      <w:r w:rsidRPr="00814194">
        <w:rPr>
          <w:rStyle w:val="Emphasis"/>
          <w:highlight w:val="yellow"/>
        </w:rPr>
        <w:t>businesses</w:t>
      </w:r>
      <w:r w:rsidRPr="00814194">
        <w:rPr>
          <w:sz w:val="16"/>
          <w:highlight w:val="yellow"/>
        </w:rPr>
        <w:t xml:space="preserve"> </w:t>
      </w:r>
      <w:r w:rsidRPr="00814194">
        <w:rPr>
          <w:rStyle w:val="StyleUnderline"/>
          <w:highlight w:val="yellow"/>
        </w:rPr>
        <w:t>helping</w:t>
      </w:r>
      <w:r w:rsidRPr="001900A9">
        <w:rPr>
          <w:rStyle w:val="StyleUnderline"/>
        </w:rPr>
        <w:t xml:space="preserve"> to </w:t>
      </w:r>
      <w:r w:rsidRPr="001900A9">
        <w:rPr>
          <w:rStyle w:val="Emphasis"/>
        </w:rPr>
        <w:t>clean up</w:t>
      </w:r>
      <w:r w:rsidRPr="00C934A9">
        <w:rPr>
          <w:sz w:val="16"/>
        </w:rPr>
        <w:t xml:space="preserve"> our </w:t>
      </w:r>
      <w:r w:rsidRPr="007E753C">
        <w:rPr>
          <w:rStyle w:val="Emphasis"/>
        </w:rPr>
        <w:t>oceans of garbage and debris</w:t>
      </w:r>
      <w:r w:rsidRPr="00C934A9">
        <w:rPr>
          <w:sz w:val="16"/>
        </w:rPr>
        <w:t xml:space="preserve"> with satellite surveillance, </w:t>
      </w:r>
      <w:r w:rsidRPr="007E753C">
        <w:rPr>
          <w:rStyle w:val="StyleUnderline"/>
        </w:rPr>
        <w:t>reconnoitering to assist in enforcing laws that</w:t>
      </w:r>
      <w:r w:rsidRPr="00C934A9">
        <w:rPr>
          <w:sz w:val="16"/>
        </w:rPr>
        <w:t xml:space="preserve"> </w:t>
      </w:r>
      <w:r w:rsidRPr="00814194">
        <w:rPr>
          <w:rStyle w:val="Emphasis"/>
          <w:highlight w:val="yellow"/>
        </w:rPr>
        <w:t>protect</w:t>
      </w:r>
      <w:r w:rsidRPr="007E753C">
        <w:rPr>
          <w:rStyle w:val="Emphasis"/>
        </w:rPr>
        <w:t xml:space="preserve"> our </w:t>
      </w:r>
      <w:r w:rsidRPr="00814194">
        <w:rPr>
          <w:rStyle w:val="Emphasis"/>
          <w:highlight w:val="yellow"/>
        </w:rPr>
        <w:t>oceans</w:t>
      </w:r>
      <w:r w:rsidRPr="00C934A9">
        <w:rPr>
          <w:sz w:val="16"/>
        </w:rPr>
        <w:t xml:space="preserve"> from illegal, unregulated, unlicensed fishing, something that is rapidly depleting the world’s most valuable and essential lifeforms. </w:t>
      </w:r>
      <w:r w:rsidRPr="007E753C">
        <w:rPr>
          <w:rStyle w:val="StyleUnderline"/>
        </w:rPr>
        <w:t xml:space="preserve">It’s leading in the innovative use of low-cost satellite constellations to produce ubiquitous </w:t>
      </w:r>
      <w:r w:rsidRPr="00814194">
        <w:rPr>
          <w:rStyle w:val="Emphasis"/>
          <w:highlight w:val="yellow"/>
        </w:rPr>
        <w:t>remote-sensing</w:t>
      </w:r>
      <w:r w:rsidRPr="007E753C">
        <w:rPr>
          <w:rStyle w:val="Emphasis"/>
        </w:rPr>
        <w:t xml:space="preserve"> data</w:t>
      </w:r>
      <w:r w:rsidRPr="00C934A9">
        <w:rPr>
          <w:sz w:val="16"/>
        </w:rPr>
        <w:t xml:space="preserve">, enabling small business owners to be more profitable and less wasteful. For example, </w:t>
      </w:r>
      <w:r w:rsidRPr="007E753C">
        <w:rPr>
          <w:rStyle w:val="StyleUnderline"/>
        </w:rPr>
        <w:t xml:space="preserve">precise timing signals from space are already </w:t>
      </w:r>
      <w:r w:rsidRPr="00814194">
        <w:rPr>
          <w:rStyle w:val="Emphasis"/>
          <w:highlight w:val="yellow"/>
        </w:rPr>
        <w:t>optimizing transportation</w:t>
      </w:r>
      <w:r w:rsidRPr="00C934A9">
        <w:rPr>
          <w:sz w:val="16"/>
        </w:rPr>
        <w:t xml:space="preserve"> of people, goods, and services, </w:t>
      </w:r>
      <w:r w:rsidRPr="007E753C">
        <w:rPr>
          <w:rStyle w:val="StyleUnderline"/>
        </w:rPr>
        <w:t xml:space="preserve">with even further gains anticipated with the introduction of </w:t>
      </w:r>
      <w:r w:rsidRPr="00814194">
        <w:rPr>
          <w:rStyle w:val="Emphasis"/>
          <w:highlight w:val="yellow"/>
        </w:rPr>
        <w:t>a</w:t>
      </w:r>
      <w:r w:rsidRPr="007E753C">
        <w:rPr>
          <w:rStyle w:val="StyleUnderline"/>
        </w:rPr>
        <w:t xml:space="preserve">rtificial </w:t>
      </w:r>
      <w:r w:rsidRPr="00814194">
        <w:rPr>
          <w:rStyle w:val="Emphasis"/>
          <w:highlight w:val="yellow"/>
        </w:rPr>
        <w:t>i</w:t>
      </w:r>
      <w:r w:rsidRPr="007E753C">
        <w:rPr>
          <w:rStyle w:val="StyleUnderline"/>
        </w:rPr>
        <w:t>ntelligence</w:t>
      </w:r>
      <w:r w:rsidRPr="00C934A9">
        <w:rPr>
          <w:sz w:val="16"/>
        </w:rPr>
        <w:t xml:space="preserve"> to assist drivers, perhaps even someday replacing them entirely.</w:t>
      </w:r>
    </w:p>
    <w:p w14:paraId="7B0D7D51" w14:textId="77777777" w:rsidR="008F0882" w:rsidRPr="00C934A9" w:rsidRDefault="008F0882" w:rsidP="008F0882">
      <w:pPr>
        <w:rPr>
          <w:sz w:val="16"/>
        </w:rPr>
      </w:pPr>
      <w:r w:rsidRPr="00BE30E4">
        <w:rPr>
          <w:rStyle w:val="StyleUnderline"/>
        </w:rPr>
        <w:t>The non-profit sector is</w:t>
      </w:r>
      <w:r w:rsidRPr="00C934A9">
        <w:rPr>
          <w:sz w:val="16"/>
        </w:rPr>
        <w:t xml:space="preserve"> the other side of commercial space, </w:t>
      </w:r>
      <w:r w:rsidRPr="00BE30E4">
        <w:rPr>
          <w:rStyle w:val="StyleUnderline"/>
        </w:rPr>
        <w:t>concerned</w:t>
      </w:r>
      <w:r w:rsidRPr="00C934A9">
        <w:rPr>
          <w:sz w:val="16"/>
        </w:rPr>
        <w:t xml:space="preserve"> more </w:t>
      </w:r>
      <w:r w:rsidRPr="00BE30E4">
        <w:rPr>
          <w:rStyle w:val="StyleUnderline"/>
        </w:rPr>
        <w:t xml:space="preserve">for the </w:t>
      </w:r>
      <w:r w:rsidRPr="00BE30E4">
        <w:rPr>
          <w:rStyle w:val="Emphasis"/>
        </w:rPr>
        <w:t>general welfare</w:t>
      </w:r>
      <w:r w:rsidRPr="00BE30E4">
        <w:rPr>
          <w:rStyle w:val="StyleUnderline"/>
        </w:rPr>
        <w:t xml:space="preserve"> of society</w:t>
      </w:r>
      <w:r w:rsidRPr="00C934A9">
        <w:rPr>
          <w:sz w:val="16"/>
        </w:rPr>
        <w:t xml:space="preserve">, but every bit as integral to this new space enterprise. Much </w:t>
      </w:r>
      <w:r w:rsidRPr="00BE30E4">
        <w:rPr>
          <w:rStyle w:val="StyleUnderline"/>
        </w:rPr>
        <w:t>like every century</w:t>
      </w:r>
      <w:r w:rsidRPr="00C934A9">
        <w:rPr>
          <w:sz w:val="16"/>
        </w:rPr>
        <w:t xml:space="preserve"> before it in human history, </w:t>
      </w:r>
      <w:r w:rsidRPr="00BE30E4">
        <w:rPr>
          <w:rStyle w:val="StyleUnderline"/>
        </w:rPr>
        <w:t>ours is not without its unique challenges</w:t>
      </w:r>
      <w:r w:rsidRPr="00C934A9">
        <w:rPr>
          <w:sz w:val="16"/>
        </w:rPr>
        <w:t xml:space="preserve">, some of which have been a consequence of the last, and all of </w:t>
      </w:r>
      <w:r w:rsidRPr="00BE30E4">
        <w:rPr>
          <w:rStyle w:val="StyleUnderline"/>
        </w:rPr>
        <w:t>which</w:t>
      </w:r>
      <w:r w:rsidRPr="00C934A9">
        <w:rPr>
          <w:sz w:val="16"/>
        </w:rPr>
        <w:t xml:space="preserve"> the </w:t>
      </w:r>
      <w:r w:rsidRPr="005D2666">
        <w:rPr>
          <w:rStyle w:val="StyleUnderline"/>
          <w:highlight w:val="yellow"/>
        </w:rPr>
        <w:t>space data</w:t>
      </w:r>
      <w:r w:rsidRPr="00C934A9">
        <w:rPr>
          <w:sz w:val="16"/>
        </w:rPr>
        <w:t xml:space="preserve"> domain </w:t>
      </w:r>
      <w:r w:rsidRPr="005D2666">
        <w:rPr>
          <w:rStyle w:val="StyleUnderline"/>
          <w:highlight w:val="yellow"/>
        </w:rPr>
        <w:t>can</w:t>
      </w:r>
      <w:r w:rsidRPr="00BE30E4">
        <w:rPr>
          <w:rStyle w:val="StyleUnderline"/>
        </w:rPr>
        <w:t xml:space="preserve"> be leveraged to </w:t>
      </w:r>
      <w:r w:rsidRPr="005D2666">
        <w:rPr>
          <w:rStyle w:val="StyleUnderline"/>
          <w:highlight w:val="yellow"/>
        </w:rPr>
        <w:t>help solve</w:t>
      </w:r>
      <w:r w:rsidRPr="00BE30E4">
        <w:rPr>
          <w:rStyle w:val="StyleUnderline"/>
        </w:rPr>
        <w:t xml:space="preserve">. </w:t>
      </w:r>
      <w:r w:rsidRPr="00BE30E4">
        <w:rPr>
          <w:rStyle w:val="Emphasis"/>
        </w:rPr>
        <w:t>Examples are endless</w:t>
      </w:r>
      <w:r w:rsidRPr="00C934A9">
        <w:rPr>
          <w:sz w:val="16"/>
        </w:rPr>
        <w:t xml:space="preserve">, but </w:t>
      </w:r>
      <w:r w:rsidRPr="00BE30E4">
        <w:rPr>
          <w:rStyle w:val="StyleUnderline"/>
        </w:rPr>
        <w:t>one challenge</w:t>
      </w:r>
      <w:r w:rsidRPr="00C934A9">
        <w:rPr>
          <w:sz w:val="16"/>
        </w:rPr>
        <w:t xml:space="preserve"> that this new space community </w:t>
      </w:r>
      <w:r w:rsidRPr="00BE30E4">
        <w:rPr>
          <w:rStyle w:val="StyleUnderline"/>
        </w:rPr>
        <w:t>is</w:t>
      </w:r>
      <w:r w:rsidRPr="00C934A9">
        <w:rPr>
          <w:sz w:val="16"/>
        </w:rPr>
        <w:t xml:space="preserve"> uniquely well-adapted for is to further inform </w:t>
      </w:r>
      <w:r w:rsidRPr="00BE30E4">
        <w:rPr>
          <w:rStyle w:val="Emphasis"/>
        </w:rPr>
        <w:t>worldwide resource allocation</w:t>
      </w:r>
      <w:r w:rsidRPr="00C934A9">
        <w:rPr>
          <w:sz w:val="16"/>
        </w:rPr>
        <w:t xml:space="preserve"> for the 21st century and beyond. </w:t>
      </w:r>
      <w:r w:rsidRPr="00BE30E4">
        <w:rPr>
          <w:rStyle w:val="StyleUnderline"/>
        </w:rPr>
        <w:t>These two primary resources are</w:t>
      </w:r>
      <w:r w:rsidRPr="00C934A9">
        <w:rPr>
          <w:sz w:val="16"/>
        </w:rPr>
        <w:t xml:space="preserve"> </w:t>
      </w:r>
      <w:r w:rsidRPr="005D2666">
        <w:rPr>
          <w:rStyle w:val="Emphasis"/>
          <w:highlight w:val="yellow"/>
        </w:rPr>
        <w:t>sustainable water</w:t>
      </w:r>
      <w:r w:rsidRPr="00C934A9">
        <w:rPr>
          <w:sz w:val="16"/>
        </w:rPr>
        <w:t xml:space="preserve"> </w:t>
      </w:r>
      <w:r w:rsidRPr="00BE30E4">
        <w:rPr>
          <w:rStyle w:val="StyleUnderline"/>
        </w:rPr>
        <w:t>and the</w:t>
      </w:r>
      <w:r w:rsidRPr="00C934A9">
        <w:rPr>
          <w:sz w:val="16"/>
        </w:rPr>
        <w:t xml:space="preserve"> </w:t>
      </w:r>
      <w:r w:rsidRPr="00BE30E4">
        <w:rPr>
          <w:rStyle w:val="Emphasis"/>
        </w:rPr>
        <w:t>materials</w:t>
      </w:r>
      <w:r w:rsidRPr="00C934A9">
        <w:rPr>
          <w:sz w:val="16"/>
        </w:rPr>
        <w:t xml:space="preserve"> </w:t>
      </w:r>
      <w:r w:rsidRPr="00BE30E4">
        <w:rPr>
          <w:rStyle w:val="StyleUnderline"/>
        </w:rPr>
        <w:t>needed for adequate</w:t>
      </w:r>
      <w:r w:rsidRPr="00C934A9">
        <w:rPr>
          <w:sz w:val="16"/>
        </w:rPr>
        <w:t xml:space="preserve"> </w:t>
      </w:r>
      <w:r w:rsidRPr="00BE30E4">
        <w:rPr>
          <w:rStyle w:val="Emphasis"/>
        </w:rPr>
        <w:t>housing</w:t>
      </w:r>
      <w:r w:rsidRPr="00C934A9">
        <w:rPr>
          <w:sz w:val="16"/>
        </w:rPr>
        <w:t xml:space="preserve"> </w:t>
      </w:r>
      <w:r w:rsidRPr="00BE30E4">
        <w:rPr>
          <w:rStyle w:val="StyleUnderline"/>
        </w:rPr>
        <w:t xml:space="preserve">for </w:t>
      </w:r>
      <w:r w:rsidRPr="005D2666">
        <w:rPr>
          <w:rStyle w:val="StyleUnderline"/>
          <w:highlight w:val="yellow"/>
        </w:rPr>
        <w:t>an</w:t>
      </w:r>
      <w:r w:rsidRPr="00BE30E4">
        <w:rPr>
          <w:rStyle w:val="StyleUnderline"/>
        </w:rPr>
        <w:t xml:space="preserve"> ever-</w:t>
      </w:r>
      <w:r w:rsidRPr="005D2666">
        <w:rPr>
          <w:rStyle w:val="Emphasis"/>
          <w:highlight w:val="yellow"/>
        </w:rPr>
        <w:t>increasing</w:t>
      </w:r>
      <w:r w:rsidRPr="00BE30E4">
        <w:rPr>
          <w:rStyle w:val="Emphasis"/>
        </w:rPr>
        <w:t xml:space="preserve"> human </w:t>
      </w:r>
      <w:r w:rsidRPr="005D2666">
        <w:rPr>
          <w:rStyle w:val="Emphasis"/>
          <w:highlight w:val="yellow"/>
        </w:rPr>
        <w:t>population</w:t>
      </w:r>
      <w:r w:rsidRPr="00C934A9">
        <w:rPr>
          <w:sz w:val="16"/>
        </w:rPr>
        <w:t xml:space="preserve">. As cities and urbanization continue to expand, </w:t>
      </w:r>
      <w:r w:rsidRPr="00313C23">
        <w:rPr>
          <w:rStyle w:val="StyleUnderline"/>
        </w:rPr>
        <w:t xml:space="preserve">governmental planning challenges such as transportation design optimization for goods and services are only the beginning. Additionally, through using inexpensive remote sensing technologies, some members are designing space data analytics to </w:t>
      </w:r>
      <w:r w:rsidRPr="00313C23">
        <w:rPr>
          <w:rStyle w:val="Emphasis"/>
        </w:rPr>
        <w:t>mitigate human suffering</w:t>
      </w:r>
      <w:r w:rsidRPr="00C934A9">
        <w:rPr>
          <w:sz w:val="16"/>
        </w:rPr>
        <w:t xml:space="preserve"> </w:t>
      </w:r>
      <w:r w:rsidRPr="00313C23">
        <w:rPr>
          <w:rStyle w:val="StyleUnderline"/>
        </w:rPr>
        <w:t xml:space="preserve">from </w:t>
      </w:r>
      <w:r w:rsidRPr="005D2666">
        <w:rPr>
          <w:rStyle w:val="Emphasis"/>
          <w:highlight w:val="yellow"/>
        </w:rPr>
        <w:t>plagues</w:t>
      </w:r>
      <w:r w:rsidRPr="00C934A9">
        <w:rPr>
          <w:sz w:val="16"/>
        </w:rPr>
        <w:t xml:space="preserve">, </w:t>
      </w:r>
      <w:r w:rsidRPr="00313C23">
        <w:rPr>
          <w:rStyle w:val="StyleUnderline"/>
        </w:rPr>
        <w:t xml:space="preserve">contain </w:t>
      </w:r>
      <w:r w:rsidRPr="00313C23">
        <w:rPr>
          <w:rStyle w:val="Emphasis"/>
        </w:rPr>
        <w:t>outbreaks</w:t>
      </w:r>
      <w:r w:rsidRPr="00C934A9">
        <w:rPr>
          <w:sz w:val="16"/>
        </w:rPr>
        <w:t xml:space="preserve">, </w:t>
      </w:r>
      <w:r w:rsidRPr="00313C23">
        <w:rPr>
          <w:rStyle w:val="StyleUnderline"/>
        </w:rPr>
        <w:t>and combating illegal</w:t>
      </w:r>
      <w:r w:rsidRPr="00C934A9">
        <w:rPr>
          <w:sz w:val="16"/>
        </w:rPr>
        <w:t xml:space="preserve"> </w:t>
      </w:r>
      <w:r w:rsidRPr="005D2666">
        <w:rPr>
          <w:rStyle w:val="Emphasis"/>
          <w:highlight w:val="yellow"/>
        </w:rPr>
        <w:t>poaching</w:t>
      </w:r>
      <w:r w:rsidRPr="00C934A9">
        <w:rPr>
          <w:sz w:val="16"/>
        </w:rPr>
        <w:t xml:space="preserve">. </w:t>
      </w:r>
      <w:r w:rsidRPr="00313C23">
        <w:rPr>
          <w:rStyle w:val="StyleUnderline"/>
        </w:rPr>
        <w:t xml:space="preserve">Some are connecting with other non-profits to curtail </w:t>
      </w:r>
      <w:r w:rsidRPr="00313C23">
        <w:rPr>
          <w:rStyle w:val="Emphasis"/>
        </w:rPr>
        <w:t xml:space="preserve">human </w:t>
      </w:r>
      <w:r w:rsidRPr="00421295">
        <w:rPr>
          <w:rStyle w:val="Emphasis"/>
          <w:highlight w:val="yellow"/>
        </w:rPr>
        <w:t>trafficking</w:t>
      </w:r>
      <w:r w:rsidRPr="00C934A9">
        <w:rPr>
          <w:sz w:val="16"/>
        </w:rPr>
        <w:t xml:space="preserve"> for the sex trade or forced labor for migrant debt repayment. Still others are helping non-governmental organizations in their work to expose the use of children as soldiers. </w:t>
      </w:r>
      <w:r w:rsidRPr="00313C23">
        <w:rPr>
          <w:rStyle w:val="StyleUnderline"/>
        </w:rPr>
        <w:t>Addressing these challenges has little to do with resuscitating dreams conceived by long deceased science-fiction writers and much more to do with turning “swords back into plowshares” to</w:t>
      </w:r>
      <w:r w:rsidRPr="00C934A9">
        <w:rPr>
          <w:sz w:val="16"/>
        </w:rPr>
        <w:t xml:space="preserve"> </w:t>
      </w:r>
      <w:r w:rsidRPr="00313C23">
        <w:rPr>
          <w:rStyle w:val="Emphasis"/>
        </w:rPr>
        <w:t xml:space="preserve">solve </w:t>
      </w:r>
      <w:r w:rsidRPr="005D2666">
        <w:rPr>
          <w:rStyle w:val="Emphasis"/>
        </w:rPr>
        <w:t xml:space="preserve">real </w:t>
      </w:r>
      <w:r w:rsidRPr="005D2666">
        <w:rPr>
          <w:rStyle w:val="Emphasis"/>
          <w:highlight w:val="yellow"/>
        </w:rPr>
        <w:t>threats to humanity</w:t>
      </w:r>
      <w:r w:rsidRPr="00C934A9">
        <w:rPr>
          <w:sz w:val="16"/>
        </w:rPr>
        <w:t>.</w:t>
      </w:r>
    </w:p>
    <w:p w14:paraId="4F8D9565" w14:textId="77777777" w:rsidR="008F0882" w:rsidRPr="00C934A9" w:rsidRDefault="008F0882" w:rsidP="008F0882">
      <w:pPr>
        <w:rPr>
          <w:sz w:val="16"/>
        </w:rPr>
      </w:pPr>
      <w:r w:rsidRPr="00C934A9">
        <w:rPr>
          <w:sz w:val="16"/>
        </w:rPr>
        <w:t xml:space="preserve">Other non-profit initiatives include pursuing an even more foundational understanding of who we are and how to be the best custodians of our environment. </w:t>
      </w:r>
      <w:r w:rsidRPr="00C934A9">
        <w:rPr>
          <w:rStyle w:val="StyleUnderline"/>
        </w:rPr>
        <w:t>Much as exploring and monitoring the world’s oceans has advanced civilization through a better understanding of human life and the planet, so too does exploring and monitoring from space. Low Earth orbit (</w:t>
      </w:r>
      <w:r w:rsidRPr="005D2666">
        <w:rPr>
          <w:rStyle w:val="StyleUnderline"/>
          <w:highlight w:val="yellow"/>
        </w:rPr>
        <w:t>LEO</w:t>
      </w:r>
      <w:r w:rsidRPr="00C934A9">
        <w:rPr>
          <w:rStyle w:val="StyleUnderline"/>
        </w:rPr>
        <w:t xml:space="preserve">) </w:t>
      </w:r>
      <w:r w:rsidRPr="005D2666">
        <w:rPr>
          <w:rStyle w:val="StyleUnderline"/>
          <w:highlight w:val="yellow"/>
        </w:rPr>
        <w:t>provides a</w:t>
      </w:r>
      <w:r w:rsidRPr="00C934A9">
        <w:rPr>
          <w:rStyle w:val="StyleUnderline"/>
        </w:rPr>
        <w:t xml:space="preserve"> unique </w:t>
      </w:r>
      <w:r w:rsidRPr="005D2666">
        <w:rPr>
          <w:rStyle w:val="StyleUnderline"/>
          <w:highlight w:val="yellow"/>
        </w:rPr>
        <w:t>vantage point to</w:t>
      </w:r>
      <w:r w:rsidRPr="00C934A9">
        <w:rPr>
          <w:rStyle w:val="StyleUnderline"/>
        </w:rPr>
        <w:t xml:space="preserve"> look back on the planet and understand what is happening,</w:t>
      </w:r>
      <w:r w:rsidRPr="00C934A9">
        <w:rPr>
          <w:sz w:val="16"/>
        </w:rPr>
        <w:t xml:space="preserve"> anticipate what might happen and prepare for the future. </w:t>
      </w:r>
      <w:r w:rsidRPr="00C934A9">
        <w:rPr>
          <w:rStyle w:val="StyleUnderline"/>
        </w:rPr>
        <w:t>In addition to</w:t>
      </w:r>
      <w:r w:rsidRPr="00C934A9">
        <w:rPr>
          <w:sz w:val="16"/>
        </w:rPr>
        <w:t xml:space="preserve"> </w:t>
      </w:r>
      <w:r w:rsidRPr="005D2666">
        <w:rPr>
          <w:rStyle w:val="Emphasis"/>
          <w:highlight w:val="yellow"/>
        </w:rPr>
        <w:t>better understand</w:t>
      </w:r>
      <w:r w:rsidRPr="00C934A9">
        <w:rPr>
          <w:rStyle w:val="Emphasis"/>
        </w:rPr>
        <w:t xml:space="preserve">ing </w:t>
      </w:r>
      <w:r w:rsidRPr="005D2666">
        <w:rPr>
          <w:rStyle w:val="Emphasis"/>
          <w:highlight w:val="yellow"/>
        </w:rPr>
        <w:t>Earth</w:t>
      </w:r>
      <w:r w:rsidRPr="00C934A9">
        <w:rPr>
          <w:rStyle w:val="StyleUnderline"/>
        </w:rPr>
        <w:t xml:space="preserve">, responsible and rapid exploitation of the low Earth orbit domain will enhance the understanding of the </w:t>
      </w:r>
      <w:r w:rsidRPr="00C934A9">
        <w:rPr>
          <w:rStyle w:val="Emphasis"/>
        </w:rPr>
        <w:t>solar system</w:t>
      </w:r>
      <w:r w:rsidRPr="00C934A9">
        <w:rPr>
          <w:rStyle w:val="StyleUnderline"/>
        </w:rPr>
        <w:t xml:space="preserve"> and the rest of the </w:t>
      </w:r>
      <w:r w:rsidRPr="00C934A9">
        <w:rPr>
          <w:rStyle w:val="Emphasis"/>
        </w:rPr>
        <w:t>universe</w:t>
      </w:r>
      <w:r w:rsidRPr="00C934A9">
        <w:rPr>
          <w:sz w:val="16"/>
        </w:rPr>
        <w:t xml:space="preserve">. Small satellites already offer low-cost platforms to study and explore what lies beyond the Earth. Other members are pioneering the use of zero-carbon, hydrogen-based reusable propulsion systems to ensure we don’t worsen our atmosphere using kerosene-fueled rockets for the coming tsunami of satellite launches. Finally, </w:t>
      </w:r>
      <w:r w:rsidRPr="00C934A9">
        <w:rPr>
          <w:rStyle w:val="StyleUnderline"/>
        </w:rPr>
        <w:t xml:space="preserve">a mission </w:t>
      </w:r>
      <w:r w:rsidRPr="005D2666">
        <w:rPr>
          <w:rStyle w:val="StyleUnderline"/>
          <w:highlight w:val="yellow"/>
        </w:rPr>
        <w:t>ensuring</w:t>
      </w:r>
      <w:r w:rsidRPr="00C934A9">
        <w:rPr>
          <w:rStyle w:val="StyleUnderline"/>
        </w:rPr>
        <w:t xml:space="preserve"> the general welfare and</w:t>
      </w:r>
      <w:r w:rsidRPr="00C934A9">
        <w:rPr>
          <w:sz w:val="16"/>
        </w:rPr>
        <w:t xml:space="preserve"> </w:t>
      </w:r>
      <w:r w:rsidRPr="005D2666">
        <w:rPr>
          <w:rStyle w:val="Emphasis"/>
          <w:highlight w:val="yellow"/>
        </w:rPr>
        <w:t>planet survival</w:t>
      </w:r>
      <w:r w:rsidRPr="00C934A9">
        <w:rPr>
          <w:sz w:val="16"/>
        </w:rPr>
        <w:t xml:space="preserve"> </w:t>
      </w:r>
      <w:r w:rsidRPr="00C934A9">
        <w:rPr>
          <w:rStyle w:val="StyleUnderline"/>
        </w:rPr>
        <w:t xml:space="preserve">for the next thousand years is finally </w:t>
      </w:r>
      <w:r w:rsidRPr="005D2666">
        <w:rPr>
          <w:rStyle w:val="StyleUnderline"/>
          <w:highlight w:val="yellow"/>
        </w:rPr>
        <w:t>confronting the</w:t>
      </w:r>
      <w:r w:rsidRPr="005D2666">
        <w:rPr>
          <w:sz w:val="16"/>
          <w:highlight w:val="yellow"/>
        </w:rPr>
        <w:t xml:space="preserve"> </w:t>
      </w:r>
      <w:r w:rsidRPr="005D2666">
        <w:rPr>
          <w:rStyle w:val="Emphasis"/>
          <w:highlight w:val="yellow"/>
        </w:rPr>
        <w:t>existential threat</w:t>
      </w:r>
      <w:r w:rsidRPr="00C934A9">
        <w:rPr>
          <w:sz w:val="16"/>
        </w:rPr>
        <w:t xml:space="preserve"> that </w:t>
      </w:r>
      <w:r w:rsidRPr="005D2666">
        <w:rPr>
          <w:rStyle w:val="StyleUnderline"/>
          <w:highlight w:val="yellow"/>
        </w:rPr>
        <w:t>asteroids</w:t>
      </w:r>
      <w:r w:rsidRPr="00C934A9">
        <w:rPr>
          <w:rStyle w:val="StyleUnderline"/>
        </w:rPr>
        <w:t xml:space="preserve"> and comets </w:t>
      </w:r>
      <w:r w:rsidRPr="005D2666">
        <w:rPr>
          <w:rStyle w:val="StyleUnderline"/>
          <w:highlight w:val="yellow"/>
        </w:rPr>
        <w:t>pose</w:t>
      </w:r>
      <w:r w:rsidRPr="00C934A9">
        <w:rPr>
          <w:rStyle w:val="StyleUnderline"/>
        </w:rPr>
        <w:t xml:space="preserve"> to humanity</w:t>
      </w:r>
      <w:r w:rsidRPr="00C934A9">
        <w:rPr>
          <w:sz w:val="16"/>
        </w:rPr>
        <w:t>. These extra-terrestrial, deep-space threats are passing dangerously close to our planet, and today we have no solar map of them and no defense.</w:t>
      </w:r>
    </w:p>
    <w:p w14:paraId="431F75D0" w14:textId="77777777" w:rsidR="00EA7B6B" w:rsidRPr="00751673" w:rsidRDefault="00EA7B6B" w:rsidP="00EA7B6B">
      <w:pPr>
        <w:rPr>
          <w:rStyle w:val="StyleUnderline"/>
        </w:rPr>
      </w:pPr>
    </w:p>
    <w:p w14:paraId="6EEE5A3D" w14:textId="77777777" w:rsidR="003F6E3D" w:rsidRPr="00DC496C" w:rsidRDefault="003F6E3D" w:rsidP="003F6E3D">
      <w:pPr>
        <w:pStyle w:val="Heading4"/>
      </w:pPr>
      <w:r>
        <w:t xml:space="preserve">China will utilize space to degrade US power projection---deterrence </w:t>
      </w:r>
      <w:r>
        <w:rPr>
          <w:u w:val="single"/>
        </w:rPr>
        <w:t>requires</w:t>
      </w:r>
      <w:r>
        <w:t xml:space="preserve"> resilience through commercial satellites otherwise terrestrial escalation is inevitable</w:t>
      </w:r>
    </w:p>
    <w:p w14:paraId="4908C641" w14:textId="77777777" w:rsidR="003F6E3D" w:rsidRPr="003E5182" w:rsidRDefault="003F6E3D" w:rsidP="003F6E3D">
      <w:r>
        <w:t xml:space="preserve">Elsa </w:t>
      </w:r>
      <w:r w:rsidRPr="007C54AF">
        <w:rPr>
          <w:rStyle w:val="Style13ptBold"/>
        </w:rPr>
        <w:t>Kania 18</w:t>
      </w:r>
      <w:r>
        <w:t xml:space="preserve">, Research Fellow with Georgetown’s Center for Security and Emerging Technology and an Adjunct Senior Fellow with the Technology and National Security Program at the Center for a New American Security, 9/29/18, “China Has a ‘Space Force.’ What Are Its Lessons for the </w:t>
      </w:r>
      <w:proofErr w:type="gramStart"/>
      <w:r>
        <w:t>Pentagon?,</w:t>
      </w:r>
      <w:proofErr w:type="gramEnd"/>
      <w:r>
        <w:t>” https://www.defenseone.com/ideas/2018/09/china-has-space-force-what-are-its-lessons-pentagon/151665/</w:t>
      </w:r>
    </w:p>
    <w:p w14:paraId="70AA7B42" w14:textId="77777777" w:rsidR="003F6E3D" w:rsidRPr="00933AA1" w:rsidRDefault="003F6E3D" w:rsidP="003F6E3D">
      <w:pPr>
        <w:rPr>
          <w:sz w:val="16"/>
        </w:rPr>
      </w:pPr>
      <w:r w:rsidRPr="00D000C7">
        <w:rPr>
          <w:rStyle w:val="StyleUnderline"/>
        </w:rPr>
        <w:t xml:space="preserve">The </w:t>
      </w:r>
      <w:r w:rsidRPr="00933AA1">
        <w:rPr>
          <w:rStyle w:val="StyleUnderline"/>
          <w:highlight w:val="yellow"/>
        </w:rPr>
        <w:t xml:space="preserve">U.S. military </w:t>
      </w:r>
      <w:r w:rsidRPr="00933AA1">
        <w:rPr>
          <w:rStyle w:val="Emphasis"/>
          <w:highlight w:val="yellow"/>
        </w:rPr>
        <w:t>must</w:t>
      </w:r>
      <w:r w:rsidRPr="00933AA1">
        <w:rPr>
          <w:sz w:val="16"/>
        </w:rPr>
        <w:t xml:space="preserve"> find new ways to </w:t>
      </w:r>
      <w:r w:rsidRPr="00933AA1">
        <w:rPr>
          <w:rStyle w:val="Emphasis"/>
          <w:highlight w:val="yellow"/>
        </w:rPr>
        <w:t>leverage commercial innovation</w:t>
      </w:r>
      <w:r w:rsidRPr="00933AA1">
        <w:rPr>
          <w:sz w:val="16"/>
        </w:rPr>
        <w:t xml:space="preserve"> in order </w:t>
      </w:r>
      <w:r w:rsidRPr="00933AA1">
        <w:rPr>
          <w:rStyle w:val="StyleUnderline"/>
          <w:highlight w:val="yellow"/>
        </w:rPr>
        <w:t>to contend with China in space</w:t>
      </w:r>
      <w:r w:rsidRPr="00933AA1">
        <w:rPr>
          <w:sz w:val="16"/>
        </w:rPr>
        <w:t xml:space="preserve">. </w:t>
      </w:r>
    </w:p>
    <w:p w14:paraId="57479666" w14:textId="77777777" w:rsidR="003F6E3D" w:rsidRPr="00933AA1" w:rsidRDefault="003F6E3D" w:rsidP="003F6E3D">
      <w:pPr>
        <w:rPr>
          <w:sz w:val="16"/>
        </w:rPr>
      </w:pPr>
      <w:r w:rsidRPr="00933AA1">
        <w:rPr>
          <w:sz w:val="16"/>
        </w:rPr>
        <w:t xml:space="preserve">The Chinese military seems to agree that the current U.S. approach to space is hindered by some serious shortcomings. </w:t>
      </w:r>
    </w:p>
    <w:p w14:paraId="7061B7F8" w14:textId="77777777" w:rsidR="003F6E3D" w:rsidRPr="00933AA1" w:rsidRDefault="003F6E3D" w:rsidP="003F6E3D">
      <w:pPr>
        <w:rPr>
          <w:sz w:val="16"/>
        </w:rPr>
      </w:pPr>
      <w:r w:rsidRPr="00933AA1">
        <w:rPr>
          <w:sz w:val="16"/>
        </w:rPr>
        <w:t>If the United States is to maintain military advantage in space, as President Trump has promised – and as his new Space Force is meant to do –  U.S. policy and strategic decisions should be informed by an understanding of China’s ambitions to become an “aerospace superpower” (</w:t>
      </w:r>
      <w:proofErr w:type="spellStart"/>
      <w:r w:rsidRPr="00933AA1">
        <w:rPr>
          <w:rFonts w:ascii="MS Gothic" w:eastAsia="MS Gothic" w:hAnsi="MS Gothic" w:cs="MS Gothic" w:hint="eastAsia"/>
          <w:sz w:val="16"/>
        </w:rPr>
        <w:t>航天</w:t>
      </w:r>
      <w:r w:rsidRPr="00933AA1">
        <w:rPr>
          <w:rFonts w:ascii="Malgun Gothic" w:eastAsia="Malgun Gothic" w:hAnsi="Malgun Gothic" w:cs="Malgun Gothic" w:hint="eastAsia"/>
          <w:sz w:val="16"/>
        </w:rPr>
        <w:t>强</w:t>
      </w:r>
      <w:r w:rsidRPr="00933AA1">
        <w:rPr>
          <w:rFonts w:ascii="MS Gothic" w:eastAsia="MS Gothic" w:hAnsi="MS Gothic" w:cs="MS Gothic" w:hint="eastAsia"/>
          <w:sz w:val="16"/>
        </w:rPr>
        <w:t>国</w:t>
      </w:r>
      <w:proofErr w:type="spellEnd"/>
      <w:r w:rsidRPr="00933AA1">
        <w:rPr>
          <w:sz w:val="16"/>
        </w:rPr>
        <w:t>) – and how the Chinese military has reorganized itself to seek dominance in space (</w:t>
      </w:r>
      <w:proofErr w:type="spellStart"/>
      <w:r w:rsidRPr="00933AA1">
        <w:rPr>
          <w:rFonts w:ascii="MS Gothic" w:eastAsia="MS Gothic" w:hAnsi="MS Gothic" w:cs="MS Gothic" w:hint="eastAsia"/>
          <w:sz w:val="16"/>
        </w:rPr>
        <w:t>制天</w:t>
      </w:r>
      <w:r w:rsidRPr="00933AA1">
        <w:rPr>
          <w:rFonts w:ascii="Microsoft JhengHei" w:eastAsia="Microsoft JhengHei" w:hAnsi="Microsoft JhengHei" w:cs="Microsoft JhengHei" w:hint="eastAsia"/>
          <w:sz w:val="16"/>
        </w:rPr>
        <w:t>权</w:t>
      </w:r>
      <w:proofErr w:type="spellEnd"/>
      <w:r w:rsidRPr="00933AA1">
        <w:rPr>
          <w:sz w:val="16"/>
        </w:rPr>
        <w:t xml:space="preserve">). </w:t>
      </w:r>
    </w:p>
    <w:p w14:paraId="6FDB9B07" w14:textId="77777777" w:rsidR="003F6E3D" w:rsidRPr="00933AA1" w:rsidRDefault="003F6E3D" w:rsidP="003F6E3D">
      <w:pPr>
        <w:rPr>
          <w:sz w:val="16"/>
        </w:rPr>
      </w:pPr>
      <w:r w:rsidRPr="00933AA1">
        <w:rPr>
          <w:sz w:val="16"/>
        </w:rPr>
        <w:t xml:space="preserve">Start with the way space is characterized in China’s military strategy: the “new commanding heights in strategic competition.” Once a sanctuary for U.S. satellites that have fostered unparalleled military capability, </w:t>
      </w:r>
      <w:r w:rsidRPr="00933AA1">
        <w:rPr>
          <w:rStyle w:val="StyleUnderline"/>
          <w:highlight w:val="yellow"/>
        </w:rPr>
        <w:t>space is</w:t>
      </w:r>
      <w:r w:rsidRPr="00933AA1">
        <w:rPr>
          <w:sz w:val="16"/>
        </w:rPr>
        <w:t xml:space="preserve"> now </w:t>
      </w:r>
      <w:r w:rsidRPr="00933AA1">
        <w:rPr>
          <w:rStyle w:val="StyleUnderline"/>
          <w:highlight w:val="yellow"/>
        </w:rPr>
        <w:t>recognized by Chinese</w:t>
      </w:r>
      <w:r w:rsidRPr="002860C8">
        <w:rPr>
          <w:rStyle w:val="StyleUnderline"/>
        </w:rPr>
        <w:t xml:space="preserve"> military </w:t>
      </w:r>
      <w:r w:rsidRPr="00933AA1">
        <w:rPr>
          <w:rStyle w:val="StyleUnderline"/>
          <w:highlight w:val="yellow"/>
        </w:rPr>
        <w:t>strategists as a critical U.S. vulnerability</w:t>
      </w:r>
      <w:r w:rsidRPr="006748E6">
        <w:rPr>
          <w:rStyle w:val="StyleUnderline"/>
        </w:rPr>
        <w:t xml:space="preserve">. Without reliable space support, </w:t>
      </w:r>
      <w:r w:rsidRPr="00933AA1">
        <w:rPr>
          <w:rStyle w:val="StyleUnderline"/>
          <w:highlight w:val="yellow"/>
        </w:rPr>
        <w:t>U.S.</w:t>
      </w:r>
      <w:r w:rsidRPr="00933AA1">
        <w:rPr>
          <w:sz w:val="16"/>
        </w:rPr>
        <w:t xml:space="preserve"> capabilities for </w:t>
      </w:r>
      <w:r w:rsidRPr="00933AA1">
        <w:rPr>
          <w:rStyle w:val="StyleUnderline"/>
          <w:highlight w:val="yellow"/>
        </w:rPr>
        <w:t>global C4ISR</w:t>
      </w:r>
      <w:r w:rsidRPr="006748E6">
        <w:rPr>
          <w:rStyle w:val="StyleUnderline"/>
        </w:rPr>
        <w:t xml:space="preserve"> and precision strike </w:t>
      </w:r>
      <w:r w:rsidRPr="00933AA1">
        <w:rPr>
          <w:rStyle w:val="StyleUnderline"/>
          <w:highlight w:val="yellow"/>
        </w:rPr>
        <w:t>will fail</w:t>
      </w:r>
      <w:r w:rsidRPr="00933AA1">
        <w:rPr>
          <w:sz w:val="16"/>
        </w:rPr>
        <w:t xml:space="preserve">, and </w:t>
      </w:r>
      <w:r w:rsidRPr="00933AA1">
        <w:rPr>
          <w:rStyle w:val="StyleUnderline"/>
          <w:highlight w:val="yellow"/>
        </w:rPr>
        <w:t>the U.S.</w:t>
      </w:r>
      <w:r w:rsidRPr="006748E6">
        <w:rPr>
          <w:rStyle w:val="StyleUnderline"/>
        </w:rPr>
        <w:t xml:space="preserve"> military </w:t>
      </w:r>
      <w:r w:rsidRPr="00933AA1">
        <w:rPr>
          <w:rStyle w:val="StyleUnderline"/>
          <w:highlight w:val="yellow"/>
        </w:rPr>
        <w:t>could be reduced to</w:t>
      </w:r>
      <w:r w:rsidRPr="006748E6">
        <w:rPr>
          <w:rStyle w:val="StyleUnderline"/>
        </w:rPr>
        <w:t xml:space="preserve"> a level of merely </w:t>
      </w:r>
      <w:r w:rsidRPr="00933AA1">
        <w:rPr>
          <w:rStyle w:val="StyleUnderline"/>
          <w:highlight w:val="yellow"/>
        </w:rPr>
        <w:t>mechanized warfare</w:t>
      </w:r>
      <w:r w:rsidRPr="00933AA1">
        <w:rPr>
          <w:sz w:val="16"/>
        </w:rPr>
        <w:t xml:space="preserve">, by the assessment of one Chinese defense academic. </w:t>
      </w:r>
    </w:p>
    <w:p w14:paraId="56D75826" w14:textId="77777777" w:rsidR="003F6E3D" w:rsidRPr="00933AA1" w:rsidRDefault="003F6E3D" w:rsidP="003F6E3D">
      <w:pPr>
        <w:rPr>
          <w:sz w:val="16"/>
        </w:rPr>
      </w:pPr>
      <w:r w:rsidRPr="00DB28CF">
        <w:rPr>
          <w:rStyle w:val="StyleUnderline"/>
        </w:rPr>
        <w:t>This recognition has motivated</w:t>
      </w:r>
      <w:r w:rsidRPr="00DB28CF">
        <w:rPr>
          <w:sz w:val="16"/>
        </w:rPr>
        <w:t xml:space="preserve"> the development of a range of “trump card” weapons (</w:t>
      </w:r>
      <w:proofErr w:type="spellStart"/>
      <w:r w:rsidRPr="00DB28CF">
        <w:rPr>
          <w:rFonts w:ascii="Microsoft JhengHei" w:eastAsia="Microsoft JhengHei" w:hAnsi="Microsoft JhengHei" w:cs="Microsoft JhengHei" w:hint="eastAsia"/>
          <w:sz w:val="16"/>
        </w:rPr>
        <w:t>杀手锏</w:t>
      </w:r>
      <w:proofErr w:type="spellEnd"/>
      <w:r w:rsidRPr="00DB28CF">
        <w:rPr>
          <w:sz w:val="16"/>
        </w:rPr>
        <w:t xml:space="preserve">). Some, like various </w:t>
      </w:r>
      <w:r w:rsidRPr="00DB28CF">
        <w:rPr>
          <w:rStyle w:val="Emphasis"/>
        </w:rPr>
        <w:t>cyber or electronic warfare attacks</w:t>
      </w:r>
      <w:r w:rsidRPr="00DB28CF">
        <w:rPr>
          <w:sz w:val="16"/>
        </w:rPr>
        <w:t xml:space="preserve">, could remain </w:t>
      </w:r>
      <w:r w:rsidRPr="00DB28CF">
        <w:rPr>
          <w:rStyle w:val="Emphasis"/>
        </w:rPr>
        <w:t>plausibly deniable</w:t>
      </w:r>
      <w:r w:rsidRPr="005D72D3">
        <w:rPr>
          <w:rStyle w:val="StyleUnderline"/>
        </w:rPr>
        <w:t xml:space="preserve"> in a crisis</w:t>
      </w:r>
      <w:r w:rsidRPr="00933AA1">
        <w:rPr>
          <w:sz w:val="16"/>
        </w:rPr>
        <w:t xml:space="preserve"> or conflict. But the Chinese People’s Liberation Army (PLA) has also been developing direct-ascent and co-orbital kinetic kill capabilities that could be directly damaging. These include the DN-2 ASAT missile, whose 2013 test first demonstrated a potential capability to target U.S. satellites in geosynchronous orbit, and the DN-3 hit-to-kill midcourse interceptor, tested successfully as recently as February 2018. </w:t>
      </w:r>
    </w:p>
    <w:p w14:paraId="1E5D8658" w14:textId="77777777" w:rsidR="003F6E3D" w:rsidRPr="00933AA1" w:rsidRDefault="003F6E3D" w:rsidP="003F6E3D">
      <w:pPr>
        <w:rPr>
          <w:sz w:val="16"/>
        </w:rPr>
      </w:pPr>
      <w:r w:rsidRPr="00933AA1">
        <w:rPr>
          <w:sz w:val="16"/>
        </w:rPr>
        <w:t xml:space="preserve">At the same time, China is also rapidly expanding its own architecture of space systems, which will increase its military capabilities but also create new potential vulnerabilities. So far in in 2018, China has undertaken a record 25 launches successfully. China is on track to create “a global, 24-hour, all-weather earth remote sensing system” by 2020, including satellites with EO, SAR, and ELINT payloads. </w:t>
      </w:r>
      <w:proofErr w:type="spellStart"/>
      <w:r w:rsidRPr="00933AA1">
        <w:rPr>
          <w:sz w:val="16"/>
        </w:rPr>
        <w:t>BeiDou</w:t>
      </w:r>
      <w:proofErr w:type="spellEnd"/>
      <w:r w:rsidRPr="00933AA1">
        <w:rPr>
          <w:sz w:val="16"/>
        </w:rPr>
        <w:t xml:space="preserve">, China’s indigenous competitor to GPS, is expanding from a regional capability to a system with global reach. China has even launched the world’s first quantum satellite and plans to launch constellations of micro- and nano- quantum satellites in the years to come in order to expand its quantum communications infrastructure – and perhaps set the stage for a future ‘quantum Internet.’ </w:t>
      </w:r>
    </w:p>
    <w:p w14:paraId="04F79DF6" w14:textId="77777777" w:rsidR="003F6E3D" w:rsidRPr="00933AA1" w:rsidRDefault="003F6E3D" w:rsidP="003F6E3D">
      <w:pPr>
        <w:rPr>
          <w:sz w:val="16"/>
        </w:rPr>
      </w:pPr>
      <w:r w:rsidRPr="00EB54F7">
        <w:rPr>
          <w:rStyle w:val="StyleUnderline"/>
        </w:rPr>
        <w:t xml:space="preserve">The </w:t>
      </w:r>
      <w:r w:rsidRPr="000C43C1">
        <w:rPr>
          <w:rStyle w:val="StyleUnderline"/>
          <w:highlight w:val="yellow"/>
        </w:rPr>
        <w:t>PLA</w:t>
      </w:r>
      <w:r w:rsidRPr="00EB54F7">
        <w:rPr>
          <w:rStyle w:val="StyleUnderline"/>
        </w:rPr>
        <w:t xml:space="preserve"> recognizes the importance of space-based information support to enable joint operations and expand power projection</w:t>
      </w:r>
      <w:r w:rsidRPr="00933AA1">
        <w:rPr>
          <w:sz w:val="16"/>
        </w:rPr>
        <w:t xml:space="preserve">. This prioritization was shown by the 2015 establishment of </w:t>
      </w:r>
      <w:r w:rsidRPr="00EB54F7">
        <w:rPr>
          <w:rStyle w:val="StyleUnderline"/>
        </w:rPr>
        <w:t xml:space="preserve">the </w:t>
      </w:r>
      <w:r w:rsidRPr="000C43C1">
        <w:rPr>
          <w:rStyle w:val="Emphasis"/>
          <w:highlight w:val="yellow"/>
        </w:rPr>
        <w:t>S</w:t>
      </w:r>
      <w:r w:rsidRPr="00EB54F7">
        <w:rPr>
          <w:rStyle w:val="StyleUnderline"/>
        </w:rPr>
        <w:t xml:space="preserve">trategic </w:t>
      </w:r>
      <w:r w:rsidRPr="000C43C1">
        <w:rPr>
          <w:rStyle w:val="Emphasis"/>
          <w:highlight w:val="yellow"/>
        </w:rPr>
        <w:t>S</w:t>
      </w:r>
      <w:r w:rsidRPr="00EB54F7">
        <w:rPr>
          <w:rStyle w:val="StyleUnderline"/>
        </w:rPr>
        <w:t xml:space="preserve">upport </w:t>
      </w:r>
      <w:r w:rsidRPr="000C43C1">
        <w:rPr>
          <w:rStyle w:val="Emphasis"/>
          <w:highlight w:val="yellow"/>
        </w:rPr>
        <w:t>F</w:t>
      </w:r>
      <w:r w:rsidRPr="00EB54F7">
        <w:rPr>
          <w:rStyle w:val="StyleUnderline"/>
        </w:rPr>
        <w:t>orce</w:t>
      </w:r>
      <w:r w:rsidRPr="00933AA1">
        <w:rPr>
          <w:sz w:val="16"/>
        </w:rPr>
        <w:t xml:space="preserve"> (PLASSF, </w:t>
      </w:r>
      <w:proofErr w:type="spellStart"/>
      <w:r w:rsidRPr="00933AA1">
        <w:rPr>
          <w:rFonts w:ascii="Microsoft JhengHei" w:eastAsia="Microsoft JhengHei" w:hAnsi="Microsoft JhengHei" w:cs="Microsoft JhengHei" w:hint="eastAsia"/>
          <w:sz w:val="16"/>
        </w:rPr>
        <w:t>战略支援部队</w:t>
      </w:r>
      <w:proofErr w:type="spellEnd"/>
      <w:r w:rsidRPr="00933AA1">
        <w:rPr>
          <w:sz w:val="16"/>
        </w:rPr>
        <w:t xml:space="preserve">), which </w:t>
      </w:r>
      <w:r w:rsidRPr="00EB54F7">
        <w:rPr>
          <w:rStyle w:val="StyleUnderline"/>
        </w:rPr>
        <w:t xml:space="preserve">has </w:t>
      </w:r>
      <w:r w:rsidRPr="000C43C1">
        <w:rPr>
          <w:rStyle w:val="Emphasis"/>
          <w:highlight w:val="yellow"/>
        </w:rPr>
        <w:t>integrated</w:t>
      </w:r>
      <w:r w:rsidRPr="00EB54F7">
        <w:rPr>
          <w:rStyle w:val="Emphasis"/>
        </w:rPr>
        <w:t xml:space="preserve"> PLA </w:t>
      </w:r>
      <w:r w:rsidRPr="000C43C1">
        <w:rPr>
          <w:rStyle w:val="Emphasis"/>
          <w:highlight w:val="yellow"/>
        </w:rPr>
        <w:t>space, cyber, and electronic</w:t>
      </w:r>
      <w:r w:rsidRPr="00EB54F7">
        <w:rPr>
          <w:rStyle w:val="Emphasis"/>
        </w:rPr>
        <w:t xml:space="preserve"> warfare </w:t>
      </w:r>
      <w:r w:rsidRPr="000C43C1">
        <w:rPr>
          <w:rStyle w:val="Emphasis"/>
          <w:highlight w:val="yellow"/>
        </w:rPr>
        <w:t>capabilities</w:t>
      </w:r>
      <w:r w:rsidRPr="00EB54F7">
        <w:rPr>
          <w:rStyle w:val="StyleUnderline"/>
        </w:rPr>
        <w:t>. This reflects a unique innovation in force structure</w:t>
      </w:r>
      <w:r w:rsidRPr="00933AA1">
        <w:rPr>
          <w:sz w:val="16"/>
        </w:rPr>
        <w:t xml:space="preserve"> – </w:t>
      </w:r>
      <w:r w:rsidRPr="00EB54F7">
        <w:rPr>
          <w:rStyle w:val="StyleUnderline"/>
        </w:rPr>
        <w:t>and a paradigm</w:t>
      </w:r>
      <w:r w:rsidRPr="00933AA1">
        <w:rPr>
          <w:sz w:val="16"/>
        </w:rPr>
        <w:t xml:space="preserve"> that </w:t>
      </w:r>
      <w:r w:rsidRPr="00EB54F7">
        <w:rPr>
          <w:rStyle w:val="StyleUnderline"/>
        </w:rPr>
        <w:t xml:space="preserve">PLA thinkers believe could be </w:t>
      </w:r>
      <w:r w:rsidRPr="00EB54F7">
        <w:rPr>
          <w:rStyle w:val="Emphasis"/>
        </w:rPr>
        <w:t>superior to the current U.S. approach</w:t>
      </w:r>
      <w:r w:rsidRPr="00933AA1">
        <w:rPr>
          <w:sz w:val="16"/>
        </w:rPr>
        <w:t xml:space="preserve">. </w:t>
      </w:r>
    </w:p>
    <w:p w14:paraId="2A739E7D" w14:textId="77777777" w:rsidR="003F6E3D" w:rsidRPr="00933AA1" w:rsidRDefault="003F6E3D" w:rsidP="003F6E3D">
      <w:pPr>
        <w:rPr>
          <w:sz w:val="16"/>
        </w:rPr>
      </w:pPr>
      <w:r w:rsidRPr="00933AA1">
        <w:rPr>
          <w:sz w:val="16"/>
        </w:rPr>
        <w:t>In particular, the PLASSF will be integral to enabling the integration of the PLA’s system of systems (</w:t>
      </w:r>
      <w:proofErr w:type="spellStart"/>
      <w:r w:rsidRPr="00933AA1">
        <w:rPr>
          <w:rFonts w:ascii="MS Gothic" w:eastAsia="MS Gothic" w:hAnsi="MS Gothic" w:cs="MS Gothic" w:hint="eastAsia"/>
          <w:sz w:val="16"/>
        </w:rPr>
        <w:t>体系</w:t>
      </w:r>
      <w:proofErr w:type="spellEnd"/>
      <w:r w:rsidRPr="00933AA1">
        <w:rPr>
          <w:sz w:val="16"/>
        </w:rPr>
        <w:t xml:space="preserve">) that will undergird its joint operations. Its commander, Gen. Gao </w:t>
      </w:r>
      <w:proofErr w:type="spellStart"/>
      <w:r w:rsidRPr="00933AA1">
        <w:rPr>
          <w:sz w:val="16"/>
        </w:rPr>
        <w:t>Jin</w:t>
      </w:r>
      <w:proofErr w:type="spellEnd"/>
      <w:r w:rsidRPr="00933AA1">
        <w:rPr>
          <w:sz w:val="16"/>
        </w:rPr>
        <w:t xml:space="preserve"> (</w:t>
      </w:r>
      <w:proofErr w:type="spellStart"/>
      <w:r w:rsidRPr="00933AA1">
        <w:rPr>
          <w:rFonts w:ascii="MS Gothic" w:eastAsia="MS Gothic" w:hAnsi="MS Gothic" w:cs="MS Gothic" w:hint="eastAsia"/>
          <w:sz w:val="16"/>
        </w:rPr>
        <w:t>高津</w:t>
      </w:r>
      <w:proofErr w:type="spellEnd"/>
      <w:r w:rsidRPr="00933AA1">
        <w:rPr>
          <w:sz w:val="16"/>
        </w:rPr>
        <w:t>), has emphasized the PLASSF will provide a vital ‘information umbrella’ (</w:t>
      </w:r>
      <w:proofErr w:type="spellStart"/>
      <w:r w:rsidRPr="00933AA1">
        <w:rPr>
          <w:rFonts w:ascii="MS Gothic" w:eastAsia="MS Gothic" w:hAnsi="MS Gothic" w:cs="MS Gothic" w:hint="eastAsia"/>
          <w:sz w:val="16"/>
        </w:rPr>
        <w:t>信息</w:t>
      </w:r>
      <w:r w:rsidRPr="00933AA1">
        <w:rPr>
          <w:rFonts w:ascii="Microsoft JhengHei" w:eastAsia="Microsoft JhengHei" w:hAnsi="Microsoft JhengHei" w:cs="Microsoft JhengHei" w:hint="eastAsia"/>
          <w:sz w:val="16"/>
        </w:rPr>
        <w:t>伞</w:t>
      </w:r>
      <w:proofErr w:type="spellEnd"/>
      <w:r w:rsidRPr="00933AA1">
        <w:rPr>
          <w:sz w:val="16"/>
        </w:rPr>
        <w:t xml:space="preserve">) for the whole military’s system of systems, recognizing this as a “key force for victory in war.” Xi Jinping himself has declared that the Strategic Support Force will be “an important growth point for our military’s new-quality combat capabilities.” </w:t>
      </w:r>
    </w:p>
    <w:p w14:paraId="3093FD20" w14:textId="77777777" w:rsidR="003F6E3D" w:rsidRPr="00933AA1" w:rsidRDefault="003F6E3D" w:rsidP="003F6E3D">
      <w:pPr>
        <w:rPr>
          <w:sz w:val="16"/>
        </w:rPr>
      </w:pPr>
      <w:r w:rsidRPr="00933AA1">
        <w:rPr>
          <w:sz w:val="16"/>
        </w:rPr>
        <w:t>Indeed, the Strategic Support Force’s design and structure are meant to enable the integrated development of the battle networks that are critical to today’s “informatized” (</w:t>
      </w:r>
      <w:proofErr w:type="spellStart"/>
      <w:r w:rsidRPr="00933AA1">
        <w:rPr>
          <w:rFonts w:ascii="MS Gothic" w:eastAsia="MS Gothic" w:hAnsi="MS Gothic" w:cs="MS Gothic" w:hint="eastAsia"/>
          <w:sz w:val="16"/>
        </w:rPr>
        <w:t>信息化</w:t>
      </w:r>
      <w:proofErr w:type="spellEnd"/>
      <w:r w:rsidRPr="00933AA1">
        <w:rPr>
          <w:sz w:val="16"/>
        </w:rPr>
        <w:t xml:space="preserve">) warfare. In particular, the PLASSF is intended to enable the “information chain” that connects the initial intelligence, reconnaissance, and early warning capabilities with information transmission, processing, and distribution, and then, after an attack on an adversary, with the options for guidance, damage assessment, and follow-on strikes. </w:t>
      </w:r>
    </w:p>
    <w:p w14:paraId="386274B1" w14:textId="77777777" w:rsidR="003F6E3D" w:rsidRPr="00933AA1" w:rsidRDefault="003F6E3D" w:rsidP="003F6E3D">
      <w:pPr>
        <w:rPr>
          <w:sz w:val="16"/>
        </w:rPr>
      </w:pPr>
      <w:r w:rsidRPr="00933AA1">
        <w:rPr>
          <w:sz w:val="16"/>
        </w:rPr>
        <w:t xml:space="preserve">The PLA’s focus on the criticality of C4ISR has been informed by close study of U.S. ways of warfare, and the structure of the PLASSF is designed to be superior to the U.S. model. The current U.S. approach is seen as hindered by the lack of integration, coordination, and resourcing, as well as certain redundancies, in its own space systems and support capabilities, by the characterization of a Chinese military expert. </w:t>
      </w:r>
    </w:p>
    <w:p w14:paraId="34236964" w14:textId="77777777" w:rsidR="003F6E3D" w:rsidRPr="00933AA1" w:rsidRDefault="003F6E3D" w:rsidP="003F6E3D">
      <w:pPr>
        <w:rPr>
          <w:sz w:val="16"/>
        </w:rPr>
      </w:pPr>
      <w:r w:rsidRPr="00933AA1">
        <w:rPr>
          <w:sz w:val="16"/>
        </w:rPr>
        <w:t>By contrast, the PLASSF’s Space Systems Department (</w:t>
      </w:r>
      <w:proofErr w:type="spellStart"/>
      <w:r w:rsidRPr="00933AA1">
        <w:rPr>
          <w:rFonts w:ascii="MS Gothic" w:eastAsia="MS Gothic" w:hAnsi="MS Gothic" w:cs="MS Gothic" w:hint="eastAsia"/>
          <w:sz w:val="16"/>
        </w:rPr>
        <w:t>航天系</w:t>
      </w:r>
      <w:r w:rsidRPr="00933AA1">
        <w:rPr>
          <w:rFonts w:ascii="Microsoft JhengHei" w:eastAsia="Microsoft JhengHei" w:hAnsi="Microsoft JhengHei" w:cs="Microsoft JhengHei" w:hint="eastAsia"/>
          <w:sz w:val="16"/>
        </w:rPr>
        <w:t>统部</w:t>
      </w:r>
      <w:proofErr w:type="spellEnd"/>
      <w:r w:rsidRPr="00933AA1">
        <w:rPr>
          <w:sz w:val="16"/>
        </w:rPr>
        <w:t xml:space="preserve">), evidently a de facto ‘Space Force’ for the Chinese military, has consolidated control over a critical mass of China’s space-based and space-related capabilities. The establishment of a unified structure through the Space Systems Department seems to reflect a response to organizational challenges that resulted from the prior dispersal of these forces, systems, and authorities across the former General Armament Department and General Staff Department. </w:t>
      </w:r>
    </w:p>
    <w:p w14:paraId="4D8EF8EB" w14:textId="77777777" w:rsidR="003F6E3D" w:rsidRPr="00933AA1" w:rsidRDefault="003F6E3D" w:rsidP="003F6E3D">
      <w:pPr>
        <w:rPr>
          <w:sz w:val="16"/>
        </w:rPr>
      </w:pPr>
      <w:r w:rsidRPr="00933AA1">
        <w:rPr>
          <w:sz w:val="16"/>
        </w:rPr>
        <w:t xml:space="preserve">Within the PLA, debates about whether to build a space force date back to the mid-2000s; both the PLA Air Force and Rocket Force appeared to seek the lead in this new domain. For instance, in 2009, then-PLA Air Force Commander Xu </w:t>
      </w:r>
      <w:proofErr w:type="spellStart"/>
      <w:r w:rsidRPr="00933AA1">
        <w:rPr>
          <w:sz w:val="16"/>
        </w:rPr>
        <w:t>Qiliang</w:t>
      </w:r>
      <w:proofErr w:type="spellEnd"/>
      <w:r w:rsidRPr="00933AA1">
        <w:rPr>
          <w:sz w:val="16"/>
        </w:rPr>
        <w:t xml:space="preserve"> had argued for the creation of a space force in response to increasing competition in space. In certain respects, its structure may thus reflect an organizational compromise, creating a new structure that centralized the control of these strategic capabilities directly under the Central Military Commission. </w:t>
      </w:r>
    </w:p>
    <w:p w14:paraId="00F0362D" w14:textId="77777777" w:rsidR="003F6E3D" w:rsidRPr="00933AA1" w:rsidRDefault="003F6E3D" w:rsidP="003F6E3D">
      <w:pPr>
        <w:rPr>
          <w:sz w:val="16"/>
        </w:rPr>
      </w:pPr>
      <w:r w:rsidRPr="00933AA1">
        <w:rPr>
          <w:sz w:val="16"/>
        </w:rPr>
        <w:t xml:space="preserve">If successful, </w:t>
      </w:r>
      <w:r w:rsidRPr="006D13F5">
        <w:rPr>
          <w:rStyle w:val="StyleUnderline"/>
        </w:rPr>
        <w:t xml:space="preserve">the </w:t>
      </w:r>
      <w:r w:rsidRPr="000C43C1">
        <w:rPr>
          <w:rStyle w:val="Emphasis"/>
          <w:highlight w:val="yellow"/>
        </w:rPr>
        <w:t>S</w:t>
      </w:r>
      <w:r w:rsidRPr="006D13F5">
        <w:rPr>
          <w:rStyle w:val="StyleUnderline"/>
        </w:rPr>
        <w:t xml:space="preserve">trategic </w:t>
      </w:r>
      <w:r w:rsidRPr="000C43C1">
        <w:rPr>
          <w:rStyle w:val="Emphasis"/>
          <w:highlight w:val="yellow"/>
        </w:rPr>
        <w:t>S</w:t>
      </w:r>
      <w:r w:rsidRPr="006D13F5">
        <w:rPr>
          <w:rStyle w:val="StyleUnderline"/>
        </w:rPr>
        <w:t xml:space="preserve">upport </w:t>
      </w:r>
      <w:r w:rsidRPr="000C43C1">
        <w:rPr>
          <w:rStyle w:val="Emphasis"/>
          <w:highlight w:val="yellow"/>
        </w:rPr>
        <w:t>F</w:t>
      </w:r>
      <w:r w:rsidRPr="006D13F5">
        <w:rPr>
          <w:rStyle w:val="StyleUnderline"/>
        </w:rPr>
        <w:t>orce</w:t>
      </w:r>
      <w:r w:rsidRPr="00933AA1">
        <w:rPr>
          <w:sz w:val="16"/>
        </w:rPr>
        <w:t xml:space="preserve"> will serve as an “important support brace” for future PLA joint operations. The PLASSF is intended to create “historic levels of data fusion and timely sharing of information,” increasing the “enjoyment” of these support resources throughout the military, including through enabling more effective integration of information and intelligence. </w:t>
      </w:r>
    </w:p>
    <w:p w14:paraId="1A5B17EB" w14:textId="77777777" w:rsidR="003F6E3D" w:rsidRPr="00933AA1" w:rsidRDefault="003F6E3D" w:rsidP="003F6E3D">
      <w:pPr>
        <w:rPr>
          <w:sz w:val="16"/>
        </w:rPr>
      </w:pPr>
      <w:r w:rsidRPr="00933AA1">
        <w:rPr>
          <w:sz w:val="16"/>
        </w:rPr>
        <w:t xml:space="preserve">This system of systems </w:t>
      </w:r>
      <w:r w:rsidRPr="000C43C1">
        <w:rPr>
          <w:rStyle w:val="StyleUnderline"/>
          <w:highlight w:val="yellow"/>
        </w:rPr>
        <w:t>will be</w:t>
      </w:r>
      <w:r w:rsidRPr="006D13F5">
        <w:rPr>
          <w:rStyle w:val="StyleUnderline"/>
        </w:rPr>
        <w:t xml:space="preserve"> ever more </w:t>
      </w:r>
      <w:r w:rsidRPr="000C43C1">
        <w:rPr>
          <w:rStyle w:val="StyleUnderline"/>
          <w:highlight w:val="yellow"/>
        </w:rPr>
        <w:t>vital</w:t>
      </w:r>
      <w:r w:rsidRPr="006D13F5">
        <w:rPr>
          <w:rStyle w:val="StyleUnderline"/>
        </w:rPr>
        <w:t xml:space="preserve"> as the PLA looks </w:t>
      </w:r>
      <w:r w:rsidRPr="000C43C1">
        <w:rPr>
          <w:rStyle w:val="StyleUnderline"/>
          <w:highlight w:val="yellow"/>
        </w:rPr>
        <w:t>to</w:t>
      </w:r>
      <w:r w:rsidRPr="006D13F5">
        <w:rPr>
          <w:rStyle w:val="StyleUnderline"/>
        </w:rPr>
        <w:t xml:space="preserve"> </w:t>
      </w:r>
      <w:r w:rsidRPr="006D13F5">
        <w:rPr>
          <w:rStyle w:val="Emphasis"/>
        </w:rPr>
        <w:t xml:space="preserve">enhance its capability to </w:t>
      </w:r>
      <w:r w:rsidRPr="000C43C1">
        <w:rPr>
          <w:rStyle w:val="Emphasis"/>
          <w:highlight w:val="yellow"/>
        </w:rPr>
        <w:t>project power</w:t>
      </w:r>
      <w:r w:rsidRPr="006D13F5">
        <w:rPr>
          <w:rStyle w:val="StyleUnderline"/>
        </w:rPr>
        <w:t xml:space="preserve"> beyond the first island chain</w:t>
      </w:r>
      <w:r w:rsidRPr="00933AA1">
        <w:rPr>
          <w:sz w:val="16"/>
        </w:rPr>
        <w:t xml:space="preserve">. This greater leveraging of space does </w:t>
      </w:r>
      <w:proofErr w:type="gramStart"/>
      <w:r w:rsidRPr="00933AA1">
        <w:rPr>
          <w:sz w:val="16"/>
        </w:rPr>
        <w:t>creates</w:t>
      </w:r>
      <w:proofErr w:type="gramEnd"/>
      <w:r w:rsidRPr="00933AA1">
        <w:rPr>
          <w:sz w:val="16"/>
        </w:rPr>
        <w:t xml:space="preserve"> a higher degree of dependence and thus potential vulnerability for the PLA. Howev</w:t>
      </w:r>
      <w:r w:rsidRPr="00DB28CF">
        <w:rPr>
          <w:sz w:val="16"/>
        </w:rPr>
        <w:t xml:space="preserve">er, </w:t>
      </w:r>
      <w:r w:rsidRPr="007B3763">
        <w:rPr>
          <w:rStyle w:val="StyleUnderline"/>
          <w:highlight w:val="yellow"/>
        </w:rPr>
        <w:t xml:space="preserve">in likely conflict </w:t>
      </w:r>
      <w:r w:rsidRPr="00CE4B49">
        <w:rPr>
          <w:rStyle w:val="StyleUnderline"/>
          <w:highlight w:val="yellow"/>
        </w:rPr>
        <w:t xml:space="preserve">scenarios in the </w:t>
      </w:r>
      <w:r w:rsidRPr="00CE4B49">
        <w:rPr>
          <w:rStyle w:val="Emphasis"/>
          <w:highlight w:val="yellow"/>
        </w:rPr>
        <w:t>Indo-Pacific</w:t>
      </w:r>
      <w:r w:rsidRPr="00DB28CF">
        <w:rPr>
          <w:sz w:val="16"/>
        </w:rPr>
        <w:t xml:space="preserve">, there would likely be major asymmetries in vulnerability </w:t>
      </w:r>
      <w:r w:rsidRPr="00DB28CF">
        <w:rPr>
          <w:rStyle w:val="StyleUnderline"/>
        </w:rPr>
        <w:t>between the U.S. and China</w:t>
      </w:r>
      <w:r w:rsidRPr="00DB28CF">
        <w:rPr>
          <w:sz w:val="16"/>
        </w:rPr>
        <w:t xml:space="preserve">, since </w:t>
      </w:r>
      <w:r w:rsidRPr="00DB28CF">
        <w:rPr>
          <w:rStyle w:val="StyleUnderline"/>
        </w:rPr>
        <w:t>the U.S. would be more reliant upon space to project power, whereas the PLA could possess more alternatives to compensate for a potential disruption of space-enabled capabilities</w:t>
      </w:r>
      <w:r w:rsidRPr="00DB28CF">
        <w:rPr>
          <w:sz w:val="16"/>
        </w:rPr>
        <w:t>, including the use of UAVs f</w:t>
      </w:r>
      <w:r w:rsidRPr="00933AA1">
        <w:rPr>
          <w:sz w:val="16"/>
        </w:rPr>
        <w:t xml:space="preserve">or ISR or data relay at a local level. </w:t>
      </w:r>
    </w:p>
    <w:p w14:paraId="33B1555C" w14:textId="77777777" w:rsidR="003F6E3D" w:rsidRPr="00933AA1" w:rsidRDefault="003F6E3D" w:rsidP="003F6E3D">
      <w:pPr>
        <w:rPr>
          <w:sz w:val="16"/>
        </w:rPr>
      </w:pPr>
      <w:r w:rsidRPr="00933AA1">
        <w:rPr>
          <w:sz w:val="16"/>
        </w:rPr>
        <w:t xml:space="preserve">Looking ahead, Chinese military strategists also recognize that space deterrence will integral to the PLA’s posture for strategic deterrence and critical to achieving an advantage in a crisis or conflict scenario. PLA strategists have argued, “Whoever is the strongman of military space will be the ruler of the battlefield; whoever has the advantage of space has the power of the initiative…” Some PLA thinkers anticipate the first blow in any future war will likely be struck in space. The Strategic Support Force, which will likely have responsibility for certain </w:t>
      </w:r>
      <w:r w:rsidRPr="000C43C1">
        <w:rPr>
          <w:rStyle w:val="StyleUnderline"/>
          <w:highlight w:val="yellow"/>
        </w:rPr>
        <w:t>PLA counterspace</w:t>
      </w:r>
      <w:r w:rsidRPr="00A71562">
        <w:rPr>
          <w:rStyle w:val="StyleUnderline"/>
        </w:rPr>
        <w:t xml:space="preserve"> capabilities, particularly</w:t>
      </w:r>
      <w:r w:rsidRPr="00933AA1">
        <w:rPr>
          <w:sz w:val="16"/>
        </w:rPr>
        <w:t xml:space="preserve"> options for </w:t>
      </w:r>
      <w:proofErr w:type="spellStart"/>
      <w:r w:rsidRPr="000C43C1">
        <w:rPr>
          <w:rStyle w:val="Emphasis"/>
          <w:highlight w:val="yellow"/>
        </w:rPr>
        <w:t>cyber attacks</w:t>
      </w:r>
      <w:proofErr w:type="spellEnd"/>
      <w:r w:rsidRPr="000C43C1">
        <w:rPr>
          <w:rStyle w:val="Emphasis"/>
          <w:highlight w:val="yellow"/>
        </w:rPr>
        <w:t xml:space="preserve"> and e</w:t>
      </w:r>
      <w:r w:rsidRPr="000C43C1">
        <w:rPr>
          <w:rStyle w:val="StyleUnderline"/>
        </w:rPr>
        <w:t xml:space="preserve">lectronic </w:t>
      </w:r>
      <w:r w:rsidRPr="000C43C1">
        <w:rPr>
          <w:rStyle w:val="Emphasis"/>
          <w:highlight w:val="yellow"/>
        </w:rPr>
        <w:t>w</w:t>
      </w:r>
      <w:r w:rsidRPr="000C43C1">
        <w:rPr>
          <w:rStyle w:val="StyleUnderline"/>
        </w:rPr>
        <w:t>arfare</w:t>
      </w:r>
      <w:r w:rsidRPr="00A71562">
        <w:rPr>
          <w:rStyle w:val="StyleUnderline"/>
        </w:rPr>
        <w:t xml:space="preserve">, </w:t>
      </w:r>
      <w:r w:rsidRPr="000C43C1">
        <w:rPr>
          <w:rStyle w:val="StyleUnderline"/>
          <w:highlight w:val="yellow"/>
        </w:rPr>
        <w:t>could</w:t>
      </w:r>
      <w:r w:rsidRPr="00933AA1">
        <w:rPr>
          <w:sz w:val="16"/>
        </w:rPr>
        <w:t xml:space="preserve"> thus </w:t>
      </w:r>
      <w:r w:rsidRPr="000C43C1">
        <w:rPr>
          <w:rStyle w:val="StyleUnderline"/>
          <w:highlight w:val="yellow"/>
        </w:rPr>
        <w:t xml:space="preserve">serve the </w:t>
      </w:r>
      <w:r w:rsidRPr="000C43C1">
        <w:rPr>
          <w:rStyle w:val="Emphasis"/>
          <w:highlight w:val="yellow"/>
        </w:rPr>
        <w:t>tip of the spear</w:t>
      </w:r>
      <w:r w:rsidRPr="00A71562">
        <w:rPr>
          <w:rStyle w:val="StyleUnderline"/>
        </w:rPr>
        <w:t xml:space="preserve"> for Chinese military power</w:t>
      </w:r>
      <w:r w:rsidRPr="00933AA1">
        <w:rPr>
          <w:sz w:val="16"/>
        </w:rPr>
        <w:t xml:space="preserve">. </w:t>
      </w:r>
    </w:p>
    <w:p w14:paraId="3524783C" w14:textId="77777777" w:rsidR="003F6E3D" w:rsidRPr="00933AA1" w:rsidRDefault="003F6E3D" w:rsidP="003F6E3D">
      <w:pPr>
        <w:rPr>
          <w:sz w:val="16"/>
        </w:rPr>
      </w:pPr>
      <w:r w:rsidRPr="00933AA1">
        <w:rPr>
          <w:sz w:val="16"/>
        </w:rPr>
        <w:t>The U.S. Response</w:t>
      </w:r>
    </w:p>
    <w:p w14:paraId="532574C5" w14:textId="77777777" w:rsidR="003F6E3D" w:rsidRPr="00933AA1" w:rsidRDefault="003F6E3D" w:rsidP="003F6E3D">
      <w:pPr>
        <w:rPr>
          <w:sz w:val="16"/>
        </w:rPr>
      </w:pPr>
      <w:r w:rsidRPr="00933AA1">
        <w:rPr>
          <w:sz w:val="16"/>
        </w:rPr>
        <w:t xml:space="preserve">As the U.S. considers new options to optimize its own force posture in anticipation of the future operational environment, the Chinese military’s new paradigm for space should be </w:t>
      </w:r>
      <w:proofErr w:type="gramStart"/>
      <w:r w:rsidRPr="00933AA1">
        <w:rPr>
          <w:sz w:val="16"/>
        </w:rPr>
        <w:t>taken into account</w:t>
      </w:r>
      <w:proofErr w:type="gramEnd"/>
      <w:r w:rsidRPr="00933AA1">
        <w:rPr>
          <w:sz w:val="16"/>
        </w:rPr>
        <w:t xml:space="preserve">. The PLA has chosen to integrate and consolidate a critical mass of authorities and capabilities for space within a single organization. This approach may have certain advantages, including likely greater resources, centralized development and employment of space systems, and dedicated approach to personnel and training. Of note, the PLASSF Space Systems Department oversees the Space Engineering University, which will train and educate students in specialties ranging from command information systems to remote sensing technologies, while perhaps developing the PLA’s future space leaders and </w:t>
      </w:r>
      <w:proofErr w:type="gramStart"/>
      <w:r w:rsidRPr="00933AA1">
        <w:rPr>
          <w:sz w:val="16"/>
        </w:rPr>
        <w:t>war-fighters</w:t>
      </w:r>
      <w:proofErr w:type="gramEnd"/>
      <w:r w:rsidRPr="00933AA1">
        <w:rPr>
          <w:sz w:val="16"/>
        </w:rPr>
        <w:t xml:space="preserve"> through its Space Command Academy. However, this new structure may not resolve prior bureaucratic shortcomings in the PLA, and the PLASSF’s ongoing process of force development could be lengthy and challenging. </w:t>
      </w:r>
    </w:p>
    <w:p w14:paraId="5EFD7907" w14:textId="77777777" w:rsidR="003F6E3D" w:rsidRPr="00933AA1" w:rsidRDefault="003F6E3D" w:rsidP="003F6E3D">
      <w:pPr>
        <w:rPr>
          <w:sz w:val="16"/>
        </w:rPr>
      </w:pPr>
      <w:r w:rsidRPr="000C43C1">
        <w:rPr>
          <w:rStyle w:val="StyleUnderline"/>
          <w:highlight w:val="yellow"/>
        </w:rPr>
        <w:t>For the U.S., there are</w:t>
      </w:r>
      <w:r w:rsidRPr="00933AA1">
        <w:rPr>
          <w:sz w:val="16"/>
        </w:rPr>
        <w:t xml:space="preserve"> similarly </w:t>
      </w:r>
      <w:r w:rsidRPr="00E80508">
        <w:rPr>
          <w:rStyle w:val="StyleUnderline"/>
        </w:rPr>
        <w:t xml:space="preserve">compelling </w:t>
      </w:r>
      <w:r w:rsidRPr="000C43C1">
        <w:rPr>
          <w:rStyle w:val="StyleUnderline"/>
          <w:highlight w:val="yellow"/>
        </w:rPr>
        <w:t>rationales to</w:t>
      </w:r>
      <w:r w:rsidRPr="00933AA1">
        <w:rPr>
          <w:sz w:val="16"/>
        </w:rPr>
        <w:t xml:space="preserve"> recognize the criticality of space and </w:t>
      </w:r>
      <w:r w:rsidRPr="000C43C1">
        <w:rPr>
          <w:rStyle w:val="Emphasis"/>
          <w:highlight w:val="yellow"/>
        </w:rPr>
        <w:t>accelerate</w:t>
      </w:r>
      <w:r w:rsidRPr="00E80508">
        <w:rPr>
          <w:rStyle w:val="Emphasis"/>
        </w:rPr>
        <w:t xml:space="preserve"> efforts to ensure the </w:t>
      </w:r>
      <w:r w:rsidRPr="000C43C1">
        <w:rPr>
          <w:rStyle w:val="Emphasis"/>
          <w:highlight w:val="yellow"/>
        </w:rPr>
        <w:t>resilience</w:t>
      </w:r>
      <w:r w:rsidRPr="00E80508">
        <w:rPr>
          <w:rStyle w:val="StyleUnderline"/>
        </w:rPr>
        <w:t xml:space="preserve"> of our </w:t>
      </w:r>
      <w:proofErr w:type="gramStart"/>
      <w:r w:rsidRPr="00E80508">
        <w:rPr>
          <w:rStyle w:val="StyleUnderline"/>
        </w:rPr>
        <w:t>space-enabled</w:t>
      </w:r>
      <w:proofErr w:type="gramEnd"/>
      <w:r w:rsidRPr="00E80508">
        <w:rPr>
          <w:rStyle w:val="StyleUnderline"/>
        </w:rPr>
        <w:t xml:space="preserve"> C4ISR architecture</w:t>
      </w:r>
      <w:r w:rsidRPr="00933AA1">
        <w:rPr>
          <w:sz w:val="16"/>
        </w:rPr>
        <w:t xml:space="preserve">. The question of whether a corps, combatant command, or new military service would be the most appropriate organization will require more extensive consideration, which is beyond the scope of this piece. However, </w:t>
      </w:r>
      <w:proofErr w:type="gramStart"/>
      <w:r w:rsidRPr="00933AA1">
        <w:rPr>
          <w:sz w:val="16"/>
        </w:rPr>
        <w:t xml:space="preserve">it is clear that </w:t>
      </w:r>
      <w:r w:rsidRPr="000C43C1">
        <w:rPr>
          <w:rStyle w:val="StyleUnderline"/>
          <w:highlight w:val="yellow"/>
        </w:rPr>
        <w:t>the</w:t>
      </w:r>
      <w:proofErr w:type="gramEnd"/>
      <w:r w:rsidRPr="000C43C1">
        <w:rPr>
          <w:rStyle w:val="StyleUnderline"/>
          <w:highlight w:val="yellow"/>
        </w:rPr>
        <w:t xml:space="preserve"> U.S.</w:t>
      </w:r>
      <w:r w:rsidRPr="00AB6498">
        <w:rPr>
          <w:rStyle w:val="StyleUnderline"/>
        </w:rPr>
        <w:t xml:space="preserve"> military </w:t>
      </w:r>
      <w:r w:rsidRPr="000C43C1">
        <w:rPr>
          <w:rStyle w:val="Emphasis"/>
          <w:highlight w:val="yellow"/>
        </w:rPr>
        <w:t>must</w:t>
      </w:r>
      <w:r w:rsidRPr="00933AA1">
        <w:rPr>
          <w:sz w:val="16"/>
        </w:rPr>
        <w:t xml:space="preserve"> explore new options to </w:t>
      </w:r>
      <w:r w:rsidRPr="000C43C1">
        <w:rPr>
          <w:rStyle w:val="Emphasis"/>
          <w:highlight w:val="yellow"/>
        </w:rPr>
        <w:t>leverage commercial innovation</w:t>
      </w:r>
      <w:r w:rsidRPr="00933AA1">
        <w:rPr>
          <w:sz w:val="16"/>
        </w:rPr>
        <w:t xml:space="preserve">, while also concentrating on alternatives to bolster options for C4ISR beyond space, as my CNAS colleagues Adam Routh and Paul </w:t>
      </w:r>
      <w:proofErr w:type="spellStart"/>
      <w:r w:rsidRPr="00933AA1">
        <w:rPr>
          <w:sz w:val="16"/>
        </w:rPr>
        <w:t>Scharre</w:t>
      </w:r>
      <w:proofErr w:type="spellEnd"/>
      <w:r w:rsidRPr="00933AA1">
        <w:rPr>
          <w:sz w:val="16"/>
        </w:rPr>
        <w:t xml:space="preserve"> have argued respectively.</w:t>
      </w:r>
    </w:p>
    <w:p w14:paraId="3D18E067" w14:textId="7E65A79B" w:rsidR="003F6E3D" w:rsidRDefault="003F6E3D" w:rsidP="003F6E3D">
      <w:pPr>
        <w:rPr>
          <w:rStyle w:val="StyleUnderline"/>
        </w:rPr>
      </w:pPr>
      <w:r w:rsidRPr="00C2645B">
        <w:rPr>
          <w:rStyle w:val="StyleUnderline"/>
          <w:highlight w:val="yellow"/>
        </w:rPr>
        <w:t>PLA strategists</w:t>
      </w:r>
      <w:r w:rsidRPr="00933AA1">
        <w:rPr>
          <w:sz w:val="16"/>
        </w:rPr>
        <w:t xml:space="preserve"> seem to </w:t>
      </w:r>
      <w:r w:rsidRPr="00C2645B">
        <w:rPr>
          <w:rStyle w:val="StyleUnderline"/>
          <w:highlight w:val="yellow"/>
        </w:rPr>
        <w:t>believe</w:t>
      </w:r>
      <w:r w:rsidRPr="00933AA1">
        <w:rPr>
          <w:sz w:val="16"/>
        </w:rPr>
        <w:t xml:space="preserve"> that </w:t>
      </w:r>
      <w:r w:rsidRPr="00C2645B">
        <w:rPr>
          <w:rStyle w:val="Emphasis"/>
          <w:highlight w:val="yellow"/>
        </w:rPr>
        <w:t>the U.S.</w:t>
      </w:r>
      <w:r w:rsidRPr="00AB6498">
        <w:rPr>
          <w:rStyle w:val="Emphasis"/>
        </w:rPr>
        <w:t xml:space="preserve"> can’t or </w:t>
      </w:r>
      <w:r w:rsidRPr="00C2645B">
        <w:rPr>
          <w:rStyle w:val="Emphasis"/>
          <w:highlight w:val="yellow"/>
        </w:rPr>
        <w:t>wouldn’t fight without</w:t>
      </w:r>
      <w:r w:rsidRPr="00AB6498">
        <w:rPr>
          <w:rStyle w:val="Emphasis"/>
        </w:rPr>
        <w:t xml:space="preserve"> its </w:t>
      </w:r>
      <w:r w:rsidRPr="00C2645B">
        <w:rPr>
          <w:rStyle w:val="Emphasis"/>
          <w:highlight w:val="yellow"/>
        </w:rPr>
        <w:t>satellites</w:t>
      </w:r>
      <w:r w:rsidRPr="00933AA1">
        <w:rPr>
          <w:sz w:val="16"/>
        </w:rPr>
        <w:t xml:space="preserve">. For the U.S., to bolster </w:t>
      </w:r>
      <w:r w:rsidRPr="00C2645B">
        <w:rPr>
          <w:rStyle w:val="StyleUnderline"/>
          <w:highlight w:val="yellow"/>
        </w:rPr>
        <w:t>deterrence</w:t>
      </w:r>
      <w:r w:rsidRPr="00AB6498">
        <w:rPr>
          <w:rStyle w:val="StyleUnderline"/>
        </w:rPr>
        <w:t xml:space="preserve"> in the Indo-Pacific will </w:t>
      </w:r>
      <w:r w:rsidRPr="00C2645B">
        <w:rPr>
          <w:rStyle w:val="StyleUnderline"/>
          <w:highlight w:val="yellow"/>
        </w:rPr>
        <w:t>require proving that</w:t>
      </w:r>
      <w:r w:rsidRPr="00AB6498">
        <w:rPr>
          <w:rStyle w:val="StyleUnderline"/>
        </w:rPr>
        <w:t xml:space="preserve"> prediction </w:t>
      </w:r>
      <w:r w:rsidRPr="00C2645B">
        <w:rPr>
          <w:rStyle w:val="StyleUnderline"/>
          <w:highlight w:val="yellow"/>
        </w:rPr>
        <w:t>wrong</w:t>
      </w:r>
      <w:r w:rsidRPr="00933AA1">
        <w:rPr>
          <w:sz w:val="16"/>
        </w:rPr>
        <w:t xml:space="preserve">. At the same time, the PLA’s own growing reliance on its space systems will create new vulnerabilities. However, the Chinese military may remain better postured with alternatives to sustain C4ISR capabilities, since the U.S. would confront the challenges of power projection, while the PLA would be playing a ‘home game’ in likely conflict scenarios. While Sino-U.S. security dilemmas and strategic competition play out in this new ‘high ground’ of military power, </w:t>
      </w:r>
      <w:r w:rsidRPr="00DC496C">
        <w:rPr>
          <w:rStyle w:val="StyleUnderline"/>
          <w:highlight w:val="yellow"/>
        </w:rPr>
        <w:t>it will</w:t>
      </w:r>
      <w:r w:rsidRPr="00933AA1">
        <w:rPr>
          <w:sz w:val="16"/>
        </w:rPr>
        <w:t xml:space="preserve"> also </w:t>
      </w:r>
      <w:r w:rsidRPr="00DC496C">
        <w:rPr>
          <w:rStyle w:val="StyleUnderline"/>
          <w:highlight w:val="yellow"/>
        </w:rPr>
        <w:t>be critical to explore</w:t>
      </w:r>
      <w:r w:rsidRPr="00AB6498">
        <w:rPr>
          <w:rStyle w:val="StyleUnderline"/>
        </w:rPr>
        <w:t xml:space="preserve"> the </w:t>
      </w:r>
      <w:r w:rsidRPr="00DC496C">
        <w:rPr>
          <w:rStyle w:val="Emphasis"/>
          <w:highlight w:val="yellow"/>
        </w:rPr>
        <w:t>implications of this rivalry</w:t>
      </w:r>
      <w:r w:rsidRPr="00AB6498">
        <w:rPr>
          <w:rStyle w:val="StyleUnderline"/>
        </w:rPr>
        <w:t xml:space="preserve"> and contention in space </w:t>
      </w:r>
      <w:r w:rsidRPr="00DC496C">
        <w:rPr>
          <w:rStyle w:val="StyleUnderline"/>
          <w:highlight w:val="yellow"/>
        </w:rPr>
        <w:t xml:space="preserve">for future </w:t>
      </w:r>
      <w:r w:rsidRPr="00DC496C">
        <w:rPr>
          <w:rStyle w:val="Emphasis"/>
          <w:highlight w:val="yellow"/>
        </w:rPr>
        <w:t>strategic stability</w:t>
      </w:r>
      <w:r w:rsidRPr="00DC496C">
        <w:rPr>
          <w:rStyle w:val="StyleUnderline"/>
          <w:highlight w:val="yellow"/>
        </w:rPr>
        <w:t>, given</w:t>
      </w:r>
      <w:r w:rsidRPr="00AB6498">
        <w:rPr>
          <w:rStyle w:val="StyleUnderline"/>
        </w:rPr>
        <w:t xml:space="preserve"> the </w:t>
      </w:r>
      <w:r w:rsidRPr="00DC496C">
        <w:rPr>
          <w:rStyle w:val="StyleUnderline"/>
          <w:highlight w:val="yellow"/>
        </w:rPr>
        <w:t xml:space="preserve">risks of </w:t>
      </w:r>
      <w:r w:rsidRPr="00DC496C">
        <w:rPr>
          <w:rStyle w:val="Emphasis"/>
          <w:highlight w:val="yellow"/>
        </w:rPr>
        <w:t>misperception</w:t>
      </w:r>
      <w:r w:rsidRPr="00DC496C">
        <w:rPr>
          <w:rStyle w:val="StyleUnderline"/>
          <w:highlight w:val="yellow"/>
        </w:rPr>
        <w:t xml:space="preserve"> and </w:t>
      </w:r>
      <w:r w:rsidRPr="00DC496C">
        <w:rPr>
          <w:rStyle w:val="Emphasis"/>
          <w:highlight w:val="yellow"/>
        </w:rPr>
        <w:t>unintended escalation</w:t>
      </w:r>
      <w:r w:rsidRPr="00DC496C">
        <w:rPr>
          <w:rStyle w:val="StyleUnderline"/>
          <w:highlight w:val="yellow"/>
        </w:rPr>
        <w:t>.</w:t>
      </w:r>
    </w:p>
    <w:p w14:paraId="1CDBDD7F" w14:textId="52F7A838" w:rsidR="003F6E3D" w:rsidRDefault="003F6E3D" w:rsidP="003F6E3D">
      <w:pPr>
        <w:rPr>
          <w:sz w:val="16"/>
        </w:rPr>
      </w:pPr>
    </w:p>
    <w:p w14:paraId="6E43562E" w14:textId="33F62605" w:rsidR="00C75728" w:rsidRPr="00CC0B3C" w:rsidRDefault="008F0882" w:rsidP="00C75728">
      <w:pPr>
        <w:pStyle w:val="Heading4"/>
      </w:pPr>
      <w:r>
        <w:t>Independently, the c</w:t>
      </w:r>
      <w:r w:rsidR="00C75728">
        <w:t xml:space="preserve">ommercial space industry spurs technological innovation </w:t>
      </w:r>
    </w:p>
    <w:p w14:paraId="284E1F65" w14:textId="77777777" w:rsidR="00C75728" w:rsidRPr="00870CA1" w:rsidRDefault="00C75728" w:rsidP="00C75728">
      <w:pPr>
        <w:rPr>
          <w:lang w:val="fr-FR"/>
        </w:rPr>
      </w:pPr>
      <w:r>
        <w:t xml:space="preserve">Joshua </w:t>
      </w:r>
      <w:r w:rsidRPr="00A87FCB">
        <w:rPr>
          <w:rStyle w:val="Style13ptBold"/>
        </w:rPr>
        <w:t>Hampson 17</w:t>
      </w:r>
      <w:r>
        <w:t xml:space="preserve">, Security Studies Fellow </w:t>
      </w:r>
      <w:proofErr w:type="gramStart"/>
      <w:r>
        <w:t>The</w:t>
      </w:r>
      <w:proofErr w:type="gramEnd"/>
      <w:r>
        <w:t xml:space="preserve"> </w:t>
      </w:r>
      <w:proofErr w:type="spellStart"/>
      <w:r>
        <w:t>Niskanen</w:t>
      </w:r>
      <w:proofErr w:type="spellEnd"/>
      <w:r>
        <w:t xml:space="preserve"> Center. “The Future of Space Commercialization.” </w:t>
      </w:r>
      <w:proofErr w:type="spellStart"/>
      <w:r w:rsidRPr="00870CA1">
        <w:rPr>
          <w:lang w:val="fr-FR"/>
        </w:rPr>
        <w:t>Niskanen</w:t>
      </w:r>
      <w:proofErr w:type="spellEnd"/>
      <w:r w:rsidRPr="00870CA1">
        <w:rPr>
          <w:lang w:val="fr-FR"/>
        </w:rPr>
        <w:t xml:space="preserve"> Center. 1/25/2017. https://republicans-science.house.gov/sites/republicans.science.house.gov/files/documents/TheFutureofSpaceCommercializationFinal.pdf</w:t>
      </w:r>
    </w:p>
    <w:p w14:paraId="581739D6" w14:textId="77777777" w:rsidR="00C75728" w:rsidRPr="004673E6" w:rsidRDefault="00C75728" w:rsidP="00C75728">
      <w:r w:rsidRPr="005469F9">
        <w:rPr>
          <w:rStyle w:val="StyleUnderline"/>
        </w:rPr>
        <w:t xml:space="preserve">The size of the </w:t>
      </w:r>
      <w:r w:rsidRPr="005469F9">
        <w:rPr>
          <w:rStyle w:val="Emphasis"/>
        </w:rPr>
        <w:t>space economy</w:t>
      </w:r>
      <w:r w:rsidRPr="005469F9">
        <w:rPr>
          <w:rStyle w:val="StyleUnderline"/>
        </w:rPr>
        <w:t xml:space="preserve"> is </w:t>
      </w:r>
      <w:r w:rsidRPr="005469F9">
        <w:rPr>
          <w:rStyle w:val="Emphasis"/>
        </w:rPr>
        <w:t>far larger</w:t>
      </w:r>
      <w:r w:rsidRPr="005469F9">
        <w:rPr>
          <w:rStyle w:val="StyleUnderline"/>
        </w:rPr>
        <w:t xml:space="preserve"> than many may think</w:t>
      </w:r>
      <w:r w:rsidRPr="005469F9">
        <w:t xml:space="preserve">. In 2015 alone, </w:t>
      </w:r>
      <w:r w:rsidRPr="005469F9">
        <w:rPr>
          <w:rStyle w:val="StyleUnderline"/>
        </w:rPr>
        <w:t>the global market amounted to $</w:t>
      </w:r>
      <w:r w:rsidRPr="005469F9">
        <w:rPr>
          <w:rStyle w:val="Emphasis"/>
        </w:rPr>
        <w:t>323 billion</w:t>
      </w:r>
      <w:r w:rsidRPr="005469F9">
        <w:t xml:space="preserve">. Commercial infrastructure and systems accounted for 76 percent of that 9 </w:t>
      </w:r>
      <w:proofErr w:type="gramStart"/>
      <w:r w:rsidRPr="005469F9">
        <w:t>total</w:t>
      </w:r>
      <w:proofErr w:type="gramEnd"/>
      <w:r w:rsidRPr="005469F9">
        <w:t xml:space="preserve">, with satellite television the largest subsection at $95 billion. The global space launch market’s 10 11 share of that total came in at $6 billion dollars. It can be hard to disaggregate how space benefits 12 </w:t>
      </w:r>
      <w:proofErr w:type="gramStart"/>
      <w:r w:rsidRPr="005469F9">
        <w:t>particular national</w:t>
      </w:r>
      <w:proofErr w:type="gramEnd"/>
      <w:r w:rsidRPr="005469F9">
        <w:t xml:space="preserve"> economies, but in 2009 (the last available report), the Federal Aviation Administration (</w:t>
      </w:r>
      <w:r w:rsidRPr="005469F9">
        <w:rPr>
          <w:rStyle w:val="StyleUnderline"/>
        </w:rPr>
        <w:t>FAA</w:t>
      </w:r>
      <w:r w:rsidRPr="005469F9">
        <w:t xml:space="preserve">) </w:t>
      </w:r>
      <w:r w:rsidRPr="005469F9">
        <w:rPr>
          <w:rStyle w:val="StyleUnderline"/>
        </w:rPr>
        <w:t xml:space="preserve">estimated that commercial space transportation and enabled industries generated $208.3 billion in economic activity </w:t>
      </w:r>
      <w:r w:rsidRPr="005469F9">
        <w:rPr>
          <w:rStyle w:val="Emphasis"/>
        </w:rPr>
        <w:t>in the United States alone</w:t>
      </w:r>
      <w:r w:rsidRPr="005469F9">
        <w:t xml:space="preserve">. </w:t>
      </w:r>
      <w:r w:rsidRPr="005469F9">
        <w:rPr>
          <w:rStyle w:val="StyleUnderline"/>
        </w:rPr>
        <w:t>Space is not just about</w:t>
      </w:r>
      <w:r w:rsidRPr="005469F9">
        <w:t xml:space="preserve"> 13 </w:t>
      </w:r>
      <w:r w:rsidRPr="005469F9">
        <w:rPr>
          <w:rStyle w:val="StyleUnderline"/>
        </w:rPr>
        <w:t>satellite television and global transportation</w:t>
      </w:r>
      <w:r w:rsidRPr="005469F9">
        <w:t xml:space="preserve">; while not commercial, </w:t>
      </w:r>
      <w:r w:rsidRPr="005469F9">
        <w:rPr>
          <w:rStyle w:val="Emphasis"/>
        </w:rPr>
        <w:t>GPS satellites</w:t>
      </w:r>
      <w:r w:rsidRPr="005469F9">
        <w:t xml:space="preserve"> also </w:t>
      </w:r>
      <w:r w:rsidRPr="005469F9">
        <w:rPr>
          <w:rStyle w:val="StyleUnderline"/>
        </w:rPr>
        <w:t xml:space="preserve">underpin personal navigation, such as smartphone GPS use, and timing data used for </w:t>
      </w:r>
      <w:r w:rsidRPr="005469F9">
        <w:rPr>
          <w:rStyle w:val="Emphasis"/>
        </w:rPr>
        <w:t>Internet coordination</w:t>
      </w:r>
      <w:r w:rsidRPr="005469F9">
        <w:t xml:space="preserve">.14 </w:t>
      </w:r>
      <w:r w:rsidRPr="005469F9">
        <w:rPr>
          <w:rStyle w:val="StyleUnderline"/>
        </w:rPr>
        <w:t xml:space="preserve">Without that data, there could be problems for a range of </w:t>
      </w:r>
      <w:r w:rsidRPr="005469F9">
        <w:rPr>
          <w:rStyle w:val="Emphasis"/>
        </w:rPr>
        <w:t>Internet</w:t>
      </w:r>
      <w:r w:rsidRPr="005469F9">
        <w:rPr>
          <w:rStyle w:val="StyleUnderline"/>
        </w:rPr>
        <w:t xml:space="preserve"> and </w:t>
      </w:r>
      <w:r w:rsidRPr="005469F9">
        <w:rPr>
          <w:rStyle w:val="Emphasis"/>
        </w:rPr>
        <w:t>cloud-based services</w:t>
      </w:r>
      <w:r w:rsidRPr="005469F9">
        <w:t>.15</w:t>
      </w:r>
    </w:p>
    <w:p w14:paraId="0E129FE9" w14:textId="77777777" w:rsidR="00C75728" w:rsidRPr="004673E6" w:rsidRDefault="00C75728" w:rsidP="00C75728">
      <w:r w:rsidRPr="007851F1">
        <w:rPr>
          <w:rStyle w:val="StyleUnderline"/>
        </w:rPr>
        <w:t>There is</w:t>
      </w:r>
      <w:r w:rsidRPr="004673E6">
        <w:t xml:space="preserve"> also </w:t>
      </w:r>
      <w:r w:rsidRPr="007851F1">
        <w:rPr>
          <w:rStyle w:val="StyleUnderline"/>
        </w:rPr>
        <w:t>room for growth</w:t>
      </w:r>
      <w:r w:rsidRPr="004673E6">
        <w:t xml:space="preserve">. The FAA has noted that while the commercial launch sector has not grown dramatically in the last decade, there are indications that there is latent demand. </w:t>
      </w:r>
      <w:proofErr w:type="gramStart"/>
      <w:r w:rsidRPr="004673E6">
        <w:t xml:space="preserve">This 16 </w:t>
      </w:r>
      <w:r w:rsidRPr="007851F1">
        <w:rPr>
          <w:rStyle w:val="StyleUnderline"/>
        </w:rPr>
        <w:t>demand</w:t>
      </w:r>
      <w:proofErr w:type="gramEnd"/>
      <w:r w:rsidRPr="007851F1">
        <w:rPr>
          <w:rStyle w:val="StyleUnderline"/>
        </w:rPr>
        <w:t xml:space="preserve"> may catalyze an increase in launches and growth of the wider space economy</w:t>
      </w:r>
      <w:r w:rsidRPr="004673E6">
        <w:t xml:space="preserve"> in the next decade. The Satellite Industry Association’s 2015 report highlighted that their section of the space economy outgrew both the American and global economies. The FAA anticipates that growth to 17 continue, with expectations that small payload launch will be a </w:t>
      </w:r>
      <w:proofErr w:type="gramStart"/>
      <w:r w:rsidRPr="004673E6">
        <w:t>particular industry</w:t>
      </w:r>
      <w:proofErr w:type="gramEnd"/>
      <w:r w:rsidRPr="004673E6">
        <w:t xml:space="preserve"> driver.18</w:t>
      </w:r>
    </w:p>
    <w:p w14:paraId="7B8D66F6" w14:textId="77777777" w:rsidR="00C75728" w:rsidRPr="004673E6" w:rsidRDefault="00C75728" w:rsidP="00C75728">
      <w:r w:rsidRPr="004673E6">
        <w:t xml:space="preserve">In the future, </w:t>
      </w:r>
      <w:r w:rsidRPr="00267E66">
        <w:rPr>
          <w:rStyle w:val="StyleUnderline"/>
          <w:highlight w:val="yellow"/>
        </w:rPr>
        <w:t>emerging space industries</w:t>
      </w:r>
      <w:r w:rsidRPr="004673E6">
        <w:t xml:space="preserve"> may </w:t>
      </w:r>
      <w:r w:rsidRPr="007851F1">
        <w:rPr>
          <w:rStyle w:val="Emphasis"/>
        </w:rPr>
        <w:t>contribute even more the American economy</w:t>
      </w:r>
      <w:r w:rsidRPr="004673E6">
        <w:t xml:space="preserve">. </w:t>
      </w:r>
      <w:r w:rsidRPr="007851F1">
        <w:rPr>
          <w:rStyle w:val="StyleUnderline"/>
        </w:rPr>
        <w:t>Space tourism and resource recovery</w:t>
      </w:r>
      <w:r w:rsidRPr="004673E6">
        <w:t xml:space="preserve">—e.g., mining on planets, </w:t>
      </w:r>
      <w:proofErr w:type="gramStart"/>
      <w:r w:rsidRPr="004673E6">
        <w:t>moons ,</w:t>
      </w:r>
      <w:proofErr w:type="gramEnd"/>
      <w:r w:rsidRPr="004673E6">
        <w:t xml:space="preserve"> and asteroids—in particular may </w:t>
      </w:r>
      <w:r w:rsidRPr="007851F1">
        <w:rPr>
          <w:rStyle w:val="StyleUnderline"/>
        </w:rPr>
        <w:t>become large parts of that industry</w:t>
      </w:r>
      <w:r w:rsidRPr="004673E6">
        <w:t xml:space="preserve">. Of course, their viability rests on a range of factors, including costs, future regulation, international problems, and assumptions about technological development. However, </w:t>
      </w:r>
      <w:r w:rsidRPr="007851F1">
        <w:rPr>
          <w:rStyle w:val="StyleUnderline"/>
        </w:rPr>
        <w:t>there is increasing optimism in these areas of economic production</w:t>
      </w:r>
      <w:r w:rsidRPr="004673E6">
        <w:t xml:space="preserve">. But the space economy is not just about what happens in orbit, or how that alters life on the ground. </w:t>
      </w:r>
      <w:r w:rsidRPr="007851F1">
        <w:rPr>
          <w:rStyle w:val="StyleUnderline"/>
        </w:rPr>
        <w:t xml:space="preserve">The </w:t>
      </w:r>
      <w:r w:rsidRPr="005469F9">
        <w:rPr>
          <w:rStyle w:val="StyleUnderline"/>
        </w:rPr>
        <w:t>growth</w:t>
      </w:r>
      <w:r w:rsidRPr="007851F1">
        <w:rPr>
          <w:rStyle w:val="StyleUnderline"/>
        </w:rPr>
        <w:t xml:space="preserve"> of this economy can</w:t>
      </w:r>
      <w:r w:rsidRPr="004673E6">
        <w:t xml:space="preserve"> also </w:t>
      </w:r>
      <w:r w:rsidRPr="00267E66">
        <w:rPr>
          <w:rStyle w:val="Emphasis"/>
          <w:highlight w:val="yellow"/>
        </w:rPr>
        <w:t>contribute to</w:t>
      </w:r>
      <w:r w:rsidRPr="007851F1">
        <w:rPr>
          <w:rStyle w:val="Emphasis"/>
        </w:rPr>
        <w:t xml:space="preserve"> new </w:t>
      </w:r>
      <w:r w:rsidRPr="00D5453B">
        <w:rPr>
          <w:rStyle w:val="Emphasis"/>
          <w:highlight w:val="yellow"/>
        </w:rPr>
        <w:t>innovations</w:t>
      </w:r>
      <w:r w:rsidRPr="00D5453B">
        <w:rPr>
          <w:rStyle w:val="StyleUnderline"/>
          <w:highlight w:val="yellow"/>
        </w:rPr>
        <w:t xml:space="preserve"> across </w:t>
      </w:r>
      <w:r w:rsidRPr="00267E66">
        <w:rPr>
          <w:rStyle w:val="Emphasis"/>
          <w:highlight w:val="yellow"/>
        </w:rPr>
        <w:t>all walks of life</w:t>
      </w:r>
      <w:r w:rsidRPr="004673E6">
        <w:t>.</w:t>
      </w:r>
    </w:p>
    <w:p w14:paraId="7AB3E9D8" w14:textId="77777777" w:rsidR="00C75728" w:rsidRPr="004673E6" w:rsidRDefault="00C75728" w:rsidP="00C75728">
      <w:r w:rsidRPr="004673E6">
        <w:t>Technological Innovation</w:t>
      </w:r>
    </w:p>
    <w:p w14:paraId="631EF4AF" w14:textId="77777777" w:rsidR="00C75728" w:rsidRPr="004673E6" w:rsidRDefault="00C75728" w:rsidP="00C75728">
      <w:r w:rsidRPr="00267E66">
        <w:rPr>
          <w:rStyle w:val="StyleUnderline"/>
          <w:highlight w:val="yellow"/>
        </w:rPr>
        <w:t>Innovation is</w:t>
      </w:r>
      <w:r w:rsidRPr="004673E6">
        <w:t xml:space="preserve"> generally </w:t>
      </w:r>
      <w:r w:rsidRPr="00267E66">
        <w:rPr>
          <w:rStyle w:val="Emphasis"/>
          <w:highlight w:val="yellow"/>
        </w:rPr>
        <w:t>hard to predict</w:t>
      </w:r>
      <w:r w:rsidRPr="004673E6">
        <w:t xml:space="preserve">; some </w:t>
      </w:r>
      <w:r w:rsidRPr="00FF520A">
        <w:rPr>
          <w:rStyle w:val="Emphasis"/>
        </w:rPr>
        <w:t xml:space="preserve">new </w:t>
      </w:r>
      <w:r w:rsidRPr="00267E66">
        <w:rPr>
          <w:rStyle w:val="Emphasis"/>
          <w:highlight w:val="yellow"/>
        </w:rPr>
        <w:t>tech</w:t>
      </w:r>
      <w:r w:rsidRPr="007851F1">
        <w:rPr>
          <w:rStyle w:val="StyleUnderline"/>
        </w:rPr>
        <w:t xml:space="preserve">nologies </w:t>
      </w:r>
      <w:r w:rsidRPr="00267E66">
        <w:rPr>
          <w:rStyle w:val="Emphasis"/>
          <w:highlight w:val="yellow"/>
        </w:rPr>
        <w:t>seem to come</w:t>
      </w:r>
      <w:r w:rsidRPr="007851F1">
        <w:rPr>
          <w:rStyle w:val="Emphasis"/>
        </w:rPr>
        <w:t xml:space="preserve"> out </w:t>
      </w:r>
      <w:r w:rsidRPr="00267E66">
        <w:rPr>
          <w:rStyle w:val="Emphasis"/>
          <w:highlight w:val="yellow"/>
        </w:rPr>
        <w:t>of nowhere</w:t>
      </w:r>
      <w:r w:rsidRPr="004673E6">
        <w:t xml:space="preserve"> and others only take off when paired with a new application. It is difficult to predict the future, </w:t>
      </w:r>
      <w:r w:rsidRPr="007851F1">
        <w:rPr>
          <w:rStyle w:val="StyleUnderline"/>
        </w:rPr>
        <w:t>but it is reasonable</w:t>
      </w:r>
      <w:r w:rsidRPr="004673E6">
        <w:t xml:space="preserve"> to expect </w:t>
      </w:r>
      <w:r w:rsidRPr="007851F1">
        <w:rPr>
          <w:rStyle w:val="StyleUnderline"/>
        </w:rPr>
        <w:t xml:space="preserve">that </w:t>
      </w:r>
      <w:r w:rsidRPr="00FF520A">
        <w:rPr>
          <w:rStyle w:val="StyleUnderline"/>
        </w:rPr>
        <w:t>a</w:t>
      </w:r>
      <w:r w:rsidRPr="007851F1">
        <w:rPr>
          <w:rStyle w:val="StyleUnderline"/>
        </w:rPr>
        <w:t xml:space="preserve"> </w:t>
      </w:r>
      <w:r w:rsidRPr="00FF520A">
        <w:rPr>
          <w:rStyle w:val="Emphasis"/>
        </w:rPr>
        <w:t xml:space="preserve">growing </w:t>
      </w:r>
      <w:r w:rsidRPr="00267E66">
        <w:rPr>
          <w:rStyle w:val="Emphasis"/>
          <w:highlight w:val="yellow"/>
        </w:rPr>
        <w:t>space</w:t>
      </w:r>
      <w:r w:rsidRPr="00FF520A">
        <w:rPr>
          <w:rStyle w:val="Emphasis"/>
        </w:rPr>
        <w:t xml:space="preserve"> economy</w:t>
      </w:r>
      <w:r w:rsidRPr="007851F1">
        <w:rPr>
          <w:rStyle w:val="StyleUnderline"/>
        </w:rPr>
        <w:t xml:space="preserve"> would </w:t>
      </w:r>
      <w:r w:rsidRPr="00267E66">
        <w:rPr>
          <w:rStyle w:val="StyleUnderline"/>
          <w:highlight w:val="yellow"/>
        </w:rPr>
        <w:t xml:space="preserve">open </w:t>
      </w:r>
      <w:r w:rsidRPr="00267E66">
        <w:rPr>
          <w:rStyle w:val="Emphasis"/>
          <w:highlight w:val="yellow"/>
        </w:rPr>
        <w:t>opportunities for</w:t>
      </w:r>
      <w:r w:rsidRPr="007851F1">
        <w:rPr>
          <w:rStyle w:val="Emphasis"/>
        </w:rPr>
        <w:t xml:space="preserve"> </w:t>
      </w:r>
      <w:r w:rsidRPr="00267E66">
        <w:rPr>
          <w:rStyle w:val="Emphasis"/>
          <w:highlight w:val="yellow"/>
        </w:rPr>
        <w:t>tech</w:t>
      </w:r>
      <w:r w:rsidRPr="007851F1">
        <w:rPr>
          <w:rStyle w:val="Emphasis"/>
        </w:rPr>
        <w:t xml:space="preserve">nological </w:t>
      </w:r>
      <w:r w:rsidRPr="00267E66">
        <w:rPr>
          <w:rStyle w:val="Emphasis"/>
          <w:highlight w:val="yellow"/>
        </w:rPr>
        <w:t>and organizational innovation</w:t>
      </w:r>
      <w:r w:rsidRPr="004673E6">
        <w:t>.</w:t>
      </w:r>
    </w:p>
    <w:p w14:paraId="359DC919" w14:textId="77777777" w:rsidR="00C75728" w:rsidRPr="004673E6" w:rsidRDefault="00C75728" w:rsidP="00C75728">
      <w:r w:rsidRPr="004673E6">
        <w:t xml:space="preserve">In terms of technology, </w:t>
      </w:r>
      <w:r w:rsidRPr="00267E66">
        <w:rPr>
          <w:rStyle w:val="StyleUnderline"/>
          <w:highlight w:val="yellow"/>
        </w:rPr>
        <w:t xml:space="preserve">the </w:t>
      </w:r>
      <w:r w:rsidRPr="00267E66">
        <w:rPr>
          <w:rStyle w:val="Emphasis"/>
          <w:highlight w:val="yellow"/>
        </w:rPr>
        <w:t>difficult environment</w:t>
      </w:r>
      <w:r w:rsidRPr="00FF520A">
        <w:rPr>
          <w:rStyle w:val="Emphasis"/>
        </w:rPr>
        <w:t xml:space="preserve"> of outer space</w:t>
      </w:r>
      <w:r w:rsidRPr="007851F1">
        <w:rPr>
          <w:rStyle w:val="StyleUnderline"/>
        </w:rPr>
        <w:t xml:space="preserve"> helps </w:t>
      </w:r>
      <w:r w:rsidRPr="00267E66">
        <w:rPr>
          <w:rStyle w:val="StyleUnderline"/>
          <w:highlight w:val="yellow"/>
        </w:rPr>
        <w:t xml:space="preserve">incentivize </w:t>
      </w:r>
      <w:r w:rsidRPr="00267E66">
        <w:rPr>
          <w:rStyle w:val="Emphasis"/>
          <w:highlight w:val="yellow"/>
        </w:rPr>
        <w:t>progress along the margins</w:t>
      </w:r>
      <w:r w:rsidRPr="004673E6">
        <w:t xml:space="preserve">. </w:t>
      </w:r>
      <w:r w:rsidRPr="007851F1">
        <w:rPr>
          <w:rStyle w:val="StyleUnderline"/>
        </w:rPr>
        <w:t>Because each object launched into orbit costs a significant amount of money</w:t>
      </w:r>
      <w:r w:rsidRPr="004673E6">
        <w:t>—</w:t>
      </w:r>
      <w:proofErr w:type="gramStart"/>
      <w:r w:rsidRPr="004673E6">
        <w:t>at the moment</w:t>
      </w:r>
      <w:proofErr w:type="gramEnd"/>
      <w:r w:rsidRPr="004673E6">
        <w:t xml:space="preserve"> between $27,000 and $43,000 per pound, though that will likely drop in the future —each 19 reduction in payload size saves money or means more can be launched. At the same time, </w:t>
      </w:r>
      <w:r w:rsidRPr="007851F1">
        <w:rPr>
          <w:rStyle w:val="StyleUnderline"/>
        </w:rPr>
        <w:t>the ability to fit more capability into a smaller satellite opens outer space to actors</w:t>
      </w:r>
      <w:r w:rsidRPr="004673E6">
        <w:t xml:space="preserve"> that </w:t>
      </w:r>
      <w:r w:rsidRPr="007851F1">
        <w:rPr>
          <w:rStyle w:val="StyleUnderline"/>
        </w:rPr>
        <w:t>previously</w:t>
      </w:r>
      <w:r w:rsidRPr="004673E6">
        <w:t xml:space="preserve"> were </w:t>
      </w:r>
      <w:r w:rsidRPr="007851F1">
        <w:rPr>
          <w:rStyle w:val="StyleUnderline"/>
        </w:rPr>
        <w:t>priced out</w:t>
      </w:r>
      <w:r w:rsidRPr="004673E6">
        <w:t xml:space="preserve"> of the market. This is one of the reasons why </w:t>
      </w:r>
      <w:r w:rsidRPr="00267E66">
        <w:rPr>
          <w:rStyle w:val="StyleUnderline"/>
          <w:highlight w:val="yellow"/>
        </w:rPr>
        <w:t>small</w:t>
      </w:r>
      <w:r w:rsidRPr="007851F1">
        <w:rPr>
          <w:rStyle w:val="StyleUnderline"/>
        </w:rPr>
        <w:t xml:space="preserve">, affordable </w:t>
      </w:r>
      <w:r w:rsidRPr="00267E66">
        <w:rPr>
          <w:rStyle w:val="Emphasis"/>
          <w:highlight w:val="yellow"/>
        </w:rPr>
        <w:t>sat</w:t>
      </w:r>
      <w:r w:rsidRPr="007851F1">
        <w:rPr>
          <w:rStyle w:val="StyleUnderline"/>
        </w:rPr>
        <w:t>ellite</w:t>
      </w:r>
      <w:r w:rsidRPr="00267E66">
        <w:rPr>
          <w:rStyle w:val="StyleUnderline"/>
          <w:highlight w:val="yellow"/>
        </w:rPr>
        <w:t>s</w:t>
      </w:r>
      <w:r w:rsidRPr="007851F1">
        <w:rPr>
          <w:rStyle w:val="StyleUnderline"/>
        </w:rPr>
        <w:t xml:space="preserve"> are increasingly pursued</w:t>
      </w:r>
      <w:r w:rsidRPr="004673E6">
        <w:t xml:space="preserve"> by companies or organizations that cannot afford to launch larger traditional satellites. </w:t>
      </w:r>
      <w:r w:rsidRPr="007851F1">
        <w:rPr>
          <w:rStyle w:val="StyleUnderline"/>
        </w:rPr>
        <w:t>These small</w:t>
      </w:r>
      <w:r w:rsidRPr="004673E6">
        <w:t xml:space="preserve"> 20 satellites also </w:t>
      </w:r>
      <w:r w:rsidRPr="007851F1">
        <w:rPr>
          <w:rStyle w:val="StyleUnderline"/>
        </w:rPr>
        <w:t xml:space="preserve">provide non-traditional launchers, such as engineering students or </w:t>
      </w:r>
      <w:proofErr w:type="spellStart"/>
      <w:r w:rsidRPr="007851F1">
        <w:rPr>
          <w:rStyle w:val="StyleUnderline"/>
        </w:rPr>
        <w:t>prototypers</w:t>
      </w:r>
      <w:proofErr w:type="spellEnd"/>
      <w:r w:rsidRPr="007851F1">
        <w:rPr>
          <w:rStyle w:val="StyleUnderline"/>
        </w:rPr>
        <w:t xml:space="preserve">, the </w:t>
      </w:r>
      <w:r w:rsidRPr="007851F1">
        <w:rPr>
          <w:rStyle w:val="Emphasis"/>
        </w:rPr>
        <w:t>opportunity to learn</w:t>
      </w:r>
      <w:r w:rsidRPr="004673E6">
        <w:t xml:space="preserve"> about satellite production and test new technologies before working on a full-sized satellite. That </w:t>
      </w:r>
      <w:r w:rsidRPr="00267E66">
        <w:rPr>
          <w:rStyle w:val="StyleUnderline"/>
          <w:highlight w:val="yellow"/>
        </w:rPr>
        <w:t xml:space="preserve">expansion of </w:t>
      </w:r>
      <w:r w:rsidRPr="00267E66">
        <w:rPr>
          <w:rStyle w:val="Emphasis"/>
          <w:highlight w:val="yellow"/>
        </w:rPr>
        <w:t>developers</w:t>
      </w:r>
      <w:r w:rsidRPr="00267E66">
        <w:rPr>
          <w:rStyle w:val="StyleUnderline"/>
          <w:highlight w:val="yellow"/>
        </w:rPr>
        <w:t xml:space="preserve">, </w:t>
      </w:r>
      <w:r w:rsidRPr="00267E66">
        <w:rPr>
          <w:rStyle w:val="Emphasis"/>
          <w:highlight w:val="yellow"/>
        </w:rPr>
        <w:t>experimenters</w:t>
      </w:r>
      <w:r w:rsidRPr="00267E66">
        <w:rPr>
          <w:rStyle w:val="StyleUnderline"/>
          <w:highlight w:val="yellow"/>
        </w:rPr>
        <w:t xml:space="preserve">, and </w:t>
      </w:r>
      <w:r w:rsidRPr="00267E66">
        <w:rPr>
          <w:rStyle w:val="Emphasis"/>
          <w:highlight w:val="yellow"/>
        </w:rPr>
        <w:t>testers</w:t>
      </w:r>
      <w:r w:rsidRPr="004673E6">
        <w:t xml:space="preserve"> cannot but help </w:t>
      </w:r>
      <w:r w:rsidRPr="00267E66">
        <w:rPr>
          <w:rStyle w:val="Emphasis"/>
          <w:highlight w:val="yellow"/>
        </w:rPr>
        <w:t>increase</w:t>
      </w:r>
      <w:r w:rsidRPr="007851F1">
        <w:rPr>
          <w:rStyle w:val="Emphasis"/>
        </w:rPr>
        <w:t xml:space="preserve"> innovation </w:t>
      </w:r>
      <w:r w:rsidRPr="00267E66">
        <w:rPr>
          <w:rStyle w:val="Emphasis"/>
          <w:highlight w:val="yellow"/>
        </w:rPr>
        <w:t>opportunities</w:t>
      </w:r>
      <w:r w:rsidRPr="004673E6">
        <w:t>.</w:t>
      </w:r>
    </w:p>
    <w:p w14:paraId="013890AA" w14:textId="77777777" w:rsidR="00C75728" w:rsidRPr="004673E6" w:rsidRDefault="00C75728" w:rsidP="00C75728">
      <w:r w:rsidRPr="007851F1">
        <w:rPr>
          <w:rStyle w:val="StyleUnderline"/>
        </w:rPr>
        <w:t xml:space="preserve">Technological </w:t>
      </w:r>
      <w:r w:rsidRPr="00267E66">
        <w:rPr>
          <w:rStyle w:val="StyleUnderline"/>
          <w:highlight w:val="yellow"/>
        </w:rPr>
        <w:t>developments</w:t>
      </w:r>
      <w:r w:rsidRPr="007851F1">
        <w:rPr>
          <w:rStyle w:val="StyleUnderline"/>
        </w:rPr>
        <w:t xml:space="preserve"> from outer space </w:t>
      </w:r>
      <w:r w:rsidRPr="00267E66">
        <w:rPr>
          <w:rStyle w:val="StyleUnderline"/>
          <w:highlight w:val="yellow"/>
        </w:rPr>
        <w:t xml:space="preserve">have been </w:t>
      </w:r>
      <w:r w:rsidRPr="00267E66">
        <w:rPr>
          <w:rStyle w:val="Emphasis"/>
          <w:highlight w:val="yellow"/>
        </w:rPr>
        <w:t>applied to terrestrial life</w:t>
      </w:r>
      <w:r w:rsidRPr="004673E6">
        <w:t xml:space="preserve"> </w:t>
      </w:r>
      <w:r w:rsidRPr="007851F1">
        <w:rPr>
          <w:rStyle w:val="StyleUnderline"/>
        </w:rPr>
        <w:t>since the earliest days of space exploration</w:t>
      </w:r>
      <w:r w:rsidRPr="004673E6">
        <w:t xml:space="preserve">. The National Aeronautics and Space Administration (NASA) maintains a website that lists technologies that have spun off from such research projects. Lightweight 21 </w:t>
      </w:r>
      <w:r w:rsidRPr="00267E66">
        <w:rPr>
          <w:rStyle w:val="Emphasis"/>
          <w:highlight w:val="yellow"/>
        </w:rPr>
        <w:t>nanotubes</w:t>
      </w:r>
      <w:r w:rsidRPr="004673E6">
        <w:t xml:space="preserve">, useful in protecting astronauts during space exploration, </w:t>
      </w:r>
      <w:r w:rsidRPr="007851F1">
        <w:rPr>
          <w:rStyle w:val="StyleUnderline"/>
        </w:rPr>
        <w:t>are</w:t>
      </w:r>
      <w:r w:rsidRPr="004673E6">
        <w:t xml:space="preserve"> now </w:t>
      </w:r>
      <w:r w:rsidRPr="007851F1">
        <w:rPr>
          <w:rStyle w:val="StyleUnderline"/>
        </w:rPr>
        <w:t>being tested for applications in emergency response gear and electrical insulation</w:t>
      </w:r>
      <w:r w:rsidRPr="004673E6">
        <w:t xml:space="preserve">. </w:t>
      </w:r>
      <w:r w:rsidRPr="007851F1">
        <w:rPr>
          <w:rStyle w:val="StyleUnderline"/>
        </w:rPr>
        <w:t xml:space="preserve">The need for certainty about the resiliency of materials used in space led to the development of </w:t>
      </w:r>
      <w:r w:rsidRPr="00267E66">
        <w:rPr>
          <w:rStyle w:val="StyleUnderline"/>
          <w:highlight w:val="yellow"/>
        </w:rPr>
        <w:t xml:space="preserve">an </w:t>
      </w:r>
      <w:r w:rsidRPr="00267E66">
        <w:rPr>
          <w:rStyle w:val="Emphasis"/>
          <w:highlight w:val="yellow"/>
        </w:rPr>
        <w:t>analytics tool</w:t>
      </w:r>
      <w:r w:rsidRPr="00267E66">
        <w:rPr>
          <w:rStyle w:val="StyleUnderline"/>
          <w:highlight w:val="yellow"/>
        </w:rPr>
        <w:t xml:space="preserve"> </w:t>
      </w:r>
      <w:r w:rsidRPr="00267E66">
        <w:rPr>
          <w:rStyle w:val="Emphasis"/>
          <w:highlight w:val="yellow"/>
        </w:rPr>
        <w:t>useful across</w:t>
      </w:r>
      <w:r w:rsidRPr="00FF520A">
        <w:rPr>
          <w:rStyle w:val="Emphasis"/>
        </w:rPr>
        <w:t xml:space="preserve"> a range of </w:t>
      </w:r>
      <w:r w:rsidRPr="00267E66">
        <w:rPr>
          <w:rStyle w:val="Emphasis"/>
          <w:highlight w:val="yellow"/>
        </w:rPr>
        <w:t>industries</w:t>
      </w:r>
      <w:r w:rsidRPr="004673E6">
        <w:t xml:space="preserve">. </w:t>
      </w:r>
      <w:r w:rsidRPr="00267E66">
        <w:rPr>
          <w:rStyle w:val="Emphasis"/>
          <w:highlight w:val="yellow"/>
        </w:rPr>
        <w:t>Temper foam</w:t>
      </w:r>
      <w:r w:rsidRPr="004673E6">
        <w:t xml:space="preserve">, the material used in memory-foam pillows, </w:t>
      </w:r>
      <w:r w:rsidRPr="007851F1">
        <w:rPr>
          <w:rStyle w:val="StyleUnderline"/>
        </w:rPr>
        <w:t>was developed for NASA for seat covers</w:t>
      </w:r>
      <w:r w:rsidRPr="004673E6">
        <w:t xml:space="preserve">. </w:t>
      </w:r>
      <w:r w:rsidRPr="007851F1">
        <w:rPr>
          <w:rStyle w:val="StyleUnderline"/>
        </w:rPr>
        <w:t xml:space="preserve">As more companies pursue their own space goals, </w:t>
      </w:r>
      <w:r w:rsidRPr="007851F1">
        <w:rPr>
          <w:rStyle w:val="Emphasis"/>
        </w:rPr>
        <w:t>more innovations</w:t>
      </w:r>
      <w:r w:rsidRPr="007851F1">
        <w:rPr>
          <w:rStyle w:val="StyleUnderline"/>
        </w:rPr>
        <w:t xml:space="preserve"> will</w:t>
      </w:r>
      <w:r w:rsidRPr="004673E6">
        <w:t xml:space="preserve"> likely </w:t>
      </w:r>
      <w:r w:rsidRPr="007851F1">
        <w:rPr>
          <w:rStyle w:val="StyleUnderline"/>
        </w:rPr>
        <w:t xml:space="preserve">come </w:t>
      </w:r>
      <w:r w:rsidRPr="00FF520A">
        <w:rPr>
          <w:rStyle w:val="Emphasis"/>
        </w:rPr>
        <w:t>from the commercial sector</w:t>
      </w:r>
      <w:r w:rsidRPr="004673E6">
        <w:t>.</w:t>
      </w:r>
    </w:p>
    <w:p w14:paraId="72126F4B" w14:textId="77777777" w:rsidR="00C75728" w:rsidRDefault="00C75728" w:rsidP="00C75728">
      <w:r w:rsidRPr="004673E6">
        <w:t xml:space="preserve">Outer space is not just a catalyst for technological development. </w:t>
      </w:r>
      <w:r w:rsidRPr="00267E66">
        <w:rPr>
          <w:rStyle w:val="Emphasis"/>
          <w:highlight w:val="yellow"/>
        </w:rPr>
        <w:t>Sat</w:t>
      </w:r>
      <w:r w:rsidRPr="007851F1">
        <w:rPr>
          <w:rStyle w:val="StyleUnderline"/>
        </w:rPr>
        <w:t xml:space="preserve">ellite </w:t>
      </w:r>
      <w:r w:rsidRPr="00267E66">
        <w:rPr>
          <w:rStyle w:val="StyleUnderline"/>
          <w:highlight w:val="yellow"/>
        </w:rPr>
        <w:t>constellations</w:t>
      </w:r>
      <w:r w:rsidRPr="007851F1">
        <w:rPr>
          <w:rStyle w:val="StyleUnderline"/>
        </w:rPr>
        <w:t xml:space="preserve"> and their unique line-of-sight vantage point can </w:t>
      </w:r>
      <w:r w:rsidRPr="00267E66">
        <w:rPr>
          <w:rStyle w:val="StyleUnderline"/>
          <w:highlight w:val="yellow"/>
        </w:rPr>
        <w:t xml:space="preserve">provide </w:t>
      </w:r>
      <w:r w:rsidRPr="00267E66">
        <w:rPr>
          <w:rStyle w:val="Emphasis"/>
          <w:highlight w:val="yellow"/>
        </w:rPr>
        <w:t>new perspectives</w:t>
      </w:r>
      <w:r w:rsidRPr="00FF520A">
        <w:rPr>
          <w:rStyle w:val="Emphasis"/>
        </w:rPr>
        <w:t xml:space="preserve"> to old industries</w:t>
      </w:r>
      <w:r w:rsidRPr="004673E6">
        <w:t xml:space="preserve">. </w:t>
      </w:r>
      <w:r w:rsidRPr="007851F1">
        <w:rPr>
          <w:rStyle w:val="StyleUnderline"/>
        </w:rPr>
        <w:t>Deploying satellites into low-Earth orbit</w:t>
      </w:r>
      <w:r w:rsidRPr="004673E6">
        <w:t xml:space="preserve">, as Facebook wants </w:t>
      </w:r>
      <w:r w:rsidRPr="00267E66">
        <w:rPr>
          <w:rStyle w:val="StyleUnderline"/>
          <w:highlight w:val="yellow"/>
        </w:rPr>
        <w:t>to</w:t>
      </w:r>
      <w:r w:rsidRPr="004673E6">
        <w:t xml:space="preserve"> do, </w:t>
      </w:r>
      <w:r w:rsidRPr="007851F1">
        <w:rPr>
          <w:rStyle w:val="StyleUnderline"/>
        </w:rPr>
        <w:t xml:space="preserve">can </w:t>
      </w:r>
      <w:r w:rsidRPr="00267E66">
        <w:rPr>
          <w:rStyle w:val="Emphasis"/>
          <w:highlight w:val="yellow"/>
        </w:rPr>
        <w:t>connect</w:t>
      </w:r>
      <w:r w:rsidRPr="007851F1">
        <w:rPr>
          <w:rStyle w:val="StyleUnderline"/>
        </w:rPr>
        <w:t xml:space="preserve"> large, </w:t>
      </w:r>
      <w:proofErr w:type="gramStart"/>
      <w:r w:rsidRPr="007851F1">
        <w:rPr>
          <w:rStyle w:val="StyleUnderline"/>
        </w:rPr>
        <w:t>previously-unreached</w:t>
      </w:r>
      <w:proofErr w:type="gramEnd"/>
      <w:r w:rsidRPr="007851F1">
        <w:rPr>
          <w:rStyle w:val="StyleUnderline"/>
        </w:rPr>
        <w:t xml:space="preserve"> swathes of</w:t>
      </w:r>
      <w:r w:rsidRPr="004673E6">
        <w:t xml:space="preserve"> 22 </w:t>
      </w:r>
      <w:r w:rsidRPr="00267E66">
        <w:rPr>
          <w:rStyle w:val="StyleUnderline"/>
          <w:highlight w:val="yellow"/>
        </w:rPr>
        <w:t xml:space="preserve">humanity </w:t>
      </w:r>
      <w:r w:rsidRPr="00267E66">
        <w:rPr>
          <w:rStyle w:val="Emphasis"/>
          <w:highlight w:val="yellow"/>
        </w:rPr>
        <w:t>to the Internet</w:t>
      </w:r>
      <w:r w:rsidRPr="004673E6">
        <w:t xml:space="preserve">. </w:t>
      </w:r>
      <w:r w:rsidRPr="00267E66">
        <w:rPr>
          <w:rStyle w:val="Emphasis"/>
          <w:highlight w:val="yellow"/>
        </w:rPr>
        <w:t>Remote sensing</w:t>
      </w:r>
      <w:r w:rsidRPr="007851F1">
        <w:rPr>
          <w:rStyle w:val="Emphasis"/>
        </w:rPr>
        <w:t xml:space="preserve"> technology</w:t>
      </w:r>
      <w:r w:rsidRPr="004673E6">
        <w:t xml:space="preserve"> could </w:t>
      </w:r>
      <w:r w:rsidRPr="00267E66">
        <w:rPr>
          <w:rStyle w:val="Emphasis"/>
          <w:highlight w:val="yellow"/>
        </w:rPr>
        <w:t>change how</w:t>
      </w:r>
      <w:r w:rsidRPr="00FF520A">
        <w:rPr>
          <w:rStyle w:val="Emphasis"/>
        </w:rPr>
        <w:t xml:space="preserve"> whole </w:t>
      </w:r>
      <w:r w:rsidRPr="00267E66">
        <w:rPr>
          <w:rStyle w:val="Emphasis"/>
          <w:highlight w:val="yellow"/>
        </w:rPr>
        <w:t>industries operate</w:t>
      </w:r>
      <w:r w:rsidRPr="00267E66">
        <w:rPr>
          <w:rStyle w:val="StyleUnderline"/>
          <w:highlight w:val="yellow"/>
        </w:rPr>
        <w:t xml:space="preserve">, such as </w:t>
      </w:r>
      <w:r w:rsidRPr="00267E66">
        <w:rPr>
          <w:rStyle w:val="Emphasis"/>
          <w:highlight w:val="yellow"/>
        </w:rPr>
        <w:t>crop monitoring</w:t>
      </w:r>
      <w:r w:rsidRPr="004673E6">
        <w:t xml:space="preserve">, </w:t>
      </w:r>
      <w:r w:rsidRPr="00267E66">
        <w:rPr>
          <w:rStyle w:val="Emphasis"/>
          <w:highlight w:val="yellow"/>
        </w:rPr>
        <w:t>herd management</w:t>
      </w:r>
      <w:r w:rsidRPr="004673E6">
        <w:t xml:space="preserve">, </w:t>
      </w:r>
      <w:r w:rsidRPr="00267E66">
        <w:rPr>
          <w:rStyle w:val="Emphasis"/>
          <w:highlight w:val="yellow"/>
        </w:rPr>
        <w:t>crisis response</w:t>
      </w:r>
      <w:r w:rsidRPr="004673E6">
        <w:t xml:space="preserve">, </w:t>
      </w:r>
      <w:r w:rsidRPr="00267E66">
        <w:rPr>
          <w:rStyle w:val="StyleUnderline"/>
          <w:highlight w:val="yellow"/>
        </w:rPr>
        <w:t>and</w:t>
      </w:r>
      <w:r w:rsidRPr="00267E66">
        <w:rPr>
          <w:highlight w:val="yellow"/>
        </w:rPr>
        <w:t xml:space="preserve"> </w:t>
      </w:r>
      <w:r w:rsidRPr="00267E66">
        <w:rPr>
          <w:rStyle w:val="Emphasis"/>
          <w:highlight w:val="yellow"/>
        </w:rPr>
        <w:t>land evaluation</w:t>
      </w:r>
      <w:r w:rsidRPr="004673E6">
        <w:t xml:space="preserve">, among others. 23 While satellites cannot provide all essential information for some of these industries, they can fill in some useful gaps and work as part of a wider system of tools. </w:t>
      </w:r>
      <w:r w:rsidRPr="007851F1">
        <w:rPr>
          <w:rStyle w:val="StyleUnderline"/>
        </w:rPr>
        <w:t xml:space="preserve">Space infrastructure, in helping to change how people connect and perceive Earth, could help </w:t>
      </w:r>
      <w:r w:rsidRPr="00FF520A">
        <w:rPr>
          <w:rStyle w:val="Emphasis"/>
        </w:rPr>
        <w:t>spark innovations on the ground as well</w:t>
      </w:r>
      <w:r w:rsidRPr="004673E6">
        <w:t xml:space="preserve">. </w:t>
      </w:r>
      <w:r w:rsidRPr="007851F1">
        <w:rPr>
          <w:rStyle w:val="StyleUnderline"/>
        </w:rPr>
        <w:t xml:space="preserve">These innovations, changes to global networks, and new opportunities could </w:t>
      </w:r>
      <w:r w:rsidRPr="007851F1">
        <w:rPr>
          <w:rStyle w:val="Emphasis"/>
        </w:rPr>
        <w:t>lead to wider economic growth</w:t>
      </w:r>
      <w:r w:rsidRPr="004673E6">
        <w:t>.</w:t>
      </w:r>
    </w:p>
    <w:p w14:paraId="01FD521A" w14:textId="1F4C2E2C" w:rsidR="00C75728" w:rsidRDefault="00C75728" w:rsidP="003F6E3D">
      <w:pPr>
        <w:rPr>
          <w:sz w:val="16"/>
        </w:rPr>
      </w:pPr>
    </w:p>
    <w:p w14:paraId="72CC293B" w14:textId="77777777" w:rsidR="00D5453B" w:rsidRPr="00E85B0B" w:rsidRDefault="00D5453B" w:rsidP="00D5453B">
      <w:pPr>
        <w:pStyle w:val="Heading4"/>
      </w:pPr>
      <w:r>
        <w:t xml:space="preserve">Tech innovation prevents an </w:t>
      </w:r>
      <w:r>
        <w:rPr>
          <w:u w:val="single"/>
        </w:rPr>
        <w:t>array</w:t>
      </w:r>
      <w:r>
        <w:t xml:space="preserve"> of threats---extinction</w:t>
      </w:r>
    </w:p>
    <w:p w14:paraId="1D56C15C" w14:textId="76EBD356" w:rsidR="00D5453B" w:rsidRDefault="00D5453B" w:rsidP="00D5453B">
      <w:r>
        <w:t xml:space="preserve">Dylan </w:t>
      </w:r>
      <w:r w:rsidRPr="00DE28FE">
        <w:rPr>
          <w:rStyle w:val="Style13ptBold"/>
        </w:rPr>
        <w:t>Matthews 18</w:t>
      </w:r>
      <w:r>
        <w:t xml:space="preserve">, Co-Founder of Vox, citing Nick </w:t>
      </w:r>
      <w:proofErr w:type="spellStart"/>
      <w:r>
        <w:t>Beckstead</w:t>
      </w:r>
      <w:proofErr w:type="spellEnd"/>
      <w:r>
        <w:t xml:space="preserve"> @ Rutgers University. 10-26-2018. "How </w:t>
      </w:r>
      <w:proofErr w:type="gramStart"/>
      <w:r>
        <w:t>To</w:t>
      </w:r>
      <w:proofErr w:type="gramEnd"/>
      <w:r>
        <w:t xml:space="preserve"> Help People Millions Of Years From Now." Vox. https://www.vox.com/future-perfect/2018/10/26/18023366/far-future-effective-altruism-existential-risk-doing-good</w:t>
      </w:r>
    </w:p>
    <w:p w14:paraId="2444A2E4" w14:textId="77777777" w:rsidR="00D5453B" w:rsidRPr="00C00A9B" w:rsidRDefault="00D5453B" w:rsidP="00D5453B">
      <w:pPr>
        <w:rPr>
          <w:szCs w:val="20"/>
          <w:u w:val="single"/>
        </w:rPr>
      </w:pPr>
      <w:r w:rsidRPr="007E5029">
        <w:rPr>
          <w:sz w:val="16"/>
          <w:szCs w:val="20"/>
        </w:rPr>
        <w:t xml:space="preserve">If you care about improving human lives, you should overwhelmingly care about those quadrillions of lives rather than the comparatively small number of people alive today. </w:t>
      </w:r>
      <w:r w:rsidRPr="00E85B0B">
        <w:rPr>
          <w:rStyle w:val="StyleUnderline"/>
          <w:szCs w:val="20"/>
        </w:rPr>
        <w:t>The 7.6 billion people now living</w:t>
      </w:r>
      <w:r w:rsidRPr="007E5029">
        <w:rPr>
          <w:sz w:val="16"/>
          <w:szCs w:val="20"/>
        </w:rPr>
        <w:t xml:space="preserve">, after all, </w:t>
      </w:r>
      <w:r w:rsidRPr="00E85B0B">
        <w:rPr>
          <w:rStyle w:val="StyleUnderline"/>
          <w:szCs w:val="20"/>
        </w:rPr>
        <w:t xml:space="preserve">amount to less than 0.003 percent of the population that will live in the </w:t>
      </w:r>
      <w:r w:rsidRPr="00E85B0B">
        <w:rPr>
          <w:rStyle w:val="Emphasis"/>
          <w:szCs w:val="20"/>
        </w:rPr>
        <w:t>future</w:t>
      </w:r>
      <w:r w:rsidRPr="007E5029">
        <w:rPr>
          <w:sz w:val="16"/>
          <w:szCs w:val="20"/>
        </w:rPr>
        <w:t xml:space="preserve">. It’s reasonable to suggest that those </w:t>
      </w:r>
      <w:r w:rsidRPr="00E85B0B">
        <w:rPr>
          <w:rStyle w:val="Emphasis"/>
          <w:szCs w:val="20"/>
        </w:rPr>
        <w:t>quadrillions</w:t>
      </w:r>
      <w:r w:rsidRPr="007E5029">
        <w:rPr>
          <w:sz w:val="16"/>
          <w:szCs w:val="20"/>
        </w:rPr>
        <w:t xml:space="preserve"> </w:t>
      </w:r>
      <w:r w:rsidRPr="00E85B0B">
        <w:rPr>
          <w:rStyle w:val="StyleUnderline"/>
          <w:szCs w:val="20"/>
        </w:rPr>
        <w:t xml:space="preserve">of </w:t>
      </w:r>
      <w:r w:rsidRPr="00267E66">
        <w:rPr>
          <w:rStyle w:val="StyleUnderline"/>
          <w:szCs w:val="20"/>
          <w:highlight w:val="yellow"/>
        </w:rPr>
        <w:t>future people have</w:t>
      </w:r>
      <w:r w:rsidRPr="007E5029">
        <w:rPr>
          <w:sz w:val="16"/>
          <w:szCs w:val="20"/>
        </w:rPr>
        <w:t xml:space="preserve">, accordingly, </w:t>
      </w:r>
      <w:r w:rsidRPr="00267E66">
        <w:rPr>
          <w:rStyle w:val="Emphasis"/>
          <w:szCs w:val="20"/>
          <w:highlight w:val="yellow"/>
        </w:rPr>
        <w:t>hundreds of thousands of times</w:t>
      </w:r>
      <w:r w:rsidRPr="007E5029">
        <w:rPr>
          <w:sz w:val="16"/>
          <w:szCs w:val="20"/>
          <w:highlight w:val="yellow"/>
        </w:rPr>
        <w:t xml:space="preserve"> </w:t>
      </w:r>
      <w:r w:rsidRPr="00267E66">
        <w:rPr>
          <w:rStyle w:val="StyleUnderline"/>
          <w:szCs w:val="20"/>
          <w:highlight w:val="yellow"/>
        </w:rPr>
        <w:t>more moral weight</w:t>
      </w:r>
      <w:r w:rsidRPr="00E85B0B">
        <w:rPr>
          <w:rStyle w:val="StyleUnderline"/>
          <w:szCs w:val="20"/>
        </w:rPr>
        <w:t xml:space="preserve"> than those of us living here </w:t>
      </w:r>
      <w:r w:rsidRPr="00E85B0B">
        <w:rPr>
          <w:rStyle w:val="Emphasis"/>
          <w:szCs w:val="20"/>
        </w:rPr>
        <w:t>today</w:t>
      </w:r>
      <w:r w:rsidRPr="00E85B0B">
        <w:rPr>
          <w:rStyle w:val="StyleUnderline"/>
          <w:szCs w:val="20"/>
        </w:rPr>
        <w:t xml:space="preserve"> do</w:t>
      </w:r>
      <w:r w:rsidRPr="007E5029">
        <w:rPr>
          <w:sz w:val="16"/>
          <w:szCs w:val="20"/>
        </w:rPr>
        <w:t xml:space="preserve">. That’s the basic argument behind Nick </w:t>
      </w:r>
      <w:proofErr w:type="spellStart"/>
      <w:r w:rsidRPr="007E5029">
        <w:rPr>
          <w:sz w:val="16"/>
          <w:szCs w:val="20"/>
        </w:rPr>
        <w:t>Beckstead’s</w:t>
      </w:r>
      <w:proofErr w:type="spellEnd"/>
      <w:r w:rsidRPr="007E5029">
        <w:rPr>
          <w:sz w:val="16"/>
          <w:szCs w:val="20"/>
        </w:rPr>
        <w:t xml:space="preserve"> 2013 Rutgers philosophy dissertation, “On the overwhelming importance of shaping the far future.” It’s a glorious mindfuck of a thesis, not least because </w:t>
      </w:r>
      <w:proofErr w:type="spellStart"/>
      <w:r w:rsidRPr="007E5029">
        <w:rPr>
          <w:sz w:val="16"/>
          <w:szCs w:val="20"/>
        </w:rPr>
        <w:t>Beckstead</w:t>
      </w:r>
      <w:proofErr w:type="spellEnd"/>
      <w:r w:rsidRPr="007E5029">
        <w:rPr>
          <w:sz w:val="16"/>
          <w:szCs w:val="20"/>
        </w:rPr>
        <w:t xml:space="preserve"> shows very convincingly that this is a conclusion any plausible moral view would reach. It’s not just something that weird </w:t>
      </w:r>
      <w:proofErr w:type="spellStart"/>
      <w:r w:rsidRPr="007E5029">
        <w:rPr>
          <w:sz w:val="16"/>
          <w:szCs w:val="20"/>
        </w:rPr>
        <w:t>utilitarians</w:t>
      </w:r>
      <w:proofErr w:type="spellEnd"/>
      <w:r w:rsidRPr="007E5029">
        <w:rPr>
          <w:sz w:val="16"/>
          <w:szCs w:val="20"/>
        </w:rPr>
        <w:t xml:space="preserve"> </w:t>
      </w:r>
      <w:proofErr w:type="gramStart"/>
      <w:r w:rsidRPr="007E5029">
        <w:rPr>
          <w:sz w:val="16"/>
          <w:szCs w:val="20"/>
        </w:rPr>
        <w:t>have to</w:t>
      </w:r>
      <w:proofErr w:type="gramEnd"/>
      <w:r w:rsidRPr="007E5029">
        <w:rPr>
          <w:sz w:val="16"/>
          <w:szCs w:val="20"/>
        </w:rPr>
        <w:t xml:space="preserve"> deal with. And </w:t>
      </w:r>
      <w:proofErr w:type="spellStart"/>
      <w:r w:rsidRPr="007E5029">
        <w:rPr>
          <w:sz w:val="16"/>
          <w:szCs w:val="20"/>
        </w:rPr>
        <w:t>Beckstead</w:t>
      </w:r>
      <w:proofErr w:type="spellEnd"/>
      <w:r w:rsidRPr="007E5029">
        <w:rPr>
          <w:sz w:val="16"/>
          <w:szCs w:val="20"/>
        </w:rPr>
        <w:t xml:space="preserve">, to his considerable credit, walks the walk on this. He works at the Open Philanthropy Project on grants relating to the far future and runs a charitable fund for donors who want to prioritize the far future. And arguments from him and others have turned “long-termism” into a very vibrant, important strand of the effective altruism community. But what does </w:t>
      </w:r>
      <w:proofErr w:type="gramStart"/>
      <w:r w:rsidRPr="007E5029">
        <w:rPr>
          <w:sz w:val="16"/>
          <w:szCs w:val="20"/>
        </w:rPr>
        <w:t>prioritizing</w:t>
      </w:r>
      <w:proofErr w:type="gramEnd"/>
      <w:r w:rsidRPr="007E5029">
        <w:rPr>
          <w:sz w:val="16"/>
          <w:szCs w:val="20"/>
        </w:rPr>
        <w:t xml:space="preserve"> the far future even mean? </w:t>
      </w:r>
      <w:r w:rsidRPr="00E85B0B">
        <w:rPr>
          <w:rStyle w:val="StyleUnderline"/>
          <w:szCs w:val="20"/>
        </w:rPr>
        <w:t xml:space="preserve">The most </w:t>
      </w:r>
      <w:r w:rsidRPr="00E85B0B">
        <w:rPr>
          <w:rStyle w:val="Emphasis"/>
          <w:szCs w:val="20"/>
        </w:rPr>
        <w:t>literal</w:t>
      </w:r>
      <w:r w:rsidRPr="007E5029">
        <w:rPr>
          <w:sz w:val="16"/>
          <w:szCs w:val="20"/>
        </w:rPr>
        <w:t xml:space="preserve"> </w:t>
      </w:r>
      <w:r w:rsidRPr="00E85B0B">
        <w:rPr>
          <w:rStyle w:val="StyleUnderline"/>
          <w:szCs w:val="20"/>
        </w:rPr>
        <w:t xml:space="preserve">thing it could mean is </w:t>
      </w:r>
      <w:r w:rsidRPr="00267E66">
        <w:rPr>
          <w:rStyle w:val="StyleUnderline"/>
          <w:szCs w:val="20"/>
          <w:highlight w:val="yellow"/>
        </w:rPr>
        <w:t>preventing</w:t>
      </w:r>
      <w:r w:rsidRPr="00E85B0B">
        <w:rPr>
          <w:rStyle w:val="StyleUnderline"/>
          <w:szCs w:val="20"/>
        </w:rPr>
        <w:t xml:space="preserve"> human </w:t>
      </w:r>
      <w:r w:rsidRPr="00267E66">
        <w:rPr>
          <w:rStyle w:val="Emphasis"/>
          <w:szCs w:val="20"/>
          <w:highlight w:val="yellow"/>
        </w:rPr>
        <w:t>extinction</w:t>
      </w:r>
      <w:r w:rsidRPr="007E5029">
        <w:rPr>
          <w:sz w:val="16"/>
          <w:szCs w:val="20"/>
        </w:rPr>
        <w:t xml:space="preserve">, to ensure that the species persists </w:t>
      </w:r>
      <w:proofErr w:type="gramStart"/>
      <w:r w:rsidRPr="007E5029">
        <w:rPr>
          <w:sz w:val="16"/>
          <w:szCs w:val="20"/>
        </w:rPr>
        <w:t>as long as</w:t>
      </w:r>
      <w:proofErr w:type="gramEnd"/>
      <w:r w:rsidRPr="007E5029">
        <w:rPr>
          <w:sz w:val="16"/>
          <w:szCs w:val="20"/>
        </w:rPr>
        <w:t xml:space="preserve"> possible. For the long-term-focused effective altruists I know, that typically means identifying concrete threats to humanity’s continued existence — like unfriendly artificial intelligence, or a pandemic, or global warming/out of control geoengineering — and engaging in activities to prevent that specific eventuality. </w:t>
      </w:r>
      <w:r w:rsidRPr="00E85B0B">
        <w:rPr>
          <w:rStyle w:val="StyleUnderline"/>
          <w:szCs w:val="20"/>
        </w:rPr>
        <w:t>But</w:t>
      </w:r>
      <w:r w:rsidRPr="007E5029">
        <w:rPr>
          <w:sz w:val="16"/>
          <w:szCs w:val="20"/>
        </w:rPr>
        <w:t xml:space="preserve"> in a set of slides he made in 2013, </w:t>
      </w:r>
      <w:proofErr w:type="spellStart"/>
      <w:r w:rsidRPr="007E5029">
        <w:rPr>
          <w:sz w:val="16"/>
          <w:szCs w:val="20"/>
        </w:rPr>
        <w:t>Beckstead</w:t>
      </w:r>
      <w:proofErr w:type="spellEnd"/>
      <w:r w:rsidRPr="007E5029">
        <w:rPr>
          <w:sz w:val="16"/>
          <w:szCs w:val="20"/>
        </w:rPr>
        <w:t xml:space="preserve"> makes a compelling case that </w:t>
      </w:r>
      <w:r w:rsidRPr="00E85B0B">
        <w:rPr>
          <w:rStyle w:val="StyleUnderline"/>
          <w:szCs w:val="20"/>
        </w:rPr>
        <w:t xml:space="preserve">while that’s certainly </w:t>
      </w:r>
      <w:r w:rsidRPr="00E85B0B">
        <w:rPr>
          <w:rStyle w:val="Emphasis"/>
          <w:szCs w:val="20"/>
        </w:rPr>
        <w:t>part</w:t>
      </w:r>
      <w:r w:rsidRPr="007E5029">
        <w:rPr>
          <w:sz w:val="16"/>
          <w:szCs w:val="20"/>
        </w:rPr>
        <w:t xml:space="preserve"> </w:t>
      </w:r>
      <w:r w:rsidRPr="00E85B0B">
        <w:rPr>
          <w:rStyle w:val="StyleUnderline"/>
          <w:szCs w:val="20"/>
        </w:rPr>
        <w:t xml:space="preserve">of what caring about the far future entails, approaches that address </w:t>
      </w:r>
      <w:r w:rsidRPr="00E85B0B">
        <w:rPr>
          <w:rStyle w:val="Emphasis"/>
          <w:szCs w:val="20"/>
        </w:rPr>
        <w:t>specific threats</w:t>
      </w:r>
      <w:r w:rsidRPr="007E5029">
        <w:rPr>
          <w:sz w:val="16"/>
          <w:szCs w:val="20"/>
        </w:rPr>
        <w:t xml:space="preserve"> </w:t>
      </w:r>
      <w:r w:rsidRPr="00E85B0B">
        <w:rPr>
          <w:rStyle w:val="StyleUnderline"/>
          <w:szCs w:val="20"/>
        </w:rPr>
        <w:t>to humanity</w:t>
      </w:r>
      <w:r w:rsidRPr="007E5029">
        <w:rPr>
          <w:sz w:val="16"/>
          <w:szCs w:val="20"/>
        </w:rPr>
        <w:t xml:space="preserve"> (which he calls “</w:t>
      </w:r>
      <w:r w:rsidRPr="00E85B0B">
        <w:rPr>
          <w:rStyle w:val="Emphasis"/>
          <w:szCs w:val="20"/>
        </w:rPr>
        <w:t>targeted</w:t>
      </w:r>
      <w:r w:rsidRPr="007E5029">
        <w:rPr>
          <w:sz w:val="16"/>
          <w:szCs w:val="20"/>
        </w:rPr>
        <w:t xml:space="preserve">” </w:t>
      </w:r>
      <w:r w:rsidRPr="00E85B0B">
        <w:rPr>
          <w:rStyle w:val="StyleUnderline"/>
          <w:szCs w:val="20"/>
        </w:rPr>
        <w:t>approaches</w:t>
      </w:r>
      <w:r w:rsidRPr="007E5029">
        <w:rPr>
          <w:sz w:val="16"/>
          <w:szCs w:val="20"/>
        </w:rPr>
        <w:t xml:space="preserve"> to the far future) </w:t>
      </w:r>
      <w:r w:rsidRPr="00E85B0B">
        <w:rPr>
          <w:rStyle w:val="StyleUnderline"/>
          <w:szCs w:val="20"/>
        </w:rPr>
        <w:t xml:space="preserve">have to </w:t>
      </w:r>
      <w:r w:rsidRPr="00E85B0B">
        <w:rPr>
          <w:rStyle w:val="Emphasis"/>
          <w:szCs w:val="20"/>
        </w:rPr>
        <w:t>complement</w:t>
      </w:r>
      <w:r w:rsidRPr="007E5029">
        <w:rPr>
          <w:sz w:val="16"/>
          <w:szCs w:val="20"/>
        </w:rPr>
        <w:t xml:space="preserve"> “</w:t>
      </w:r>
      <w:r w:rsidRPr="00E85B0B">
        <w:rPr>
          <w:rStyle w:val="Emphasis"/>
          <w:szCs w:val="20"/>
        </w:rPr>
        <w:t>broad</w:t>
      </w:r>
      <w:r w:rsidRPr="007E5029">
        <w:rPr>
          <w:sz w:val="16"/>
          <w:szCs w:val="20"/>
        </w:rPr>
        <w:t xml:space="preserve">” </w:t>
      </w:r>
      <w:r w:rsidRPr="00E85B0B">
        <w:rPr>
          <w:rStyle w:val="StyleUnderline"/>
          <w:szCs w:val="20"/>
        </w:rPr>
        <w:t xml:space="preserve">approaches, where </w:t>
      </w:r>
      <w:r w:rsidRPr="00267E66">
        <w:rPr>
          <w:rStyle w:val="StyleUnderline"/>
          <w:szCs w:val="20"/>
          <w:highlight w:val="yellow"/>
        </w:rPr>
        <w:t xml:space="preserve">instead of trying to </w:t>
      </w:r>
      <w:r w:rsidRPr="00267E66">
        <w:rPr>
          <w:rStyle w:val="Emphasis"/>
          <w:szCs w:val="20"/>
          <w:highlight w:val="yellow"/>
        </w:rPr>
        <w:t>predict</w:t>
      </w:r>
      <w:r w:rsidRPr="00267E66">
        <w:rPr>
          <w:rStyle w:val="StyleUnderline"/>
          <w:szCs w:val="20"/>
          <w:highlight w:val="yellow"/>
        </w:rPr>
        <w:t xml:space="preserve"> what’s going to kill us</w:t>
      </w:r>
      <w:r w:rsidRPr="00E85B0B">
        <w:rPr>
          <w:rStyle w:val="StyleUnderline"/>
          <w:szCs w:val="20"/>
        </w:rPr>
        <w:t xml:space="preserve"> all, </w:t>
      </w:r>
      <w:r w:rsidRPr="00267E66">
        <w:rPr>
          <w:rStyle w:val="StyleUnderline"/>
          <w:szCs w:val="20"/>
          <w:highlight w:val="yellow"/>
        </w:rPr>
        <w:t>you</w:t>
      </w:r>
      <w:r w:rsidRPr="00E85B0B">
        <w:rPr>
          <w:rStyle w:val="StyleUnderline"/>
          <w:szCs w:val="20"/>
        </w:rPr>
        <w:t xml:space="preserve"> just </w:t>
      </w:r>
      <w:r w:rsidRPr="00E85B0B">
        <w:rPr>
          <w:rStyle w:val="Emphasis"/>
          <w:szCs w:val="20"/>
        </w:rPr>
        <w:t xml:space="preserve">generally try to </w:t>
      </w:r>
      <w:r w:rsidRPr="00267E66">
        <w:rPr>
          <w:rStyle w:val="Emphasis"/>
          <w:szCs w:val="20"/>
          <w:highlight w:val="yellow"/>
        </w:rPr>
        <w:t>keep civilization running as best it can</w:t>
      </w:r>
      <w:r w:rsidRPr="00267E66">
        <w:rPr>
          <w:rStyle w:val="StyleUnderline"/>
          <w:szCs w:val="20"/>
          <w:highlight w:val="yellow"/>
        </w:rPr>
        <w:t>, so</w:t>
      </w:r>
      <w:r w:rsidRPr="00E85B0B">
        <w:rPr>
          <w:rStyle w:val="StyleUnderline"/>
          <w:szCs w:val="20"/>
        </w:rPr>
        <w:t xml:space="preserve"> that </w:t>
      </w:r>
      <w:r w:rsidRPr="00267E66">
        <w:rPr>
          <w:rStyle w:val="StyleUnderline"/>
          <w:szCs w:val="20"/>
          <w:highlight w:val="yellow"/>
        </w:rPr>
        <w:t>it is,</w:t>
      </w:r>
      <w:r w:rsidRPr="00E85B0B">
        <w:rPr>
          <w:rStyle w:val="StyleUnderline"/>
          <w:szCs w:val="20"/>
        </w:rPr>
        <w:t xml:space="preserve"> as a whole, </w:t>
      </w:r>
      <w:r w:rsidRPr="00267E66">
        <w:rPr>
          <w:rStyle w:val="StyleUnderline"/>
          <w:szCs w:val="20"/>
          <w:highlight w:val="yellow"/>
        </w:rPr>
        <w:t xml:space="preserve">well-equipped to deal with </w:t>
      </w:r>
      <w:r w:rsidRPr="00267E66">
        <w:rPr>
          <w:rStyle w:val="Emphasis"/>
          <w:szCs w:val="20"/>
          <w:highlight w:val="yellow"/>
        </w:rPr>
        <w:t>potential</w:t>
      </w:r>
      <w:r w:rsidRPr="00E85B0B">
        <w:rPr>
          <w:rStyle w:val="StyleUnderline"/>
          <w:szCs w:val="20"/>
        </w:rPr>
        <w:t xml:space="preserve"> extinction </w:t>
      </w:r>
      <w:r w:rsidRPr="00267E66">
        <w:rPr>
          <w:rStyle w:val="StyleUnderline"/>
          <w:szCs w:val="20"/>
          <w:highlight w:val="yellow"/>
        </w:rPr>
        <w:t>events</w:t>
      </w:r>
      <w:r w:rsidRPr="00E85B0B">
        <w:rPr>
          <w:rStyle w:val="StyleUnderline"/>
          <w:szCs w:val="20"/>
        </w:rPr>
        <w:t xml:space="preserve"> in the </w:t>
      </w:r>
      <w:r w:rsidRPr="00E85B0B">
        <w:rPr>
          <w:rStyle w:val="Emphasis"/>
          <w:szCs w:val="20"/>
        </w:rPr>
        <w:t>future</w:t>
      </w:r>
      <w:r w:rsidRPr="007E5029">
        <w:rPr>
          <w:sz w:val="16"/>
          <w:szCs w:val="20"/>
        </w:rPr>
        <w:t xml:space="preserve">, not just in 2030 or 2040 but in 3500 or 95000 or even 37 million. </w:t>
      </w:r>
      <w:r w:rsidRPr="00E85B0B">
        <w:rPr>
          <w:rStyle w:val="StyleUnderline"/>
          <w:szCs w:val="20"/>
        </w:rPr>
        <w:t xml:space="preserve">In other words, caring about the far future </w:t>
      </w:r>
      <w:r w:rsidRPr="00267E66">
        <w:rPr>
          <w:rStyle w:val="Emphasis"/>
          <w:szCs w:val="20"/>
          <w:highlight w:val="yellow"/>
        </w:rPr>
        <w:t>doesn’t mean</w:t>
      </w:r>
      <w:r w:rsidRPr="00E85B0B">
        <w:rPr>
          <w:rStyle w:val="Emphasis"/>
          <w:szCs w:val="20"/>
        </w:rPr>
        <w:t xml:space="preserve"> just paying attention to </w:t>
      </w:r>
      <w:r w:rsidRPr="00267E66">
        <w:rPr>
          <w:rStyle w:val="Emphasis"/>
          <w:szCs w:val="20"/>
          <w:highlight w:val="yellow"/>
        </w:rPr>
        <w:t>low-probability</w:t>
      </w:r>
      <w:r w:rsidRPr="00E85B0B">
        <w:rPr>
          <w:rStyle w:val="Emphasis"/>
          <w:szCs w:val="20"/>
        </w:rPr>
        <w:t xml:space="preserve"> risks of total annihilation</w:t>
      </w:r>
      <w:r w:rsidRPr="00E85B0B">
        <w:rPr>
          <w:rStyle w:val="StyleUnderline"/>
          <w:szCs w:val="20"/>
        </w:rPr>
        <w:t xml:space="preserve">; it </w:t>
      </w:r>
      <w:r w:rsidRPr="00267E66">
        <w:rPr>
          <w:rStyle w:val="StyleUnderline"/>
          <w:szCs w:val="20"/>
          <w:highlight w:val="yellow"/>
        </w:rPr>
        <w:t>also</w:t>
      </w:r>
      <w:r w:rsidRPr="00E85B0B">
        <w:rPr>
          <w:rStyle w:val="StyleUnderline"/>
          <w:szCs w:val="20"/>
        </w:rPr>
        <w:t xml:space="preserve"> means </w:t>
      </w:r>
      <w:r w:rsidRPr="00267E66">
        <w:rPr>
          <w:rStyle w:val="Emphasis"/>
          <w:szCs w:val="20"/>
          <w:highlight w:val="yellow"/>
        </w:rPr>
        <w:t>acting</w:t>
      </w:r>
      <w:r w:rsidRPr="00E85B0B">
        <w:rPr>
          <w:rStyle w:val="Emphasis"/>
          <w:szCs w:val="20"/>
        </w:rPr>
        <w:t xml:space="preserve"> on pressing needs </w:t>
      </w:r>
      <w:r w:rsidRPr="00267E66">
        <w:rPr>
          <w:rStyle w:val="Emphasis"/>
          <w:szCs w:val="20"/>
          <w:highlight w:val="yellow"/>
        </w:rPr>
        <w:t>now</w:t>
      </w:r>
      <w:r w:rsidRPr="007E5029">
        <w:rPr>
          <w:sz w:val="16"/>
          <w:szCs w:val="20"/>
        </w:rPr>
        <w:t xml:space="preserve">. For example: </w:t>
      </w:r>
      <w:r w:rsidRPr="00267E66">
        <w:rPr>
          <w:rStyle w:val="StyleUnderline"/>
          <w:szCs w:val="20"/>
          <w:highlight w:val="yellow"/>
        </w:rPr>
        <w:t>We’re</w:t>
      </w:r>
      <w:r w:rsidRPr="00E85B0B">
        <w:rPr>
          <w:rStyle w:val="StyleUnderline"/>
          <w:szCs w:val="20"/>
        </w:rPr>
        <w:t xml:space="preserve"> going to be </w:t>
      </w:r>
      <w:r w:rsidRPr="00E85B0B">
        <w:rPr>
          <w:rStyle w:val="Emphasis"/>
          <w:szCs w:val="20"/>
        </w:rPr>
        <w:t xml:space="preserve">better </w:t>
      </w:r>
      <w:r w:rsidRPr="00267E66">
        <w:rPr>
          <w:rStyle w:val="Emphasis"/>
          <w:szCs w:val="20"/>
          <w:highlight w:val="yellow"/>
        </w:rPr>
        <w:t>prepared</w:t>
      </w:r>
      <w:r w:rsidRPr="00267E66">
        <w:rPr>
          <w:rStyle w:val="StyleUnderline"/>
          <w:szCs w:val="20"/>
          <w:highlight w:val="yellow"/>
        </w:rPr>
        <w:t xml:space="preserve"> to prevent extinction from </w:t>
      </w:r>
      <w:r w:rsidRPr="00267E66">
        <w:rPr>
          <w:rStyle w:val="Emphasis"/>
          <w:szCs w:val="20"/>
          <w:highlight w:val="yellow"/>
        </w:rPr>
        <w:t>AI</w:t>
      </w:r>
      <w:r w:rsidRPr="00E85B0B">
        <w:rPr>
          <w:rStyle w:val="StyleUnderline"/>
          <w:szCs w:val="20"/>
        </w:rPr>
        <w:t xml:space="preserve"> or </w:t>
      </w:r>
      <w:r w:rsidRPr="00267E66">
        <w:rPr>
          <w:rStyle w:val="StyleUnderline"/>
          <w:szCs w:val="20"/>
          <w:highlight w:val="yellow"/>
        </w:rPr>
        <w:t xml:space="preserve">a </w:t>
      </w:r>
      <w:proofErr w:type="spellStart"/>
      <w:r w:rsidRPr="00267E66">
        <w:rPr>
          <w:rStyle w:val="Emphasis"/>
          <w:szCs w:val="20"/>
          <w:highlight w:val="yellow"/>
        </w:rPr>
        <w:t>supervirus</w:t>
      </w:r>
      <w:proofErr w:type="spellEnd"/>
      <w:r w:rsidRPr="00267E66">
        <w:rPr>
          <w:rStyle w:val="StyleUnderline"/>
          <w:szCs w:val="20"/>
          <w:highlight w:val="yellow"/>
        </w:rPr>
        <w:t xml:space="preserve"> or</w:t>
      </w:r>
      <w:r w:rsidRPr="00E85B0B">
        <w:rPr>
          <w:rStyle w:val="StyleUnderline"/>
          <w:szCs w:val="20"/>
        </w:rPr>
        <w:t xml:space="preserve"> </w:t>
      </w:r>
      <w:r w:rsidRPr="00E85B0B">
        <w:rPr>
          <w:rStyle w:val="Emphasis"/>
          <w:szCs w:val="20"/>
        </w:rPr>
        <w:t xml:space="preserve">global </w:t>
      </w:r>
      <w:r w:rsidRPr="00267E66">
        <w:rPr>
          <w:rStyle w:val="Emphasis"/>
          <w:szCs w:val="20"/>
          <w:highlight w:val="yellow"/>
        </w:rPr>
        <w:t>warming</w:t>
      </w:r>
      <w:r w:rsidRPr="00267E66">
        <w:rPr>
          <w:rStyle w:val="StyleUnderline"/>
          <w:szCs w:val="20"/>
          <w:highlight w:val="yellow"/>
        </w:rPr>
        <w:t xml:space="preserve"> if society</w:t>
      </w:r>
      <w:r w:rsidRPr="00E85B0B">
        <w:rPr>
          <w:rStyle w:val="StyleUnderline"/>
          <w:szCs w:val="20"/>
        </w:rPr>
        <w:t xml:space="preserve"> </w:t>
      </w:r>
      <w:proofErr w:type="gramStart"/>
      <w:r w:rsidRPr="00E85B0B">
        <w:rPr>
          <w:rStyle w:val="StyleUnderline"/>
          <w:szCs w:val="20"/>
        </w:rPr>
        <w:t xml:space="preserve">as a whole </w:t>
      </w:r>
      <w:r w:rsidRPr="00267E66">
        <w:rPr>
          <w:rStyle w:val="StyleUnderline"/>
          <w:szCs w:val="20"/>
          <w:highlight w:val="yellow"/>
        </w:rPr>
        <w:t>makes</w:t>
      </w:r>
      <w:proofErr w:type="gramEnd"/>
      <w:r w:rsidRPr="00267E66">
        <w:rPr>
          <w:rStyle w:val="StyleUnderline"/>
          <w:szCs w:val="20"/>
          <w:highlight w:val="yellow"/>
        </w:rPr>
        <w:t xml:space="preserve"> </w:t>
      </w:r>
      <w:r w:rsidRPr="00267E66">
        <w:rPr>
          <w:rStyle w:val="Emphasis"/>
          <w:szCs w:val="20"/>
          <w:highlight w:val="yellow"/>
        </w:rPr>
        <w:t>a lot of scientific progress</w:t>
      </w:r>
      <w:r w:rsidRPr="007E5029">
        <w:rPr>
          <w:sz w:val="16"/>
          <w:szCs w:val="20"/>
        </w:rPr>
        <w:t xml:space="preserve">. And a significant bottleneck there is that the vast majority of humanity doesn’t get high-enough-quality education to engage in scientific research, if they want to, which reduces the odds that we have enough trained scientists to come up with the breakthroughs we need as a civilization to survive and thrive. </w:t>
      </w:r>
      <w:r w:rsidRPr="00E85B0B">
        <w:rPr>
          <w:rStyle w:val="StyleUnderline"/>
          <w:szCs w:val="20"/>
        </w:rPr>
        <w:t xml:space="preserve">So maybe one of </w:t>
      </w:r>
      <w:r w:rsidRPr="00267E66">
        <w:rPr>
          <w:rStyle w:val="StyleUnderline"/>
          <w:szCs w:val="20"/>
          <w:highlight w:val="yellow"/>
        </w:rPr>
        <w:t xml:space="preserve">the </w:t>
      </w:r>
      <w:r w:rsidRPr="00267E66">
        <w:rPr>
          <w:rStyle w:val="Emphasis"/>
          <w:szCs w:val="20"/>
          <w:highlight w:val="yellow"/>
        </w:rPr>
        <w:t>best thing</w:t>
      </w:r>
      <w:r w:rsidRPr="00E85B0B">
        <w:rPr>
          <w:rStyle w:val="StyleUnderline"/>
          <w:szCs w:val="20"/>
        </w:rPr>
        <w:t xml:space="preserve">s </w:t>
      </w:r>
      <w:r w:rsidRPr="00267E66">
        <w:rPr>
          <w:rStyle w:val="StyleUnderline"/>
          <w:szCs w:val="20"/>
          <w:highlight w:val="yellow"/>
        </w:rPr>
        <w:t>we can do for the</w:t>
      </w:r>
      <w:r w:rsidRPr="007E5029">
        <w:rPr>
          <w:sz w:val="16"/>
          <w:szCs w:val="20"/>
          <w:highlight w:val="yellow"/>
        </w:rPr>
        <w:t xml:space="preserve"> </w:t>
      </w:r>
      <w:r w:rsidRPr="00267E66">
        <w:rPr>
          <w:rStyle w:val="Emphasis"/>
          <w:szCs w:val="20"/>
          <w:highlight w:val="yellow"/>
        </w:rPr>
        <w:t>far future</w:t>
      </w:r>
      <w:r w:rsidRPr="007E5029">
        <w:rPr>
          <w:sz w:val="16"/>
          <w:szCs w:val="20"/>
          <w:highlight w:val="yellow"/>
        </w:rPr>
        <w:t xml:space="preserve"> </w:t>
      </w:r>
      <w:r w:rsidRPr="00267E66">
        <w:rPr>
          <w:rStyle w:val="StyleUnderline"/>
          <w:szCs w:val="20"/>
          <w:highlight w:val="yellow"/>
        </w:rPr>
        <w:t>is to</w:t>
      </w:r>
      <w:r w:rsidRPr="007E5029">
        <w:rPr>
          <w:sz w:val="16"/>
          <w:szCs w:val="20"/>
        </w:rPr>
        <w:t xml:space="preserve"> improve school systems — here and now — to </w:t>
      </w:r>
      <w:r w:rsidRPr="00267E66">
        <w:rPr>
          <w:rStyle w:val="StyleUnderline"/>
          <w:szCs w:val="20"/>
          <w:highlight w:val="yellow"/>
        </w:rPr>
        <w:t>harness</w:t>
      </w:r>
      <w:r w:rsidRPr="007E5029">
        <w:rPr>
          <w:sz w:val="16"/>
          <w:szCs w:val="20"/>
        </w:rPr>
        <w:t xml:space="preserve"> the group economist Raj Chetty calls “lost </w:t>
      </w:r>
      <w:proofErr w:type="spellStart"/>
      <w:r w:rsidRPr="007E5029">
        <w:rPr>
          <w:sz w:val="16"/>
          <w:szCs w:val="20"/>
        </w:rPr>
        <w:t>Einsteins</w:t>
      </w:r>
      <w:proofErr w:type="spellEnd"/>
      <w:r w:rsidRPr="007E5029">
        <w:rPr>
          <w:sz w:val="16"/>
          <w:szCs w:val="20"/>
        </w:rPr>
        <w:t>” (</w:t>
      </w:r>
      <w:r w:rsidRPr="00E85B0B">
        <w:rPr>
          <w:rStyle w:val="Emphasis"/>
          <w:szCs w:val="20"/>
        </w:rPr>
        <w:t xml:space="preserve">potential </w:t>
      </w:r>
      <w:r w:rsidRPr="00267E66">
        <w:rPr>
          <w:rStyle w:val="Emphasis"/>
          <w:szCs w:val="20"/>
          <w:highlight w:val="yellow"/>
        </w:rPr>
        <w:t>innovators</w:t>
      </w:r>
      <w:r w:rsidRPr="007E5029">
        <w:rPr>
          <w:sz w:val="16"/>
          <w:szCs w:val="20"/>
        </w:rPr>
        <w:t xml:space="preserve"> who are thwarted by poverty and inequality in rich countries) and, more importantly, the hundreds of millions of kids in developing countries dealing with even worse education systems than those in depressed communities in the rich world. </w:t>
      </w:r>
    </w:p>
    <w:p w14:paraId="48940D39" w14:textId="77777777" w:rsidR="00D5453B" w:rsidRPr="00933AA1" w:rsidRDefault="00D5453B" w:rsidP="003F6E3D">
      <w:pPr>
        <w:rPr>
          <w:sz w:val="16"/>
        </w:rPr>
      </w:pPr>
    </w:p>
    <w:p w14:paraId="6FA03A64" w14:textId="77777777" w:rsidR="00EA7B6B" w:rsidRDefault="00EA7B6B" w:rsidP="00EA7B6B">
      <w:pPr>
        <w:pStyle w:val="Heading4"/>
      </w:pPr>
      <w:r>
        <w:t>Scenario II – Global Rules</w:t>
      </w:r>
    </w:p>
    <w:p w14:paraId="70ECEFC5" w14:textId="6CBE301F" w:rsidR="00EA7B6B" w:rsidRPr="00751673" w:rsidRDefault="00EA7B6B" w:rsidP="00EA7B6B">
      <w:pPr>
        <w:pStyle w:val="Heading4"/>
      </w:pPr>
      <w:r w:rsidRPr="00751673">
        <w:t>Climate change is inevitable---it causes nuclear wars that escalates</w:t>
      </w:r>
      <w:r>
        <w:t xml:space="preserve"> only question is how we manage </w:t>
      </w:r>
      <w:r w:rsidR="008F0882">
        <w:t>it</w:t>
      </w:r>
    </w:p>
    <w:p w14:paraId="4CB74E47" w14:textId="77777777" w:rsidR="00EA7B6B" w:rsidRPr="00751673" w:rsidRDefault="00EA7B6B" w:rsidP="00EA7B6B">
      <w:r w:rsidRPr="00751673">
        <w:t xml:space="preserve">Michael T. </w:t>
      </w:r>
      <w:proofErr w:type="spellStart"/>
      <w:r w:rsidRPr="00751673">
        <w:rPr>
          <w:rStyle w:val="Style13ptBold"/>
        </w:rPr>
        <w:t>Klare</w:t>
      </w:r>
      <w:proofErr w:type="spellEnd"/>
      <w:r w:rsidRPr="00751673">
        <w:rPr>
          <w:rStyle w:val="Style13ptBold"/>
        </w:rPr>
        <w:t xml:space="preserve"> 20</w:t>
      </w:r>
      <w:r w:rsidRPr="00751673">
        <w:t xml:space="preserve">, Michael T. </w:t>
      </w:r>
      <w:proofErr w:type="spellStart"/>
      <w:r w:rsidRPr="00751673">
        <w:t>Klare</w:t>
      </w:r>
      <w:proofErr w:type="spellEnd"/>
      <w:r w:rsidRPr="00751673">
        <w:t>, The Nation’s defense correspondent, is professor emeritus of peace and world-security studies at Hampshire College and senior visiting fellow at the Arms Control Association in Washington, DC. Most recently, he is the author of All Hell Breaking Loose: The Pentagon’s Perspective on Climate Change., 1-13-2020, "How Rising Temperatures Increase the Likelihood of Nuclear War," Nation, https://www.thenation.com/article/archive/nuclear-defense-climate-change/</w:t>
      </w:r>
    </w:p>
    <w:p w14:paraId="2F42E16C" w14:textId="77777777" w:rsidR="00EA7B6B" w:rsidRPr="00751673" w:rsidRDefault="00EA7B6B" w:rsidP="00EA7B6B">
      <w:pPr>
        <w:rPr>
          <w:sz w:val="16"/>
        </w:rPr>
      </w:pPr>
      <w:r w:rsidRPr="00751673">
        <w:rPr>
          <w:sz w:val="16"/>
        </w:rPr>
        <w:t>President Donald Trump may not accept the scientific reality of climate change, but the nation’s senior military leaders recognize that climate disruption is already underway, and they are planning extraordinary measures to prevent it from spiraling into nuclear war. One particularly worrisome scenario is if extreme drought and abnormal monsoon rains devastate agriculture and unleash social chaos in Pakistan, potentially creating an opening for radical Islamists aligned with elements of the armed forces to seize some of the country’s 150 or so nuclear weapons. To avert such a potentially cataclysmic development, the US Joint Special Operations Command has conducted exercises for infiltrating Pakistan and locating the country’s nuclear munitions. Most of the necessary equipment for such raids is already in position at US bases in the region, according to a 2011 report from the nonprofit Nuclear Threat Initiative. “It’s safe to assume that planning for the worst-case scenario regarding Pakistan’s nukes has already taken place inside the US government,” said Roger Cressey, a former deputy director for counterterrorism in Bill Clinton’s and George W. Bush’s administrations in 2011. Such an attack by the United States would be an act of war and would entail enormous risks of escalation, especially since the Pakistani military—the country’s most powerful institution—views the nation’s nuclear arsenal as its most prized possession and would fiercely resist any US attempt to disable it. “These are assets which are the pride of Pakistan, assets which are…guarded by a corps of 18,000 soldiers,” former Pakistani president Pervez Musharraf told NBC News in 2011. The Pakistani military “is not an army which doesn’t know how to fight. This is an army that has fought three wars. Please understand that.” A potential US military incursion in nuclear-armed Pakistan is just one example of a crucial but little-</w:t>
      </w:r>
      <w:r w:rsidRPr="00751673">
        <w:rPr>
          <w:rFonts w:ascii="Times New Roman" w:hAnsi="Times New Roman" w:cs="Times New Roman"/>
          <w:sz w:val="16"/>
        </w:rPr>
        <w:t>​</w:t>
      </w:r>
      <w:r w:rsidRPr="00751673">
        <w:rPr>
          <w:sz w:val="16"/>
        </w:rPr>
        <w:t xml:space="preserve">discussed aspect of international politics in the early 21st century: how the </w:t>
      </w:r>
      <w:r w:rsidRPr="00751673">
        <w:rPr>
          <w:rStyle w:val="StyleUnderline"/>
          <w:highlight w:val="yellow"/>
        </w:rPr>
        <w:t>acceleration of climate change and nuclear war planning</w:t>
      </w:r>
      <w:r w:rsidRPr="00751673">
        <w:rPr>
          <w:rStyle w:val="StyleUnderline"/>
        </w:rPr>
        <w:t xml:space="preserve"> </w:t>
      </w:r>
      <w:r w:rsidRPr="00751673">
        <w:rPr>
          <w:sz w:val="16"/>
        </w:rPr>
        <w:t xml:space="preserve">may </w:t>
      </w:r>
      <w:r w:rsidRPr="00751673">
        <w:rPr>
          <w:rStyle w:val="StyleUnderline"/>
          <w:highlight w:val="yellow"/>
        </w:rPr>
        <w:t>make</w:t>
      </w:r>
      <w:r w:rsidRPr="00751673">
        <w:rPr>
          <w:rStyle w:val="StyleUnderline"/>
        </w:rPr>
        <w:t xml:space="preserve"> </w:t>
      </w:r>
      <w:r w:rsidRPr="00751673">
        <w:rPr>
          <w:sz w:val="16"/>
        </w:rPr>
        <w:t xml:space="preserve">those </w:t>
      </w:r>
      <w:r w:rsidRPr="00751673">
        <w:rPr>
          <w:rStyle w:val="Emphasis"/>
          <w:highlight w:val="yellow"/>
        </w:rPr>
        <w:t>threats to human survival</w:t>
      </w:r>
      <w:r w:rsidRPr="00751673">
        <w:rPr>
          <w:rStyle w:val="StyleUnderline"/>
          <w:highlight w:val="yellow"/>
        </w:rPr>
        <w:t xml:space="preserve"> harder to defuse</w:t>
      </w:r>
      <w:r w:rsidRPr="00751673">
        <w:rPr>
          <w:sz w:val="16"/>
        </w:rPr>
        <w:t xml:space="preserve">. At present, the intersections between climate change and nuclear war might not seem obvious. But powerful forces are pushing both threats toward their most destructive outcomes. In the case of climate change, the unbridled </w:t>
      </w:r>
      <w:r w:rsidRPr="00751673">
        <w:rPr>
          <w:rStyle w:val="StyleUnderline"/>
          <w:highlight w:val="yellow"/>
        </w:rPr>
        <w:t>emission of</w:t>
      </w:r>
      <w:r w:rsidRPr="00751673">
        <w:rPr>
          <w:sz w:val="16"/>
        </w:rPr>
        <w:t xml:space="preserve"> carbon dioxide and other </w:t>
      </w:r>
      <w:r w:rsidRPr="00751673">
        <w:rPr>
          <w:rStyle w:val="StyleUnderline"/>
          <w:highlight w:val="yellow"/>
        </w:rPr>
        <w:t>g</w:t>
      </w:r>
      <w:r w:rsidRPr="00751673">
        <w:rPr>
          <w:sz w:val="16"/>
        </w:rPr>
        <w:t>reen</w:t>
      </w:r>
      <w:r w:rsidRPr="00751673">
        <w:rPr>
          <w:rStyle w:val="StyleUnderline"/>
          <w:highlight w:val="yellow"/>
        </w:rPr>
        <w:t>h</w:t>
      </w:r>
      <w:r w:rsidRPr="00751673">
        <w:rPr>
          <w:sz w:val="16"/>
        </w:rPr>
        <w:t xml:space="preserve">ouse </w:t>
      </w:r>
      <w:r w:rsidRPr="00751673">
        <w:rPr>
          <w:rStyle w:val="StyleUnderline"/>
          <w:highlight w:val="yellow"/>
        </w:rPr>
        <w:t>g</w:t>
      </w:r>
      <w:r w:rsidRPr="00751673">
        <w:rPr>
          <w:sz w:val="16"/>
        </w:rPr>
        <w:t>ase</w:t>
      </w:r>
      <w:r w:rsidRPr="00751673">
        <w:rPr>
          <w:rStyle w:val="StyleUnderline"/>
          <w:highlight w:val="yellow"/>
        </w:rPr>
        <w:t>s</w:t>
      </w:r>
      <w:r w:rsidRPr="00751673">
        <w:rPr>
          <w:sz w:val="16"/>
        </w:rPr>
        <w:t xml:space="preserve"> </w:t>
      </w:r>
      <w:r w:rsidRPr="00751673">
        <w:rPr>
          <w:rStyle w:val="StyleUnderline"/>
          <w:highlight w:val="yellow"/>
        </w:rPr>
        <w:t xml:space="preserve">is raising global temperatures </w:t>
      </w:r>
      <w:r w:rsidRPr="00751673">
        <w:rPr>
          <w:rStyle w:val="StyleUnderline"/>
        </w:rPr>
        <w:t>to unmistakably dangerous levels</w:t>
      </w:r>
      <w:r w:rsidRPr="00751673">
        <w:rPr>
          <w:sz w:val="16"/>
        </w:rPr>
        <w:t>. Despite growing worldwide reliance on wind and solar power for energy generation, the global demand for oil and natural gas continues to rise, and carbon emissions are projected to remain on an upward trajectory for the foreseeable future</w:t>
      </w:r>
      <w:r w:rsidRPr="00751673">
        <w:rPr>
          <w:rStyle w:val="StyleUnderline"/>
        </w:rPr>
        <w:t xml:space="preserve">. </w:t>
      </w:r>
      <w:r w:rsidRPr="00751673">
        <w:rPr>
          <w:rStyle w:val="StyleUnderline"/>
          <w:highlight w:val="yellow"/>
        </w:rPr>
        <w:t>It is highly unlikely</w:t>
      </w:r>
      <w:r w:rsidRPr="00751673">
        <w:rPr>
          <w:sz w:val="16"/>
        </w:rPr>
        <w:t xml:space="preserve">, then, that the </w:t>
      </w:r>
      <w:r w:rsidRPr="00751673">
        <w:rPr>
          <w:rStyle w:val="StyleUnderline"/>
          <w:highlight w:val="yellow"/>
        </w:rPr>
        <w:t>increase</w:t>
      </w:r>
      <w:r w:rsidRPr="00751673">
        <w:rPr>
          <w:sz w:val="16"/>
        </w:rPr>
        <w:t xml:space="preserve"> in average global temperature </w:t>
      </w:r>
      <w:r w:rsidRPr="00751673">
        <w:rPr>
          <w:rStyle w:val="StyleUnderline"/>
          <w:highlight w:val="yellow"/>
        </w:rPr>
        <w:t>can be limited to 1.5 degrees</w:t>
      </w:r>
      <w:r w:rsidRPr="00751673">
        <w:rPr>
          <w:sz w:val="16"/>
        </w:rPr>
        <w:t xml:space="preserve"> Celsius, the aspirational goal adopted by the world’s governments under the Paris Agreement in 2015, or even to 2°C, the actual goal. </w:t>
      </w:r>
      <w:r w:rsidRPr="00751673">
        <w:rPr>
          <w:rStyle w:val="StyleUnderline"/>
          <w:highlight w:val="yellow"/>
        </w:rPr>
        <w:t>After that</w:t>
      </w:r>
      <w:r w:rsidRPr="00751673">
        <w:rPr>
          <w:sz w:val="16"/>
        </w:rPr>
        <w:t xml:space="preserve"> threshold </w:t>
      </w:r>
      <w:r w:rsidRPr="00751673">
        <w:rPr>
          <w:rStyle w:val="StyleUnderline"/>
          <w:highlight w:val="yellow"/>
        </w:rPr>
        <w:t>is crossed</w:t>
      </w:r>
      <w:r w:rsidRPr="00751673">
        <w:rPr>
          <w:sz w:val="16"/>
        </w:rPr>
        <w:t xml:space="preserve">, </w:t>
      </w:r>
      <w:r w:rsidRPr="00751673">
        <w:rPr>
          <w:rStyle w:val="Emphasis"/>
          <w:highlight w:val="yellow"/>
        </w:rPr>
        <w:t>scientists agree</w:t>
      </w:r>
      <w:r w:rsidRPr="00751673">
        <w:rPr>
          <w:sz w:val="16"/>
        </w:rPr>
        <w:t xml:space="preserve">, </w:t>
      </w:r>
      <w:r w:rsidRPr="00751673">
        <w:rPr>
          <w:rStyle w:val="StyleUnderline"/>
          <w:highlight w:val="yellow"/>
        </w:rPr>
        <w:t>it will prove</w:t>
      </w:r>
      <w:r w:rsidRPr="00751673">
        <w:rPr>
          <w:sz w:val="16"/>
        </w:rPr>
        <w:t xml:space="preserve"> almost </w:t>
      </w:r>
      <w:r w:rsidRPr="00751673">
        <w:rPr>
          <w:rStyle w:val="StyleUnderline"/>
          <w:highlight w:val="yellow"/>
        </w:rPr>
        <w:t>impossible to avert catastrophic outcomes</w:t>
      </w:r>
      <w:r w:rsidRPr="00751673">
        <w:rPr>
          <w:sz w:val="16"/>
        </w:rPr>
        <w:t xml:space="preserve">, such as the collapse of the Greenland and Antarctic ice sheets and a resulting sea level rise of 6 feet or more. Climbing world temperatures and rising sea levels will diminish the supply of food and water in many resource-deprived areas, increasing the risk of widespread </w:t>
      </w:r>
      <w:r w:rsidRPr="00751673">
        <w:rPr>
          <w:rStyle w:val="StyleUnderline"/>
          <w:highlight w:val="yellow"/>
        </w:rPr>
        <w:t>starvation</w:t>
      </w:r>
      <w:r w:rsidRPr="00751673">
        <w:rPr>
          <w:sz w:val="16"/>
        </w:rPr>
        <w:t xml:space="preserve">, social </w:t>
      </w:r>
      <w:r w:rsidRPr="00751673">
        <w:rPr>
          <w:rStyle w:val="StyleUnderline"/>
          <w:highlight w:val="yellow"/>
        </w:rPr>
        <w:t>unrest, and human flight</w:t>
      </w:r>
      <w:r w:rsidRPr="00751673">
        <w:rPr>
          <w:sz w:val="16"/>
        </w:rPr>
        <w:t xml:space="preserve">. Global corn production, for example, is projected to fall by as much as 14 percent in a 2°C warmer world, according to research cited in a 2018 special report by the UN’s Intergovernmental Panel on Climate Change (IPCC). Food scarcity and crop failures risk pushing hundreds of millions of people into overcrowded cities, where the likelihood of </w:t>
      </w:r>
      <w:r w:rsidRPr="00751673">
        <w:rPr>
          <w:rStyle w:val="StyleUnderline"/>
          <w:highlight w:val="yellow"/>
        </w:rPr>
        <w:t>pandemics, ethnic strife, and severe storm damage</w:t>
      </w:r>
      <w:r w:rsidRPr="00751673">
        <w:rPr>
          <w:rStyle w:val="StyleUnderline"/>
        </w:rPr>
        <w:t xml:space="preserve"> </w:t>
      </w:r>
      <w:r w:rsidRPr="00751673">
        <w:rPr>
          <w:sz w:val="16"/>
        </w:rPr>
        <w:t xml:space="preserve">is bound to increase. All of this will impose an immense burden on human institutions. Some </w:t>
      </w:r>
      <w:r w:rsidRPr="00751673">
        <w:rPr>
          <w:rStyle w:val="StyleUnderline"/>
          <w:highlight w:val="yellow"/>
        </w:rPr>
        <w:t>states may collapse</w:t>
      </w:r>
      <w:r w:rsidRPr="00751673">
        <w:rPr>
          <w:sz w:val="16"/>
        </w:rPr>
        <w:t xml:space="preserve"> or break up into a collection of warring chiefdoms—all fighting over sources of water and other vital resources. A </w:t>
      </w:r>
      <w:r w:rsidRPr="00751673">
        <w:rPr>
          <w:rStyle w:val="StyleUnderline"/>
          <w:highlight w:val="yellow"/>
        </w:rPr>
        <w:t>similar momentum is now evident in</w:t>
      </w:r>
      <w:r w:rsidRPr="00751673">
        <w:rPr>
          <w:sz w:val="16"/>
        </w:rPr>
        <w:t xml:space="preserve"> the emerging </w:t>
      </w:r>
      <w:r w:rsidRPr="00751673">
        <w:rPr>
          <w:rStyle w:val="StyleUnderline"/>
          <w:highlight w:val="yellow"/>
        </w:rPr>
        <w:t>nuclear arms</w:t>
      </w:r>
      <w:r w:rsidRPr="00751673">
        <w:rPr>
          <w:sz w:val="16"/>
        </w:rPr>
        <w:t xml:space="preserve"> race, with all three major powers—China, Russia, and the United States—rushing to deploy a host of new munitions. This dangerous process commenced a decade ago, when Russian and Chinese leaders sought improvements to their nuclear arsenals and President Barack Obama, in order to secure Senate approval of the New Strategic Arms Reduction Treaty of 2010, agreed to initial funding for the modernization of all three legs of America’s strategic triad, which encompasses submarines, intercontinental ballistic missiles, and bombers. (New START, which mandated significant reductions in US and Russian arsenals, will expire in February 2021 unless renewed by the two countries.) Although Obama initiated the modernization of the nuclear triad, the Trump administration has sought funds to proceed with their full-scale production, at an estimated initial installment of $500 billion over 10 years. Even during the initial modernization program of the Obama era, Russian and Chinese leaders were sufficiently alarmed to hasten their own nuclear acquisitions. Both countries were already in the process of modernizing their stockpiles—Russia to replace Cold War–era systems that had become unreliable, China to provide its relatively small arsenal with enhanced capabilities. Trump’s decision to acquire a whole new suite of ICBMs, nuclear-armed submarines, and bombers has added momentum to these efforts. And </w:t>
      </w:r>
      <w:r w:rsidRPr="00751673">
        <w:rPr>
          <w:rStyle w:val="StyleUnderline"/>
          <w:highlight w:val="yellow"/>
        </w:rPr>
        <w:t>with all three major powers upgrading their arsenal</w:t>
      </w:r>
      <w:r w:rsidRPr="00751673">
        <w:rPr>
          <w:sz w:val="16"/>
        </w:rPr>
        <w:t xml:space="preserve">s, the </w:t>
      </w:r>
      <w:r w:rsidRPr="00751673">
        <w:rPr>
          <w:rStyle w:val="StyleUnderline"/>
          <w:highlight w:val="yellow"/>
        </w:rPr>
        <w:t>other</w:t>
      </w:r>
      <w:r w:rsidRPr="00751673">
        <w:rPr>
          <w:sz w:val="16"/>
        </w:rPr>
        <w:t xml:space="preserve"> nuclear-weapon state</w:t>
      </w:r>
      <w:r w:rsidRPr="00751673">
        <w:rPr>
          <w:rStyle w:val="StyleUnderline"/>
          <w:highlight w:val="yellow"/>
        </w:rPr>
        <w:t>s</w:t>
      </w:r>
      <w:r w:rsidRPr="00751673">
        <w:rPr>
          <w:sz w:val="16"/>
        </w:rPr>
        <w:t xml:space="preserve">—led by </w:t>
      </w:r>
      <w:r w:rsidRPr="00751673">
        <w:rPr>
          <w:rStyle w:val="Emphasis"/>
          <w:highlight w:val="yellow"/>
        </w:rPr>
        <w:t>India</w:t>
      </w:r>
      <w:r w:rsidRPr="00751673">
        <w:rPr>
          <w:rStyle w:val="StyleUnderline"/>
          <w:highlight w:val="yellow"/>
        </w:rPr>
        <w:t xml:space="preserve">, </w:t>
      </w:r>
      <w:r w:rsidRPr="00751673">
        <w:rPr>
          <w:rStyle w:val="Emphasis"/>
          <w:highlight w:val="yellow"/>
        </w:rPr>
        <w:t>Pakistan</w:t>
      </w:r>
      <w:r w:rsidRPr="00751673">
        <w:rPr>
          <w:rStyle w:val="StyleUnderline"/>
          <w:highlight w:val="yellow"/>
        </w:rPr>
        <w:t xml:space="preserve">, and </w:t>
      </w:r>
      <w:r w:rsidRPr="00751673">
        <w:rPr>
          <w:rStyle w:val="Emphasis"/>
          <w:highlight w:val="yellow"/>
        </w:rPr>
        <w:t>No</w:t>
      </w:r>
      <w:r w:rsidRPr="00751673">
        <w:rPr>
          <w:sz w:val="16"/>
        </w:rPr>
        <w:t xml:space="preserve">rth </w:t>
      </w:r>
      <w:r w:rsidRPr="00751673">
        <w:rPr>
          <w:rStyle w:val="Emphasis"/>
          <w:highlight w:val="yellow"/>
        </w:rPr>
        <w:t>Ko</w:t>
      </w:r>
      <w:r w:rsidRPr="00751673">
        <w:rPr>
          <w:sz w:val="16"/>
        </w:rPr>
        <w:t xml:space="preserve">rea—have been </w:t>
      </w:r>
      <w:r w:rsidRPr="00751673">
        <w:rPr>
          <w:rStyle w:val="StyleUnderline"/>
          <w:highlight w:val="yellow"/>
        </w:rPr>
        <w:t>expanding</w:t>
      </w:r>
      <w:r w:rsidRPr="00751673">
        <w:rPr>
          <w:rStyle w:val="StyleUnderline"/>
        </w:rPr>
        <w:t xml:space="preserve"> </w:t>
      </w:r>
      <w:r w:rsidRPr="00751673">
        <w:rPr>
          <w:sz w:val="16"/>
        </w:rPr>
        <w:t xml:space="preserve">their </w:t>
      </w:r>
      <w:r w:rsidRPr="00751673">
        <w:rPr>
          <w:rStyle w:val="StyleUnderline"/>
          <w:highlight w:val="yellow"/>
        </w:rPr>
        <w:t>stockpiles</w:t>
      </w:r>
      <w:r w:rsidRPr="00751673">
        <w:rPr>
          <w:sz w:val="16"/>
        </w:rPr>
        <w:t xml:space="preserve"> as well. Moreover, with Trump’s recent decision to abandon the Intermediate-Range Nuclear Forces (INF) Treaty, all major powers are developing missile delivery systems for a regional nuclear war such as might erupt in Europe, South Asia, or the western Pacific. All things being equal, </w:t>
      </w:r>
      <w:r w:rsidRPr="00751673">
        <w:rPr>
          <w:rStyle w:val="Emphasis"/>
        </w:rPr>
        <w:t>rising temperatures will increase the likelihood of nuclear war</w:t>
      </w:r>
      <w:r w:rsidRPr="00751673">
        <w:rPr>
          <w:sz w:val="16"/>
        </w:rPr>
        <w:t xml:space="preserve">, largely because climate change will heighten the risk of social stress, the decay of nation-states, and armed violence in general, as I argue in my new book, All Hell Breaking Loose. As food and water supplies dwindle and governments come under ever-increasing pressure to meet the vital needs of their populations, disputes over critical resources are likely to become more heated and violent, whether the parties involved have nuclear arms or not. But this danger is compounded by the possibility that </w:t>
      </w:r>
      <w:r w:rsidRPr="00751673">
        <w:rPr>
          <w:rStyle w:val="StyleUnderline"/>
        </w:rPr>
        <w:t xml:space="preserve">several </w:t>
      </w:r>
      <w:r w:rsidRPr="00751673">
        <w:rPr>
          <w:rStyle w:val="StyleUnderline"/>
          <w:highlight w:val="yellow"/>
        </w:rPr>
        <w:t>nuclear-armed powers</w:t>
      </w:r>
      <w:r w:rsidRPr="00751673">
        <w:rPr>
          <w:sz w:val="16"/>
        </w:rPr>
        <w:t xml:space="preserve">—notably </w:t>
      </w:r>
      <w:r w:rsidRPr="00751673">
        <w:rPr>
          <w:rStyle w:val="StyleUnderline"/>
        </w:rPr>
        <w:t>India, Pakistan, and China—</w:t>
      </w:r>
      <w:r w:rsidRPr="00751673">
        <w:rPr>
          <w:rStyle w:val="Emphasis"/>
          <w:highlight w:val="yellow"/>
        </w:rPr>
        <w:t>will break apart</w:t>
      </w:r>
      <w:r w:rsidRPr="00751673">
        <w:rPr>
          <w:sz w:val="16"/>
        </w:rPr>
        <w:t xml:space="preserve"> </w:t>
      </w:r>
      <w:r w:rsidRPr="00751673">
        <w:rPr>
          <w:rStyle w:val="StyleUnderline"/>
          <w:highlight w:val="yellow"/>
        </w:rPr>
        <w:t>as a result of climate change and</w:t>
      </w:r>
      <w:r w:rsidRPr="00751673">
        <w:rPr>
          <w:sz w:val="16"/>
        </w:rPr>
        <w:t xml:space="preserve"> accompanying battles over disputed </w:t>
      </w:r>
      <w:r w:rsidRPr="00751673">
        <w:rPr>
          <w:rStyle w:val="StyleUnderline"/>
          <w:highlight w:val="yellow"/>
        </w:rPr>
        <w:t>supplies of water</w:t>
      </w:r>
      <w:r w:rsidRPr="00751673">
        <w:rPr>
          <w:sz w:val="16"/>
        </w:rPr>
        <w:t xml:space="preserve">. Together, these three countries are projected by the UN Population Division to number approximately 3.4 billion people in 2050, or 34 percent of the world’s population. Yet they possess a much smaller share of the world’s freshwater supplies, and climate change is destined to reduce what they have even further. Warmer temperatures are also expected to diminish crop yields in these countries, adding to the desperation of farmers and very likely resulting in widespread ethnic strife and population displacement. Under these circumstances, </w:t>
      </w:r>
      <w:r w:rsidRPr="00751673">
        <w:rPr>
          <w:rStyle w:val="StyleUnderline"/>
          <w:highlight w:val="yellow"/>
        </w:rPr>
        <w:t>climate-related internal turmoil</w:t>
      </w:r>
      <w:r w:rsidRPr="00751673">
        <w:rPr>
          <w:sz w:val="16"/>
        </w:rPr>
        <w:t xml:space="preserve"> would </w:t>
      </w:r>
      <w:r w:rsidRPr="00751673">
        <w:rPr>
          <w:rStyle w:val="StyleUnderline"/>
          <w:highlight w:val="yellow"/>
        </w:rPr>
        <w:t>increase</w:t>
      </w:r>
      <w:r w:rsidRPr="00751673">
        <w:rPr>
          <w:sz w:val="16"/>
        </w:rPr>
        <w:t xml:space="preserve"> the </w:t>
      </w:r>
      <w:r w:rsidRPr="00751673">
        <w:rPr>
          <w:rStyle w:val="Emphasis"/>
          <w:highlight w:val="yellow"/>
        </w:rPr>
        <w:t>risk of nuclear war</w:t>
      </w:r>
      <w:r w:rsidRPr="00751673">
        <w:rPr>
          <w:rStyle w:val="StyleUnderline"/>
          <w:highlight w:val="yellow"/>
        </w:rPr>
        <w:t xml:space="preserve"> </w:t>
      </w:r>
      <w:r w:rsidRPr="00751673">
        <w:rPr>
          <w:rStyle w:val="StyleUnderline"/>
        </w:rPr>
        <w:t>in two ways</w:t>
      </w:r>
      <w:r w:rsidRPr="00751673">
        <w:rPr>
          <w:sz w:val="16"/>
        </w:rPr>
        <w:t xml:space="preserve">: </w:t>
      </w:r>
      <w:r w:rsidRPr="00751673">
        <w:rPr>
          <w:rStyle w:val="StyleUnderline"/>
          <w:highlight w:val="yellow"/>
        </w:rPr>
        <w:t xml:space="preserve">by enabling </w:t>
      </w:r>
      <w:r w:rsidRPr="00751673">
        <w:rPr>
          <w:rStyle w:val="StyleUnderline"/>
        </w:rPr>
        <w:t xml:space="preserve">the </w:t>
      </w:r>
      <w:r w:rsidRPr="00751673">
        <w:rPr>
          <w:rStyle w:val="StyleUnderline"/>
          <w:highlight w:val="yellow"/>
        </w:rPr>
        <w:t xml:space="preserve">capture of nuclear arms by </w:t>
      </w:r>
      <w:r w:rsidRPr="00751673">
        <w:rPr>
          <w:rStyle w:val="Emphasis"/>
          <w:highlight w:val="yellow"/>
        </w:rPr>
        <w:t xml:space="preserve">rogue </w:t>
      </w:r>
      <w:r w:rsidRPr="00751673">
        <w:rPr>
          <w:rStyle w:val="Emphasis"/>
        </w:rPr>
        <w:t xml:space="preserve">elements of the </w:t>
      </w:r>
      <w:r w:rsidRPr="00751673">
        <w:rPr>
          <w:rStyle w:val="Emphasis"/>
          <w:highlight w:val="yellow"/>
        </w:rPr>
        <w:t>military</w:t>
      </w:r>
      <w:r w:rsidRPr="00751673">
        <w:rPr>
          <w:rStyle w:val="StyleUnderline"/>
          <w:highlight w:val="yellow"/>
        </w:rPr>
        <w:t xml:space="preserve"> </w:t>
      </w:r>
      <w:r w:rsidRPr="00751673">
        <w:rPr>
          <w:rStyle w:val="StyleUnderline"/>
        </w:rPr>
        <w:t>and</w:t>
      </w:r>
      <w:r w:rsidRPr="00751673">
        <w:rPr>
          <w:sz w:val="16"/>
        </w:rPr>
        <w:t xml:space="preserve"> their possible </w:t>
      </w:r>
      <w:r w:rsidRPr="00751673">
        <w:rPr>
          <w:rStyle w:val="Emphasis"/>
          <w:highlight w:val="yellow"/>
        </w:rPr>
        <w:t>use against</w:t>
      </w:r>
      <w:r w:rsidRPr="00751673">
        <w:rPr>
          <w:rStyle w:val="Emphasis"/>
        </w:rPr>
        <w:t xml:space="preserve"> perceived </w:t>
      </w:r>
      <w:r w:rsidRPr="00751673">
        <w:rPr>
          <w:rStyle w:val="Emphasis"/>
          <w:highlight w:val="yellow"/>
        </w:rPr>
        <w:t>enemies</w:t>
      </w:r>
      <w:r w:rsidRPr="00751673">
        <w:rPr>
          <w:rStyle w:val="StyleUnderline"/>
          <w:highlight w:val="yellow"/>
        </w:rPr>
        <w:t xml:space="preserve"> and by </w:t>
      </w:r>
      <w:r w:rsidRPr="00751673">
        <w:rPr>
          <w:rStyle w:val="Emphasis"/>
          <w:highlight w:val="yellow"/>
        </w:rPr>
        <w:t>inciting wars</w:t>
      </w:r>
      <w:r w:rsidRPr="00751673">
        <w:rPr>
          <w:sz w:val="16"/>
        </w:rPr>
        <w:t xml:space="preserve"> between these states over vital supplies of water and other critical resources. </w:t>
      </w:r>
    </w:p>
    <w:p w14:paraId="33CEA7BA" w14:textId="77777777" w:rsidR="00EA7B6B" w:rsidRPr="00751673" w:rsidRDefault="00EA7B6B" w:rsidP="00EA7B6B">
      <w:pPr>
        <w:rPr>
          <w:sz w:val="16"/>
        </w:rPr>
      </w:pPr>
    </w:p>
    <w:p w14:paraId="1A056CF4" w14:textId="77777777" w:rsidR="00EA7B6B" w:rsidRPr="00751673" w:rsidRDefault="00EA7B6B" w:rsidP="00EA7B6B">
      <w:pPr>
        <w:pStyle w:val="Heading4"/>
      </w:pPr>
      <w:r w:rsidRPr="00751673">
        <w:t>S</w:t>
      </w:r>
      <w:r>
        <w:t>atellite advancement and rules of the road</w:t>
      </w:r>
      <w:r w:rsidRPr="00751673">
        <w:t xml:space="preserve"> stops warming wars from escalating</w:t>
      </w:r>
    </w:p>
    <w:p w14:paraId="5D319312" w14:textId="77777777" w:rsidR="00EA7B6B" w:rsidRPr="00751673" w:rsidRDefault="00EA7B6B" w:rsidP="00EA7B6B">
      <w:r w:rsidRPr="00751673">
        <w:t xml:space="preserve">David </w:t>
      </w:r>
      <w:proofErr w:type="spellStart"/>
      <w:r w:rsidRPr="00751673">
        <w:rPr>
          <w:rStyle w:val="Style13ptBold"/>
        </w:rPr>
        <w:t>Harary</w:t>
      </w:r>
      <w:proofErr w:type="spellEnd"/>
      <w:r w:rsidRPr="00751673">
        <w:rPr>
          <w:rStyle w:val="Style13ptBold"/>
        </w:rPr>
        <w:t xml:space="preserve"> 19</w:t>
      </w:r>
      <w:r w:rsidRPr="00751673">
        <w:t>, Future Tense is a partnership of Slate, New America, and Arizona State University that examines emerging technologies, public policy, and society., 8-13-2019, "If Another Country Blows Up Our Satellites, We’re in Deep Trouble," Slate Magazine, https://slate.com/technology/2019/08/space-militarization-earth-observation-satellites.html</w:t>
      </w:r>
    </w:p>
    <w:p w14:paraId="21E01385" w14:textId="17616F7D" w:rsidR="007E1F3C" w:rsidRPr="00751673" w:rsidRDefault="00EA7B6B" w:rsidP="00EA7B6B">
      <w:pPr>
        <w:rPr>
          <w:sz w:val="14"/>
        </w:rPr>
      </w:pPr>
      <w:r w:rsidRPr="00751673">
        <w:rPr>
          <w:sz w:val="14"/>
        </w:rPr>
        <w:t xml:space="preserve">Every corner of our modern lives depends on environmental data from Earth observation satellites. They provide more than 90 percent of the data used by weather prediction models. The availability of much of our most basic resources, especially agriculture and water, now largely relies on meteorological and environmental forecasts made using this information. Today, remote sensing satellites </w:t>
      </w:r>
      <w:proofErr w:type="gramStart"/>
      <w:r w:rsidRPr="00751673">
        <w:rPr>
          <w:sz w:val="14"/>
        </w:rPr>
        <w:t>are able to</w:t>
      </w:r>
      <w:proofErr w:type="gramEnd"/>
      <w:r w:rsidRPr="00751673">
        <w:rPr>
          <w:sz w:val="14"/>
        </w:rPr>
        <w:t xml:space="preserve"> offer scientists data that range from sea surface height to soil moisture content. With this information, farmers can better plan for precipitation and temperature fluctuations, thereby increasing their yield. Businesses and regional planners can mitigate risks of flood zones. Ecologists can monitor the migration of invasive species. Knowing when and how long drought, flooding, extreme weather, or other natural disasters will occur is especially crucial. </w:t>
      </w:r>
      <w:r w:rsidRPr="00751673">
        <w:rPr>
          <w:rStyle w:val="Emphasis"/>
          <w:highlight w:val="yellow"/>
        </w:rPr>
        <w:t>Timely access</w:t>
      </w:r>
      <w:r w:rsidRPr="00751673">
        <w:rPr>
          <w:rStyle w:val="StyleUnderline"/>
          <w:highlight w:val="yellow"/>
        </w:rPr>
        <w:t xml:space="preserve"> to </w:t>
      </w:r>
      <w:r w:rsidRPr="00751673">
        <w:rPr>
          <w:rStyle w:val="Emphasis"/>
          <w:highlight w:val="yellow"/>
        </w:rPr>
        <w:t>global environmental data</w:t>
      </w:r>
      <w:r w:rsidRPr="00751673">
        <w:rPr>
          <w:rStyle w:val="StyleUnderline"/>
          <w:highlight w:val="yellow"/>
        </w:rPr>
        <w:t xml:space="preserve"> and </w:t>
      </w:r>
      <w:r w:rsidRPr="00751673">
        <w:rPr>
          <w:rStyle w:val="Emphasis"/>
          <w:highlight w:val="yellow"/>
        </w:rPr>
        <w:t>information from satellites</w:t>
      </w:r>
      <w:r w:rsidRPr="00751673">
        <w:rPr>
          <w:sz w:val="14"/>
        </w:rPr>
        <w:t xml:space="preserve"> help federal, state, and local governments; businesses; nonprofits; and other organizations </w:t>
      </w:r>
      <w:r w:rsidRPr="00751673">
        <w:rPr>
          <w:rStyle w:val="StyleUnderline"/>
          <w:highlight w:val="yellow"/>
        </w:rPr>
        <w:t xml:space="preserve">ensure </w:t>
      </w:r>
      <w:r w:rsidRPr="00751673">
        <w:rPr>
          <w:rStyle w:val="StyleUnderline"/>
        </w:rPr>
        <w:t xml:space="preserve">the </w:t>
      </w:r>
      <w:r w:rsidRPr="00751673">
        <w:rPr>
          <w:rStyle w:val="StyleUnderline"/>
          <w:highlight w:val="yellow"/>
        </w:rPr>
        <w:t xml:space="preserve">security of </w:t>
      </w:r>
      <w:r w:rsidRPr="00751673">
        <w:rPr>
          <w:rStyle w:val="StyleUnderline"/>
        </w:rPr>
        <w:t xml:space="preserve">our property, resources, </w:t>
      </w:r>
      <w:r w:rsidRPr="00751673">
        <w:rPr>
          <w:rStyle w:val="StyleUnderline"/>
          <w:highlight w:val="yellow"/>
        </w:rPr>
        <w:t>environment</w:t>
      </w:r>
      <w:r w:rsidRPr="00751673">
        <w:rPr>
          <w:rStyle w:val="StyleUnderline"/>
        </w:rPr>
        <w:t>, economy,</w:t>
      </w:r>
      <w:r w:rsidRPr="00751673">
        <w:rPr>
          <w:sz w:val="14"/>
        </w:rPr>
        <w:t xml:space="preserve"> </w:t>
      </w:r>
      <w:r w:rsidRPr="00751673">
        <w:rPr>
          <w:rStyle w:val="StyleUnderline"/>
          <w:highlight w:val="yellow"/>
        </w:rPr>
        <w:t>and lives</w:t>
      </w:r>
      <w:r w:rsidRPr="00751673">
        <w:rPr>
          <w:sz w:val="14"/>
        </w:rPr>
        <w:t xml:space="preserve">. The array of instruments </w:t>
      </w:r>
      <w:proofErr w:type="gramStart"/>
      <w:r w:rsidRPr="00751673">
        <w:rPr>
          <w:sz w:val="14"/>
        </w:rPr>
        <w:t>onboard</w:t>
      </w:r>
      <w:proofErr w:type="gramEnd"/>
      <w:r w:rsidRPr="00751673">
        <w:rPr>
          <w:sz w:val="14"/>
        </w:rPr>
        <w:t xml:space="preserve"> the National Oceanic and Atmospheric Administration’s low-Earth orbiting and geostationary orbiting satellites, for example, provide meteorologists with measures of temperature, precipitation, wind speed, and other information they need to predict the strength of hurricanes. Without the dependable downlink and delivery of these data and forecasts, our national security would most certainly be severely hampered. Now, as we enter a new era of space militarization, these environmental satellites are also at risk. They’re clear targets for militaries across the globe. The ramp up for a new satellite arms race started in 2007 when China launched a missile that intentionally obliterated one of its own weather satellites. Since then, Russia and India have also developed, tested, and deployed technologies intended to hack, intercept, sabotage, shoot down, or even physically maneuver out of orbit satellites that provide a wide range of data. The United States and France have already claimed that Russia has spied on their satellites from space. Earth observation is becoming increasingly important as global security threats are more intertwined with deteriorating environmental conditions. So far, there have been no reports of anti-satellite weapons being used against a foreign country. But it seems like a matter of time. As a response to these capabilities, French President Emmanuel Macron recently announced the creation of a French space force that would be able to defend its satellites. It’s not the only one. Today, six countries operate specific military branches for space operations, including Russia’s Aerospace Forces and China’s People’s Liberation Army Strategic Support Force. President Donald Trump’s plan to create a so-called Space Force, which now seems increasingly likely to happen, comes at a period of heightened tension, capability, and risk beyond Earth’s atmosphere. Countries argue they need new military investments to defend assets in space that provide vital economic, environmental, geographic, telecommunications, or intelligence information. The development of these defenses foreshadows the space wars of tomorrow. Imaging satellites</w:t>
      </w:r>
      <w:proofErr w:type="gramStart"/>
      <w:r w:rsidRPr="00751673">
        <w:rPr>
          <w:sz w:val="14"/>
        </w:rPr>
        <w:t>, in particular, offer</w:t>
      </w:r>
      <w:proofErr w:type="gramEnd"/>
      <w:r w:rsidRPr="00751673">
        <w:rPr>
          <w:sz w:val="14"/>
        </w:rPr>
        <w:t xml:space="preserve"> huge advantages to their operators. All-seeing eyes from space are certainly an asset to any military. This makes Earth observation and environmental satellites high-value targets in the context of conflict and war. China’s successful shoot-down of its own weather satellite and attempted hacking of the U.S. weather satellite network in 2014 underscores the strategic importance these satellites have. Worse yet, the 1967 U.N. Outer Space Treaty, which governs the use of space through international law, is out of date. The treaty does not cover modern forms of space weaponization, including ones that threaten satellite infrastructure. </w:t>
      </w:r>
      <w:r w:rsidRPr="00751673">
        <w:rPr>
          <w:rStyle w:val="StyleUnderline"/>
        </w:rPr>
        <w:t>Without</w:t>
      </w:r>
      <w:r w:rsidRPr="00751673">
        <w:rPr>
          <w:sz w:val="14"/>
        </w:rPr>
        <w:t xml:space="preserve"> comprehensive and modern governance and </w:t>
      </w:r>
      <w:r w:rsidRPr="00751673">
        <w:rPr>
          <w:rStyle w:val="StyleUnderline"/>
        </w:rPr>
        <w:t>regulations in space</w:t>
      </w:r>
      <w:r w:rsidRPr="00751673">
        <w:rPr>
          <w:sz w:val="14"/>
        </w:rPr>
        <w:t xml:space="preserve">, </w:t>
      </w:r>
      <w:r w:rsidRPr="00751673">
        <w:rPr>
          <w:rStyle w:val="StyleUnderline"/>
        </w:rPr>
        <w:t>countries are largely free to do as they please without fear of legal repercussions</w:t>
      </w:r>
      <w:r w:rsidRPr="00751673">
        <w:rPr>
          <w:sz w:val="14"/>
        </w:rPr>
        <w:t xml:space="preserve">. This is especially worrying when climate-driven insecurity is helping drive conflict and war across the globe. </w:t>
      </w:r>
      <w:r w:rsidRPr="00751673">
        <w:rPr>
          <w:rStyle w:val="Emphasis"/>
          <w:highlight w:val="yellow"/>
        </w:rPr>
        <w:t>Consistent</w:t>
      </w:r>
      <w:r w:rsidRPr="00751673">
        <w:rPr>
          <w:rStyle w:val="StyleUnderline"/>
          <w:highlight w:val="yellow"/>
        </w:rPr>
        <w:t xml:space="preserve"> and </w:t>
      </w:r>
      <w:r w:rsidRPr="00751673">
        <w:rPr>
          <w:rStyle w:val="Emphasis"/>
          <w:highlight w:val="yellow"/>
        </w:rPr>
        <w:t>timely observation</w:t>
      </w:r>
      <w:r w:rsidRPr="00751673">
        <w:rPr>
          <w:sz w:val="14"/>
        </w:rPr>
        <w:t xml:space="preserve"> </w:t>
      </w:r>
      <w:r w:rsidRPr="00751673">
        <w:rPr>
          <w:rStyle w:val="StyleUnderline"/>
          <w:highlight w:val="yellow"/>
        </w:rPr>
        <w:t xml:space="preserve">of </w:t>
      </w:r>
      <w:r w:rsidRPr="00751673">
        <w:rPr>
          <w:rStyle w:val="StyleUnderline"/>
        </w:rPr>
        <w:t xml:space="preserve">precipitation, </w:t>
      </w:r>
      <w:r w:rsidRPr="00751673">
        <w:rPr>
          <w:rStyle w:val="Emphasis"/>
          <w:highlight w:val="yellow"/>
        </w:rPr>
        <w:t>temperature</w:t>
      </w:r>
      <w:r w:rsidRPr="00751673">
        <w:rPr>
          <w:rStyle w:val="StyleUnderline"/>
        </w:rPr>
        <w:t xml:space="preserve">, and vegetation conditions, </w:t>
      </w:r>
      <w:r w:rsidRPr="00751673">
        <w:rPr>
          <w:rStyle w:val="StyleUnderline"/>
          <w:highlight w:val="yellow"/>
        </w:rPr>
        <w:t xml:space="preserve">in </w:t>
      </w:r>
      <w:r w:rsidRPr="00751673">
        <w:rPr>
          <w:rStyle w:val="StyleUnderline"/>
        </w:rPr>
        <w:t xml:space="preserve">particularly </w:t>
      </w:r>
      <w:r w:rsidRPr="00751673">
        <w:rPr>
          <w:rStyle w:val="Emphasis"/>
          <w:highlight w:val="yellow"/>
        </w:rPr>
        <w:t>volatile</w:t>
      </w:r>
      <w:r w:rsidRPr="00751673">
        <w:rPr>
          <w:rStyle w:val="StyleUnderline"/>
          <w:highlight w:val="yellow"/>
        </w:rPr>
        <w:t xml:space="preserve"> and </w:t>
      </w:r>
      <w:r w:rsidRPr="00751673">
        <w:rPr>
          <w:rStyle w:val="Emphasis"/>
          <w:highlight w:val="yellow"/>
        </w:rPr>
        <w:t>fragile states</w:t>
      </w:r>
      <w:r w:rsidRPr="00751673">
        <w:rPr>
          <w:sz w:val="14"/>
        </w:rPr>
        <w:t xml:space="preserve">, </w:t>
      </w:r>
      <w:r w:rsidRPr="00751673">
        <w:rPr>
          <w:rStyle w:val="StyleUnderline"/>
          <w:highlight w:val="yellow"/>
        </w:rPr>
        <w:t xml:space="preserve">can </w:t>
      </w:r>
      <w:r w:rsidRPr="00751673">
        <w:rPr>
          <w:rStyle w:val="StyleUnderline"/>
        </w:rPr>
        <w:t xml:space="preserve">help to proactively </w:t>
      </w:r>
      <w:r w:rsidRPr="00751673">
        <w:rPr>
          <w:rStyle w:val="Emphasis"/>
          <w:highlight w:val="yellow"/>
        </w:rPr>
        <w:t>manage</w:t>
      </w:r>
      <w:r w:rsidRPr="00751673">
        <w:rPr>
          <w:rStyle w:val="StyleUnderline"/>
          <w:highlight w:val="yellow"/>
        </w:rPr>
        <w:t xml:space="preserve"> and </w:t>
      </w:r>
      <w:r w:rsidRPr="00751673">
        <w:rPr>
          <w:rStyle w:val="Emphasis"/>
          <w:highlight w:val="yellow"/>
        </w:rPr>
        <w:t>mitigate</w:t>
      </w:r>
      <w:r w:rsidRPr="00751673">
        <w:rPr>
          <w:rStyle w:val="StyleUnderline"/>
          <w:highlight w:val="yellow"/>
        </w:rPr>
        <w:t xml:space="preserve"> </w:t>
      </w:r>
      <w:r w:rsidRPr="00751673">
        <w:rPr>
          <w:rStyle w:val="StyleUnderline"/>
        </w:rPr>
        <w:t xml:space="preserve">the potential </w:t>
      </w:r>
      <w:r w:rsidRPr="00751673">
        <w:rPr>
          <w:rStyle w:val="Emphasis"/>
        </w:rPr>
        <w:t xml:space="preserve">rise of </w:t>
      </w:r>
      <w:r w:rsidRPr="00751673">
        <w:rPr>
          <w:rStyle w:val="Emphasis"/>
          <w:highlight w:val="yellow"/>
        </w:rPr>
        <w:t>social and political tensions</w:t>
      </w:r>
      <w:r w:rsidRPr="00751673">
        <w:rPr>
          <w:rStyle w:val="StyleUnderline"/>
          <w:highlight w:val="yellow"/>
        </w:rPr>
        <w:t xml:space="preserve"> over </w:t>
      </w:r>
      <w:r w:rsidRPr="00751673">
        <w:rPr>
          <w:rStyle w:val="Emphasis"/>
          <w:highlight w:val="yellow"/>
        </w:rPr>
        <w:t>scarce resources</w:t>
      </w:r>
      <w:r w:rsidRPr="00751673">
        <w:rPr>
          <w:sz w:val="14"/>
        </w:rPr>
        <w:t xml:space="preserve">. For example, recent drought has already contributed to significant social and political tension in Central America. The drought has caused more than 2.8 million people in the region to go hungry. Such increased water and food insecurity </w:t>
      </w:r>
      <w:proofErr w:type="gramStart"/>
      <w:r w:rsidRPr="00751673">
        <w:rPr>
          <w:sz w:val="14"/>
        </w:rPr>
        <w:t>has</w:t>
      </w:r>
      <w:proofErr w:type="gramEnd"/>
      <w:r w:rsidRPr="00751673">
        <w:rPr>
          <w:sz w:val="14"/>
        </w:rPr>
        <w:t xml:space="preserve"> helped spark internal territorial conflicts, which have triggered greater migration toward Mexico and the United States. These challenges are only worsened by weak, corrupt, and ineffective governance in the region. The development of </w:t>
      </w:r>
      <w:r w:rsidRPr="00751673">
        <w:rPr>
          <w:rStyle w:val="StyleUnderline"/>
          <w:highlight w:val="yellow"/>
        </w:rPr>
        <w:t>such unrest</w:t>
      </w:r>
      <w:r w:rsidRPr="00751673">
        <w:rPr>
          <w:sz w:val="14"/>
        </w:rPr>
        <w:t xml:space="preserve"> is particularly concerning, as these events </w:t>
      </w:r>
      <w:r w:rsidRPr="00751673">
        <w:rPr>
          <w:rStyle w:val="StyleUnderline"/>
          <w:highlight w:val="yellow"/>
        </w:rPr>
        <w:t xml:space="preserve">can </w:t>
      </w:r>
      <w:r w:rsidRPr="00751673">
        <w:rPr>
          <w:rStyle w:val="StyleUnderline"/>
        </w:rPr>
        <w:t xml:space="preserve">quickly turn deadly and </w:t>
      </w:r>
      <w:r w:rsidRPr="00751673">
        <w:rPr>
          <w:rStyle w:val="StyleUnderline"/>
          <w:highlight w:val="yellow"/>
        </w:rPr>
        <w:t xml:space="preserve">bring </w:t>
      </w:r>
      <w:r w:rsidRPr="00751673">
        <w:rPr>
          <w:rStyle w:val="StyleUnderline"/>
        </w:rPr>
        <w:t xml:space="preserve">about </w:t>
      </w:r>
      <w:r w:rsidRPr="00751673">
        <w:rPr>
          <w:rStyle w:val="Emphasis"/>
          <w:highlight w:val="yellow"/>
        </w:rPr>
        <w:t>armed conflict</w:t>
      </w:r>
      <w:r w:rsidRPr="00751673">
        <w:rPr>
          <w:sz w:val="14"/>
        </w:rPr>
        <w:t xml:space="preserve">. Satellites provide needed data at a scale, resolution, and timeline other data-capturing platforms simply cannot rival. Limiting or knocking out the capabilities these tools have means far worse forecasting abilities. </w:t>
      </w:r>
      <w:r w:rsidRPr="00751673">
        <w:rPr>
          <w:rStyle w:val="Emphasis"/>
          <w:highlight w:val="yellow"/>
        </w:rPr>
        <w:t xml:space="preserve">Without </w:t>
      </w:r>
      <w:r w:rsidRPr="00751673">
        <w:rPr>
          <w:rStyle w:val="Emphasis"/>
        </w:rPr>
        <w:t xml:space="preserve">this </w:t>
      </w:r>
      <w:r w:rsidRPr="00751673">
        <w:rPr>
          <w:rStyle w:val="Emphasis"/>
          <w:highlight w:val="yellow"/>
        </w:rPr>
        <w:t>data</w:t>
      </w:r>
      <w:r w:rsidRPr="00751673">
        <w:rPr>
          <w:sz w:val="14"/>
        </w:rPr>
        <w:t xml:space="preserve">, </w:t>
      </w:r>
      <w:r w:rsidRPr="00751673">
        <w:rPr>
          <w:rStyle w:val="StyleUnderline"/>
          <w:highlight w:val="yellow"/>
        </w:rPr>
        <w:t>countries will</w:t>
      </w:r>
      <w:r w:rsidRPr="00751673">
        <w:rPr>
          <w:sz w:val="14"/>
        </w:rPr>
        <w:t xml:space="preserve"> be left with the significantly </w:t>
      </w:r>
      <w:r w:rsidRPr="00751673">
        <w:rPr>
          <w:rStyle w:val="StyleUnderline"/>
          <w:highlight w:val="yellow"/>
        </w:rPr>
        <w:t>increase</w:t>
      </w:r>
      <w:r w:rsidRPr="00751673">
        <w:rPr>
          <w:sz w:val="14"/>
        </w:rPr>
        <w:t xml:space="preserve">d </w:t>
      </w:r>
      <w:r w:rsidRPr="00751673">
        <w:rPr>
          <w:rStyle w:val="StyleUnderline"/>
          <w:highlight w:val="yellow"/>
        </w:rPr>
        <w:t>risk of improperly</w:t>
      </w:r>
      <w:r w:rsidRPr="00751673">
        <w:rPr>
          <w:sz w:val="14"/>
        </w:rPr>
        <w:t xml:space="preserve"> handling and </w:t>
      </w:r>
      <w:r w:rsidRPr="00751673">
        <w:rPr>
          <w:rStyle w:val="Emphasis"/>
          <w:highlight w:val="yellow"/>
        </w:rPr>
        <w:t xml:space="preserve">managing </w:t>
      </w:r>
      <w:r w:rsidRPr="00751673">
        <w:rPr>
          <w:rStyle w:val="Emphasis"/>
        </w:rPr>
        <w:t xml:space="preserve">resource </w:t>
      </w:r>
      <w:r w:rsidRPr="00751673">
        <w:rPr>
          <w:rStyle w:val="Emphasis"/>
          <w:highlight w:val="yellow"/>
        </w:rPr>
        <w:t>shortages</w:t>
      </w:r>
      <w:r w:rsidRPr="00751673">
        <w:rPr>
          <w:rStyle w:val="StyleUnderline"/>
          <w:highlight w:val="yellow"/>
        </w:rPr>
        <w:t xml:space="preserve">, </w:t>
      </w:r>
      <w:r w:rsidRPr="00751673">
        <w:rPr>
          <w:rStyle w:val="Emphasis"/>
        </w:rPr>
        <w:t xml:space="preserve">natural </w:t>
      </w:r>
      <w:r w:rsidRPr="00751673">
        <w:rPr>
          <w:rStyle w:val="Emphasis"/>
          <w:highlight w:val="yellow"/>
        </w:rPr>
        <w:t>disasters</w:t>
      </w:r>
      <w:r w:rsidRPr="00751673">
        <w:rPr>
          <w:rStyle w:val="StyleUnderline"/>
          <w:highlight w:val="yellow"/>
        </w:rPr>
        <w:t xml:space="preserve">, </w:t>
      </w:r>
      <w:r w:rsidRPr="00751673">
        <w:rPr>
          <w:sz w:val="14"/>
        </w:rPr>
        <w:t xml:space="preserve">and </w:t>
      </w:r>
      <w:r w:rsidRPr="00751673">
        <w:rPr>
          <w:rStyle w:val="Emphasis"/>
          <w:highlight w:val="yellow"/>
        </w:rPr>
        <w:t>possible conflict and migration</w:t>
      </w:r>
      <w:r w:rsidRPr="00751673">
        <w:rPr>
          <w:sz w:val="14"/>
        </w:rPr>
        <w:t xml:space="preserve"> resulting from insecurity. Fortunately, there are </w:t>
      </w:r>
      <w:proofErr w:type="gramStart"/>
      <w:r w:rsidRPr="00751673">
        <w:rPr>
          <w:sz w:val="14"/>
        </w:rPr>
        <w:t>a number of</w:t>
      </w:r>
      <w:proofErr w:type="gramEnd"/>
      <w:r w:rsidRPr="00751673">
        <w:rPr>
          <w:sz w:val="14"/>
        </w:rPr>
        <w:t xml:space="preserve"> steps Earth observation platforms can take to adequately defend themselves against attacks in space. The most likely and gravest threat to satellite systems is through cyber hacking. Countries that bolster cyber defenses by embedding security in the design, architecture, and production of these systems are therefore best prepared for these risks. However, kinetic, physical and even laser defenses may also be needed as countries develop missiles, robotic arms, and other techniques specifically designed to subvert environmental intelligence gathering. As such, Earth observation satellites that append defensive maneuvering or interception capabilities would be best prepared. </w:t>
      </w:r>
      <w:r w:rsidRPr="00751673">
        <w:rPr>
          <w:rStyle w:val="StyleUnderline"/>
          <w:highlight w:val="yellow"/>
        </w:rPr>
        <w:t>A</w:t>
      </w:r>
      <w:r w:rsidRPr="00751673">
        <w:rPr>
          <w:sz w:val="14"/>
        </w:rPr>
        <w:t xml:space="preserve">nother </w:t>
      </w:r>
      <w:r w:rsidRPr="00751673">
        <w:rPr>
          <w:rStyle w:val="StyleUnderline"/>
          <w:highlight w:val="yellow"/>
        </w:rPr>
        <w:t>way to reduce</w:t>
      </w:r>
      <w:r w:rsidRPr="00751673">
        <w:rPr>
          <w:sz w:val="14"/>
        </w:rPr>
        <w:t xml:space="preserve"> potential physical security </w:t>
      </w:r>
      <w:r w:rsidRPr="00751673">
        <w:rPr>
          <w:rStyle w:val="StyleUnderline"/>
          <w:highlight w:val="yellow"/>
        </w:rPr>
        <w:t xml:space="preserve">risk is to </w:t>
      </w:r>
      <w:r w:rsidRPr="00751673">
        <w:rPr>
          <w:rStyle w:val="Emphasis"/>
          <w:highlight w:val="yellow"/>
        </w:rPr>
        <w:t>diversify</w:t>
      </w:r>
      <w:r w:rsidRPr="00751673">
        <w:rPr>
          <w:rStyle w:val="StyleUnderline"/>
          <w:highlight w:val="yellow"/>
        </w:rPr>
        <w:t xml:space="preserve"> and </w:t>
      </w:r>
      <w:r w:rsidRPr="00751673">
        <w:rPr>
          <w:rStyle w:val="Emphasis"/>
          <w:highlight w:val="yellow"/>
        </w:rPr>
        <w:t>multiply</w:t>
      </w:r>
      <w:r w:rsidRPr="00751673">
        <w:rPr>
          <w:rStyle w:val="StyleUnderline"/>
          <w:highlight w:val="yellow"/>
        </w:rPr>
        <w:t xml:space="preserve"> the </w:t>
      </w:r>
      <w:r w:rsidRPr="00751673">
        <w:rPr>
          <w:rStyle w:val="Emphasis"/>
          <w:highlight w:val="yellow"/>
        </w:rPr>
        <w:t>quantity of satellite platforms</w:t>
      </w:r>
      <w:r w:rsidRPr="00751673">
        <w:rPr>
          <w:rStyle w:val="StyleUnderline"/>
          <w:highlight w:val="yellow"/>
        </w:rPr>
        <w:t xml:space="preserve">. </w:t>
      </w:r>
      <w:r w:rsidRPr="00751673">
        <w:rPr>
          <w:rStyle w:val="StyleUnderline"/>
        </w:rPr>
        <w:t xml:space="preserve">With the new space race comes significant technological leaps. Most important is perhaps the development of </w:t>
      </w:r>
      <w:proofErr w:type="spellStart"/>
      <w:r w:rsidRPr="00751673">
        <w:rPr>
          <w:rStyle w:val="StyleUnderline"/>
        </w:rPr>
        <w:t>CubesSats</w:t>
      </w:r>
      <w:proofErr w:type="spellEnd"/>
      <w:r w:rsidRPr="00751673">
        <w:rPr>
          <w:sz w:val="14"/>
        </w:rPr>
        <w:t xml:space="preserve">, or miniaturized satellites that often pack powerful technology into small cubes. Sensors are getting smaller and propulsion more compact, and with reusable rockets, the overall cost of launching into space is plummeting thanks to startups like Spire, Planet, and SpaceX. </w:t>
      </w:r>
      <w:r w:rsidRPr="00751673">
        <w:rPr>
          <w:rStyle w:val="StyleUnderline"/>
          <w:highlight w:val="yellow"/>
        </w:rPr>
        <w:t>The result</w:t>
      </w:r>
      <w:r w:rsidRPr="00751673">
        <w:rPr>
          <w:sz w:val="14"/>
        </w:rPr>
        <w:t xml:space="preserve">: exponentially more Earth observation platforms in space. </w:t>
      </w:r>
      <w:r w:rsidRPr="00751673">
        <w:rPr>
          <w:rStyle w:val="StyleUnderline"/>
          <w:highlight w:val="yellow"/>
        </w:rPr>
        <w:t>Offensive targeting of many small satellites is much more challenging than targeting one large satellite</w:t>
      </w:r>
      <w:r w:rsidRPr="00751673">
        <w:rPr>
          <w:sz w:val="14"/>
        </w:rPr>
        <w:t xml:space="preserve">. Lastly, we need strong multinational governance and greater diplomatic leadership to ensure that, as with the last space race, the international community sets out clear rules and fair practices for the emerging forms of space technology being utilized. Environmental and meteorological forecasting requires a global team effort. International laws and treaties that protect Earth observation assets in space can help provide the assurances they need going forward. </w:t>
      </w:r>
      <w:proofErr w:type="gramStart"/>
      <w:r w:rsidRPr="00751673">
        <w:rPr>
          <w:sz w:val="14"/>
        </w:rPr>
        <w:t>In light of</w:t>
      </w:r>
      <w:proofErr w:type="gramEnd"/>
      <w:r w:rsidRPr="00751673">
        <w:rPr>
          <w:sz w:val="14"/>
        </w:rPr>
        <w:t xml:space="preserve"> Chinese and Russian testing of maneuverable satellites in orbit, the U.S. and Japan have recently sought to develop joint space situational awareness capabilities. Such information-sharing pacts are significant first steps toward building multilateral networks that can defend assets in space. Earth observation is becoming increasingly important as global security threats are more intertwined with deteriorating environmental conditions. </w:t>
      </w:r>
      <w:r w:rsidRPr="00751673">
        <w:rPr>
          <w:rStyle w:val="StyleUnderline"/>
          <w:highlight w:val="yellow"/>
        </w:rPr>
        <w:t>Opportunities for mass displacement</w:t>
      </w:r>
      <w:r w:rsidRPr="00751673">
        <w:rPr>
          <w:sz w:val="14"/>
        </w:rPr>
        <w:t xml:space="preserve">, </w:t>
      </w:r>
      <w:r w:rsidRPr="00751673">
        <w:rPr>
          <w:rStyle w:val="StyleUnderline"/>
          <w:highlight w:val="yellow"/>
        </w:rPr>
        <w:t>civil war</w:t>
      </w:r>
      <w:r w:rsidRPr="00751673">
        <w:rPr>
          <w:sz w:val="14"/>
        </w:rPr>
        <w:t xml:space="preserve">, </w:t>
      </w:r>
      <w:r w:rsidRPr="00751673">
        <w:rPr>
          <w:rStyle w:val="StyleUnderline"/>
          <w:highlight w:val="yellow"/>
        </w:rPr>
        <w:t>and</w:t>
      </w:r>
      <w:r w:rsidRPr="00751673">
        <w:rPr>
          <w:sz w:val="14"/>
        </w:rPr>
        <w:t xml:space="preserve"> even </w:t>
      </w:r>
      <w:r w:rsidRPr="00751673">
        <w:rPr>
          <w:rStyle w:val="StyleUnderline"/>
          <w:highlight w:val="yellow"/>
        </w:rPr>
        <w:t xml:space="preserve">greater </w:t>
      </w:r>
      <w:r w:rsidRPr="00751673">
        <w:rPr>
          <w:rStyle w:val="Emphasis"/>
          <w:highlight w:val="yellow"/>
        </w:rPr>
        <w:t>nuclear prolif</w:t>
      </w:r>
      <w:r w:rsidRPr="00751673">
        <w:rPr>
          <w:rStyle w:val="Emphasis"/>
        </w:rPr>
        <w:t>eration</w:t>
      </w:r>
      <w:r w:rsidRPr="00751673">
        <w:rPr>
          <w:sz w:val="14"/>
        </w:rPr>
        <w:t xml:space="preserve"> </w:t>
      </w:r>
      <w:r w:rsidRPr="00751673">
        <w:rPr>
          <w:rStyle w:val="StyleUnderline"/>
          <w:highlight w:val="yellow"/>
        </w:rPr>
        <w:t xml:space="preserve">increase as a changing climate fundamentally shifts </w:t>
      </w:r>
      <w:r w:rsidRPr="00751673">
        <w:rPr>
          <w:rStyle w:val="StyleUnderline"/>
        </w:rPr>
        <w:t xml:space="preserve">the </w:t>
      </w:r>
      <w:r w:rsidRPr="00751673">
        <w:rPr>
          <w:rStyle w:val="StyleUnderline"/>
          <w:highlight w:val="yellow"/>
        </w:rPr>
        <w:t>geopolitical dynamics</w:t>
      </w:r>
      <w:r w:rsidRPr="00751673">
        <w:rPr>
          <w:sz w:val="14"/>
        </w:rPr>
        <w:t xml:space="preserve"> that govern countries and their resources. Environmental satellites provide the intelligence and acute warnings needed to mitigate these risks before they occur. </w:t>
      </w:r>
      <w:r w:rsidRPr="00751673">
        <w:rPr>
          <w:rStyle w:val="Emphasis"/>
          <w:highlight w:val="yellow"/>
        </w:rPr>
        <w:t>Securing</w:t>
      </w:r>
      <w:r w:rsidRPr="00751673">
        <w:rPr>
          <w:rStyle w:val="StyleUnderline"/>
          <w:highlight w:val="yellow"/>
        </w:rPr>
        <w:t xml:space="preserve"> </w:t>
      </w:r>
      <w:r w:rsidRPr="00751673">
        <w:rPr>
          <w:rStyle w:val="StyleUnderline"/>
        </w:rPr>
        <w:t xml:space="preserve">these </w:t>
      </w:r>
      <w:r w:rsidRPr="00751673">
        <w:rPr>
          <w:rStyle w:val="Emphasis"/>
          <w:highlight w:val="yellow"/>
        </w:rPr>
        <w:t xml:space="preserve">signals in the sky is </w:t>
      </w:r>
      <w:r w:rsidRPr="00751673">
        <w:rPr>
          <w:rStyle w:val="Emphasis"/>
        </w:rPr>
        <w:t xml:space="preserve">now </w:t>
      </w:r>
      <w:r w:rsidRPr="00751673">
        <w:rPr>
          <w:rStyle w:val="Emphasis"/>
          <w:highlight w:val="yellow"/>
        </w:rPr>
        <w:t>more imperative than ever</w:t>
      </w:r>
      <w:r w:rsidRPr="00751673">
        <w:rPr>
          <w:sz w:val="14"/>
        </w:rPr>
        <w:t xml:space="preserve">. </w:t>
      </w:r>
    </w:p>
    <w:sectPr w:rsidR="007E1F3C" w:rsidRPr="00751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E777FC"/>
    <w:multiLevelType w:val="hybridMultilevel"/>
    <w:tmpl w:val="3432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9179AD"/>
    <w:rsid w:val="000139A3"/>
    <w:rsid w:val="00050DD7"/>
    <w:rsid w:val="00086008"/>
    <w:rsid w:val="00100833"/>
    <w:rsid w:val="00104529"/>
    <w:rsid w:val="00105942"/>
    <w:rsid w:val="00107396"/>
    <w:rsid w:val="00113752"/>
    <w:rsid w:val="00115AF2"/>
    <w:rsid w:val="00144A4C"/>
    <w:rsid w:val="0014671F"/>
    <w:rsid w:val="00176AB0"/>
    <w:rsid w:val="00177B7D"/>
    <w:rsid w:val="0018322D"/>
    <w:rsid w:val="001B5776"/>
    <w:rsid w:val="001D44D3"/>
    <w:rsid w:val="001E527A"/>
    <w:rsid w:val="001F24D8"/>
    <w:rsid w:val="001F6257"/>
    <w:rsid w:val="001F78CE"/>
    <w:rsid w:val="00251FC7"/>
    <w:rsid w:val="002841ED"/>
    <w:rsid w:val="002855A7"/>
    <w:rsid w:val="002B0EFC"/>
    <w:rsid w:val="002B146A"/>
    <w:rsid w:val="002B5E17"/>
    <w:rsid w:val="002E40AD"/>
    <w:rsid w:val="00315690"/>
    <w:rsid w:val="00316B75"/>
    <w:rsid w:val="00325646"/>
    <w:rsid w:val="00345839"/>
    <w:rsid w:val="003460F2"/>
    <w:rsid w:val="0038158C"/>
    <w:rsid w:val="003902BA"/>
    <w:rsid w:val="003A09E2"/>
    <w:rsid w:val="003B7D96"/>
    <w:rsid w:val="003F6E3D"/>
    <w:rsid w:val="00407037"/>
    <w:rsid w:val="0042109F"/>
    <w:rsid w:val="00437756"/>
    <w:rsid w:val="00445EBF"/>
    <w:rsid w:val="00454BC2"/>
    <w:rsid w:val="00456519"/>
    <w:rsid w:val="004605D6"/>
    <w:rsid w:val="00462396"/>
    <w:rsid w:val="00471E62"/>
    <w:rsid w:val="0047355A"/>
    <w:rsid w:val="004C60E8"/>
    <w:rsid w:val="004E3579"/>
    <w:rsid w:val="004E3A90"/>
    <w:rsid w:val="004E728B"/>
    <w:rsid w:val="004F39E0"/>
    <w:rsid w:val="00513BE6"/>
    <w:rsid w:val="00537BD5"/>
    <w:rsid w:val="00542F0E"/>
    <w:rsid w:val="00550ACE"/>
    <w:rsid w:val="0057268A"/>
    <w:rsid w:val="005D2912"/>
    <w:rsid w:val="006065BD"/>
    <w:rsid w:val="00645FA9"/>
    <w:rsid w:val="00647866"/>
    <w:rsid w:val="00665003"/>
    <w:rsid w:val="00692E96"/>
    <w:rsid w:val="006A2AD0"/>
    <w:rsid w:val="006C2375"/>
    <w:rsid w:val="006D4ECC"/>
    <w:rsid w:val="006D6F7A"/>
    <w:rsid w:val="006F45D9"/>
    <w:rsid w:val="006F535B"/>
    <w:rsid w:val="00706F80"/>
    <w:rsid w:val="00722258"/>
    <w:rsid w:val="007243E5"/>
    <w:rsid w:val="00751673"/>
    <w:rsid w:val="00766EA0"/>
    <w:rsid w:val="007A2226"/>
    <w:rsid w:val="007E1F3C"/>
    <w:rsid w:val="007F5B66"/>
    <w:rsid w:val="00823A1C"/>
    <w:rsid w:val="00845B9D"/>
    <w:rsid w:val="00860984"/>
    <w:rsid w:val="008B2FFB"/>
    <w:rsid w:val="008B3ECB"/>
    <w:rsid w:val="008B4E85"/>
    <w:rsid w:val="008C1B2E"/>
    <w:rsid w:val="008E1D79"/>
    <w:rsid w:val="008E74BC"/>
    <w:rsid w:val="008F0882"/>
    <w:rsid w:val="0091627E"/>
    <w:rsid w:val="009179AD"/>
    <w:rsid w:val="0097032B"/>
    <w:rsid w:val="009C060E"/>
    <w:rsid w:val="009D2EAD"/>
    <w:rsid w:val="009D54B2"/>
    <w:rsid w:val="009E1922"/>
    <w:rsid w:val="009E28A0"/>
    <w:rsid w:val="009E7AD6"/>
    <w:rsid w:val="009F7ED2"/>
    <w:rsid w:val="00A24033"/>
    <w:rsid w:val="00A26A36"/>
    <w:rsid w:val="00A4227B"/>
    <w:rsid w:val="00A93661"/>
    <w:rsid w:val="00A95652"/>
    <w:rsid w:val="00AA0840"/>
    <w:rsid w:val="00AC0AB8"/>
    <w:rsid w:val="00B077F2"/>
    <w:rsid w:val="00B33C6D"/>
    <w:rsid w:val="00B44102"/>
    <w:rsid w:val="00B4508F"/>
    <w:rsid w:val="00B55AD5"/>
    <w:rsid w:val="00B64F76"/>
    <w:rsid w:val="00B72505"/>
    <w:rsid w:val="00B8057C"/>
    <w:rsid w:val="00B8205A"/>
    <w:rsid w:val="00BD0722"/>
    <w:rsid w:val="00BD6238"/>
    <w:rsid w:val="00BF593B"/>
    <w:rsid w:val="00BF773A"/>
    <w:rsid w:val="00BF7E81"/>
    <w:rsid w:val="00C13773"/>
    <w:rsid w:val="00C17CC8"/>
    <w:rsid w:val="00C23CC1"/>
    <w:rsid w:val="00C41C5B"/>
    <w:rsid w:val="00C75728"/>
    <w:rsid w:val="00C83417"/>
    <w:rsid w:val="00C9604F"/>
    <w:rsid w:val="00CA19AA"/>
    <w:rsid w:val="00CC5298"/>
    <w:rsid w:val="00CD736E"/>
    <w:rsid w:val="00CD798D"/>
    <w:rsid w:val="00CE161E"/>
    <w:rsid w:val="00CF59A8"/>
    <w:rsid w:val="00D325A9"/>
    <w:rsid w:val="00D36A8A"/>
    <w:rsid w:val="00D5453B"/>
    <w:rsid w:val="00D61409"/>
    <w:rsid w:val="00D6691E"/>
    <w:rsid w:val="00D71170"/>
    <w:rsid w:val="00D910FB"/>
    <w:rsid w:val="00DA1C92"/>
    <w:rsid w:val="00DA25D4"/>
    <w:rsid w:val="00DA6538"/>
    <w:rsid w:val="00DD6575"/>
    <w:rsid w:val="00E10576"/>
    <w:rsid w:val="00E14F63"/>
    <w:rsid w:val="00E15E75"/>
    <w:rsid w:val="00E24BA1"/>
    <w:rsid w:val="00E40835"/>
    <w:rsid w:val="00E452E2"/>
    <w:rsid w:val="00E5262C"/>
    <w:rsid w:val="00E959DC"/>
    <w:rsid w:val="00EA1684"/>
    <w:rsid w:val="00EA7B6B"/>
    <w:rsid w:val="00EC7DC4"/>
    <w:rsid w:val="00ED30CF"/>
    <w:rsid w:val="00F04F73"/>
    <w:rsid w:val="00F176EF"/>
    <w:rsid w:val="00F4077A"/>
    <w:rsid w:val="00F42C52"/>
    <w:rsid w:val="00F45E10"/>
    <w:rsid w:val="00F6364A"/>
    <w:rsid w:val="00F654CC"/>
    <w:rsid w:val="00F741DC"/>
    <w:rsid w:val="00F9113A"/>
    <w:rsid w:val="00FE2546"/>
    <w:rsid w:val="00FE360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41BA"/>
  <w15:chartTrackingRefBased/>
  <w15:docId w15:val="{A914F9FF-562A-42FA-8772-FB6B0ED9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8F0882"/>
    <w:rPr>
      <w:rFonts w:ascii="Georgia" w:hAnsi="Georgia"/>
    </w:rPr>
  </w:style>
  <w:style w:type="paragraph" w:styleId="Heading1">
    <w:name w:val="heading 1"/>
    <w:aliases w:val="Pocket"/>
    <w:basedOn w:val="Normal"/>
    <w:next w:val="Normal"/>
    <w:link w:val="Heading1Char"/>
    <w:qFormat/>
    <w:rsid w:val="008F088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F088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F088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Ta"/>
    <w:basedOn w:val="Normal"/>
    <w:next w:val="Normal"/>
    <w:link w:val="Heading4Char"/>
    <w:uiPriority w:val="3"/>
    <w:unhideWhenUsed/>
    <w:qFormat/>
    <w:rsid w:val="008F088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F08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0882"/>
  </w:style>
  <w:style w:type="character" w:customStyle="1" w:styleId="Heading1Char">
    <w:name w:val="Heading 1 Char"/>
    <w:aliases w:val="Pocket Char"/>
    <w:basedOn w:val="DefaultParagraphFont"/>
    <w:link w:val="Heading1"/>
    <w:rsid w:val="008F0882"/>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8F0882"/>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8F0882"/>
    <w:rPr>
      <w:rFonts w:ascii="Georgia" w:eastAsiaTheme="majorEastAsia" w:hAnsi="Georgia" w:cstheme="majorBidi"/>
      <w:b/>
      <w:sz w:val="32"/>
      <w:szCs w:val="24"/>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3"/>
    <w:rsid w:val="008F0882"/>
    <w:rPr>
      <w:rFonts w:ascii="Georgia" w:eastAsiaTheme="majorEastAsia" w:hAnsi="Georgia" w:cstheme="majorBidi"/>
      <w:b/>
      <w:iCs/>
      <w:sz w:val="26"/>
    </w:rPr>
  </w:style>
  <w:style w:type="character" w:styleId="Emphasis">
    <w:name w:val="Emphasis"/>
    <w:aliases w:val="Evidence,Minimized,minimized,Highlighted,tag2,Size 10,emphasis in card,Underlined,CD Card,ED - Tag,emphasis,Bold Underline,Emphasis!!,small,Qualifications,normal card text,Shrunk,qualifications in card,qualifications,bold underline,Style1,s,B,/"/>
    <w:basedOn w:val="DefaultParagraphFont"/>
    <w:link w:val="textbold"/>
    <w:uiPriority w:val="7"/>
    <w:qFormat/>
    <w:rsid w:val="008F0882"/>
    <w:rPr>
      <w:rFonts w:ascii="Georgia" w:hAnsi="Georgia"/>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8F0882"/>
    <w:rPr>
      <w:b/>
      <w:bCs/>
      <w:sz w:val="22"/>
      <w:u w:val="none"/>
    </w:rPr>
  </w:style>
  <w:style w:type="character" w:customStyle="1" w:styleId="StyleUnderline">
    <w:name w:val="Style Underline"/>
    <w:aliases w:val="Underline,Style Bold Underline,Intense Emphasis1,apple-style-span + 6 pt,Kern at 16 pt,Intense Emphasis11,Intense Emphasis111,Intense Emphasis1111,Intense Emphasis2,HHeading 3 + 12 pt,Cards + Font: 12 pt Char,Bold Cite Char,ci,c,Bold,Bo"/>
    <w:basedOn w:val="DefaultParagraphFont"/>
    <w:uiPriority w:val="6"/>
    <w:qFormat/>
    <w:rsid w:val="008F0882"/>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F2 - Heading 1 Char1,AHeading 1 Char1,Char Char1,Hat Char1"/>
    <w:basedOn w:val="DefaultParagraphFont"/>
    <w:link w:val="Card"/>
    <w:uiPriority w:val="99"/>
    <w:unhideWhenUsed/>
    <w:rsid w:val="008F0882"/>
    <w:rPr>
      <w:color w:val="auto"/>
      <w:u w:val="none"/>
    </w:rPr>
  </w:style>
  <w:style w:type="character" w:styleId="FollowedHyperlink">
    <w:name w:val="FollowedHyperlink"/>
    <w:basedOn w:val="DefaultParagraphFont"/>
    <w:uiPriority w:val="99"/>
    <w:semiHidden/>
    <w:unhideWhenUsed/>
    <w:rsid w:val="008F0882"/>
    <w:rPr>
      <w:color w:val="auto"/>
      <w:u w:val="none"/>
    </w:rPr>
  </w:style>
  <w:style w:type="paragraph" w:customStyle="1" w:styleId="textbold">
    <w:name w:val="text bold"/>
    <w:basedOn w:val="Normal"/>
    <w:link w:val="Emphasis"/>
    <w:autoRedefine/>
    <w:uiPriority w:val="7"/>
    <w:qFormat/>
    <w:rsid w:val="009179AD"/>
    <w:rPr>
      <w:b/>
      <w:iCs/>
      <w:u w:val="single"/>
      <w:bdr w:val="single" w:sz="8" w:space="0" w:color="auto"/>
    </w:rPr>
  </w:style>
  <w:style w:type="paragraph" w:customStyle="1" w:styleId="Emphasis1">
    <w:name w:val="Emphasis1"/>
    <w:basedOn w:val="Normal"/>
    <w:uiPriority w:val="7"/>
    <w:qFormat/>
    <w:rsid w:val="009179AD"/>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character" w:styleId="UnresolvedMention">
    <w:name w:val="Unresolved Mention"/>
    <w:basedOn w:val="DefaultParagraphFont"/>
    <w:uiPriority w:val="99"/>
    <w:semiHidden/>
    <w:unhideWhenUsed/>
    <w:rsid w:val="00542F0E"/>
    <w:rPr>
      <w:color w:val="605E5C"/>
      <w:shd w:val="clear" w:color="auto" w:fill="E1DFDD"/>
    </w:rPr>
  </w:style>
  <w:style w:type="paragraph" w:customStyle="1" w:styleId="Card">
    <w:name w:val="Card"/>
    <w:aliases w:val="No Spacing111112,nonunderlined,Note Level 2,No Spacing11211,Debate Text,No Spacing11,No Spacing111,No Spacing2,Read stuff,No Spacing1,Tag and Ci,No Spacing23,Dont use,No Spacing41,Tag and Cite,No Spacing31,No Spacing22,No Spacing3,Tags,card,tag"/>
    <w:basedOn w:val="Heading1"/>
    <w:link w:val="Hyperlink"/>
    <w:autoRedefine/>
    <w:uiPriority w:val="99"/>
    <w:qFormat/>
    <w:rsid w:val="006F45D9"/>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iteam.com/social/wp-content/uploads/2018/08/SMA-White-Paper_Chinese-Persepectives-on-Space_-Aug-2018.pdf" TargetMode="External"/><Relationship Id="rId13" Type="http://schemas.openxmlformats.org/officeDocument/2006/relationships/hyperlink" Target="https://spacenews.com/op-ed-priority-one-for-space-policy-should-be-to-protect-u-s-satellites/" TargetMode="External"/><Relationship Id="rId18" Type="http://schemas.openxmlformats.org/officeDocument/2006/relationships/hyperlink" Target="https://www.airuniversity.af.edu/Portals/10/ASPJ/journals/Volume-33_Issue-1/SEA-Loftu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nsiteam.com/social/wp-content/uploads/2018/08/SMA-White-Paper_Chinese-Persepectives-on-Space_-Aug-2018.pdf" TargetMode="External"/><Relationship Id="rId12" Type="http://schemas.openxmlformats.org/officeDocument/2006/relationships/hyperlink" Target="http://nsiteam.com/social/wp-content/uploads/2018/04/NSI_Space_ViTTa_Q19-Q23_Legal-Regime-in-Space_Final.pdf" TargetMode="External"/><Relationship Id="rId17" Type="http://schemas.openxmlformats.org/officeDocument/2006/relationships/hyperlink" Target="https://www.aspistrategist.org.au/spy-games-in-the-grey-zone-of-outer-space/" TargetMode="External"/><Relationship Id="rId2" Type="http://schemas.openxmlformats.org/officeDocument/2006/relationships/numbering" Target="numbering.xml"/><Relationship Id="rId16" Type="http://schemas.openxmlformats.org/officeDocument/2006/relationships/hyperlink" Target="https://www.stimson.org/wp-content/files/file-attachments/Anti-satellite%20Weapons%20-The%20Stimson%20Center.pdf" TargetMode="External"/><Relationship Id="rId20" Type="http://schemas.openxmlformats.org/officeDocument/2006/relationships/hyperlink" Target="https://spacenews.com/op-ed-smallsat-alliance-is-on-a-path-toward-a-new-space-horizon/" TargetMode="External"/><Relationship Id="rId1" Type="http://schemas.openxmlformats.org/officeDocument/2006/relationships/customXml" Target="../customXml/item1.xml"/><Relationship Id="rId6" Type="http://schemas.openxmlformats.org/officeDocument/2006/relationships/hyperlink" Target="https://www.realcleardefense.com/articles/2018/11/14/why_space_debris_cleanup_is_a_national_security_threat_113954.html" TargetMode="External"/><Relationship Id="rId11" Type="http://schemas.openxmlformats.org/officeDocument/2006/relationships/hyperlink" Target="https://scholar.smu.edu/cgi/viewcontent.cgi?article=4101&amp;context=jalc" TargetMode="External"/><Relationship Id="rId5" Type="http://schemas.openxmlformats.org/officeDocument/2006/relationships/webSettings" Target="webSettings.xml"/><Relationship Id="rId15" Type="http://schemas.openxmlformats.org/officeDocument/2006/relationships/hyperlink" Target="https://www.stimson.org/sites/default/files/file-attachments/Anti-satellite%20Weapons%20-The%20Stimson%20Center.pdf" TargetMode="External"/><Relationship Id="rId10" Type="http://schemas.openxmlformats.org/officeDocument/2006/relationships/hyperlink" Target="https://swfound.org/media/206424/us-china-engagement-in-space-transcript.pdf" TargetMode="External"/><Relationship Id="rId19" Type="http://schemas.openxmlformats.org/officeDocument/2006/relationships/hyperlink" Target="https://swfound.org/media/119604/iac-13-e3.4.7-presentation.pdf" TargetMode="External"/><Relationship Id="rId4" Type="http://schemas.openxmlformats.org/officeDocument/2006/relationships/settings" Target="settings.xml"/><Relationship Id="rId9" Type="http://schemas.openxmlformats.org/officeDocument/2006/relationships/hyperlink" Target="https://commons.und.edu/cgi/viewcontent.cgi?article=3456&amp;context=theses" TargetMode="External"/><Relationship Id="rId14" Type="http://schemas.openxmlformats.org/officeDocument/2006/relationships/hyperlink" Target="http://www.npolicy.org/article_file/Commercial_Space-_Space_Controls_and_the_Invisible_Hand.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b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6B2B-D3BE-4EE3-948C-83BC968B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14583</Words>
  <Characters>83124</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Marban, Team 2019</dc:creator>
  <cp:keywords>5.1.1</cp:keywords>
  <dc:description/>
  <cp:lastModifiedBy>Marban, Alex</cp:lastModifiedBy>
  <cp:revision>2</cp:revision>
  <dcterms:created xsi:type="dcterms:W3CDTF">2020-03-23T19:21:00Z</dcterms:created>
  <dcterms:modified xsi:type="dcterms:W3CDTF">2020-03-23T19:21:00Z</dcterms:modified>
</cp:coreProperties>
</file>